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E" w:rsidRPr="002D012E" w:rsidRDefault="002D012E" w:rsidP="002D012E">
      <w:pPr>
        <w:pStyle w:val="Title"/>
        <w:bidi/>
        <w:rPr>
          <w:rFonts w:cs="Arial"/>
          <w:szCs w:val="64"/>
        </w:rPr>
      </w:pPr>
      <w:r w:rsidRPr="002D012E">
        <w:rPr>
          <w:rFonts w:cs="Arial"/>
          <w:szCs w:val="64"/>
          <w:rtl/>
        </w:rPr>
        <w:t>پروگرام های فرزند داری</w:t>
      </w:r>
    </w:p>
    <w:p w:rsidR="002B72E5" w:rsidRPr="002D012E" w:rsidRDefault="002D012E" w:rsidP="002D012E">
      <w:pPr>
        <w:pStyle w:val="Heading2"/>
        <w:bidi/>
        <w:rPr>
          <w:rFonts w:cs="Arial"/>
          <w:sz w:val="24"/>
          <w:szCs w:val="24"/>
          <w:lang w:val="en-PH"/>
        </w:rPr>
      </w:pPr>
      <w:r w:rsidRPr="002D012E">
        <w:rPr>
          <w:rFonts w:cs="Arial"/>
          <w:sz w:val="24"/>
          <w:szCs w:val="24"/>
          <w:rtl/>
        </w:rPr>
        <w:t>معلومات برای والدین برای در نظر گرفتن  درزمانی که یک پلان فرزند داری ایجاد می کنند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جدا</w:t>
      </w:r>
      <w:r w:rsidRPr="002D012E">
        <w:rPr>
          <w:rFonts w:cs="Arial" w:hint="cs"/>
          <w:szCs w:val="24"/>
          <w:rtl/>
        </w:rPr>
        <w:t>یی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همه</w:t>
      </w:r>
      <w:r w:rsidRPr="002D012E">
        <w:rPr>
          <w:rFonts w:cs="Arial" w:hint="cs"/>
          <w:szCs w:val="24"/>
          <w:rtl/>
        </w:rPr>
        <w:t xml:space="preserve"> افراد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 w:hint="cs"/>
          <w:szCs w:val="24"/>
          <w:rtl/>
        </w:rPr>
        <w:t xml:space="preserve"> دردناک باشد</w:t>
      </w:r>
      <w:r w:rsidRPr="002D012E">
        <w:rPr>
          <w:rFonts w:cs="Arial"/>
          <w:szCs w:val="24"/>
          <w:rtl/>
        </w:rPr>
        <w:t xml:space="preserve"> -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ژه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اطفال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طول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زمان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چالش</w:t>
      </w:r>
      <w:r w:rsidRPr="002D012E">
        <w:rPr>
          <w:rFonts w:cs="Arial" w:hint="cs"/>
          <w:szCs w:val="24"/>
          <w:rtl/>
        </w:rPr>
        <w:t xml:space="preserve"> برانگیز، </w:t>
      </w:r>
      <w:r w:rsidRPr="002D012E">
        <w:rPr>
          <w:rFonts w:cs="Arial" w:hint="eastAsia"/>
          <w:szCs w:val="24"/>
          <w:rtl/>
        </w:rPr>
        <w:t>اطفال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ضرورت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حما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ت،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عشق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تماس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سا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افراد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مهم،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 w:hint="cs"/>
          <w:szCs w:val="24"/>
          <w:rtl/>
        </w:rPr>
        <w:t>کلان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 w:hint="cs"/>
          <w:szCs w:val="24"/>
          <w:rtl/>
        </w:rPr>
        <w:t>کلان دارند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cs"/>
          <w:szCs w:val="24"/>
          <w:rtl/>
        </w:rPr>
        <w:t>قدری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اطمینان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آ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نده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همچنین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مهم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نظام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خانواده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پدر و مادران جدا شده </w:t>
      </w:r>
      <w:r w:rsidRPr="002D012E">
        <w:rPr>
          <w:rFonts w:cs="Arial" w:hint="eastAsia"/>
          <w:szCs w:val="24"/>
          <w:rtl/>
        </w:rPr>
        <w:t>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تشو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ترت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بات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اطفال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شان را در بین خودشان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بدون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رفتن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 w:hint="cs"/>
          <w:szCs w:val="24"/>
          <w:rtl/>
        </w:rPr>
        <w:t xml:space="preserve"> بدهند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راه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ها</w:t>
      </w:r>
      <w:r w:rsidRPr="002D012E">
        <w:rPr>
          <w:rFonts w:cs="Arial" w:hint="cs"/>
          <w:szCs w:val="24"/>
          <w:rtl/>
        </w:rPr>
        <w:t>یی 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</w:t>
      </w:r>
      <w:r w:rsidRPr="002D012E">
        <w:rPr>
          <w:rFonts w:cs="Arial" w:hint="cs"/>
          <w:szCs w:val="24"/>
          <w:rtl/>
        </w:rPr>
        <w:t>ن</w:t>
      </w:r>
      <w:r w:rsidRPr="002D012E">
        <w:rPr>
          <w:rFonts w:cs="Arial" w:hint="eastAsia"/>
          <w:szCs w:val="24"/>
          <w:rtl/>
        </w:rPr>
        <w:t>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ترت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بات</w:t>
      </w:r>
      <w:r w:rsidRPr="002D012E">
        <w:rPr>
          <w:rFonts w:cs="Arial" w:hint="cs"/>
          <w:szCs w:val="24"/>
          <w:rtl/>
        </w:rPr>
        <w:t>ی 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آنها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که می خواهند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بدهند از طریق </w:t>
      </w:r>
      <w:r w:rsidRPr="002D012E">
        <w:rPr>
          <w:rFonts w:cs="Arial" w:hint="eastAsia"/>
          <w:szCs w:val="24"/>
          <w:rtl/>
        </w:rPr>
        <w:t xml:space="preserve">پلان فرزند </w:t>
      </w:r>
      <w:r w:rsidRPr="002D012E">
        <w:rPr>
          <w:rFonts w:cs="Arial" w:hint="cs"/>
          <w:szCs w:val="24"/>
          <w:rtl/>
        </w:rPr>
        <w:t>داری هست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</w:p>
    <w:p w:rsidR="002D012E" w:rsidRPr="002D012E" w:rsidRDefault="002D012E" w:rsidP="002D012E">
      <w:p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مهم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هنگام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</w:t>
      </w:r>
      <w:r w:rsidRPr="002D012E">
        <w:rPr>
          <w:rFonts w:cs="Arial" w:hint="cs"/>
          <w:szCs w:val="24"/>
          <w:rtl/>
        </w:rPr>
        <w:t>داری می ریزید این است 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چه</w:t>
      </w:r>
      <w:r w:rsidRPr="002D012E">
        <w:rPr>
          <w:rFonts w:cs="Arial" w:hint="cs"/>
          <w:szCs w:val="24"/>
          <w:rtl/>
        </w:rPr>
        <w:t xml:space="preserve"> چیز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بهتر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/>
          <w:szCs w:val="24"/>
          <w:rtl/>
        </w:rPr>
        <w:t>.</w:t>
      </w:r>
    </w:p>
    <w:p w:rsidR="002B72E5" w:rsidRDefault="002D012E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2D012E">
        <w:rPr>
          <w:rFonts w:cs="Arial" w:hint="eastAsia"/>
          <w:szCs w:val="32"/>
          <w:rtl/>
        </w:rPr>
        <w:t>پلان فرزند داری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چ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 w:hint="eastAsia"/>
          <w:szCs w:val="32"/>
          <w:rtl/>
        </w:rPr>
        <w:t>ست؟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 xml:space="preserve">پلان فرزند داری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توافق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داوطلبانه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مسئول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ت</w:t>
      </w:r>
      <w:r w:rsidRPr="002D012E">
        <w:rPr>
          <w:rFonts w:cs="Arial" w:hint="cs"/>
          <w:szCs w:val="24"/>
          <w:rtl/>
        </w:rPr>
        <w:t xml:space="preserve"> های روزمره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ملاحظات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عمل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در 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زندگ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روزانه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همچن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چگون</w:t>
      </w:r>
      <w:r w:rsidRPr="002D012E">
        <w:rPr>
          <w:rFonts w:cs="Arial" w:hint="cs"/>
          <w:szCs w:val="24"/>
          <w:rtl/>
        </w:rPr>
        <w:t>گی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موافق</w:t>
      </w:r>
      <w:r w:rsidRPr="002D012E">
        <w:rPr>
          <w:rFonts w:cs="Arial" w:hint="cs"/>
          <w:szCs w:val="24"/>
          <w:rtl/>
        </w:rPr>
        <w:t>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مشورت 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مسائل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مهم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طویل ال</w:t>
      </w:r>
      <w:r w:rsidRPr="002D012E">
        <w:rPr>
          <w:rFonts w:cs="Arial" w:hint="eastAsia"/>
          <w:szCs w:val="24"/>
          <w:rtl/>
        </w:rPr>
        <w:t>مدت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اطفال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 w:hint="cs"/>
          <w:szCs w:val="24"/>
          <w:rtl/>
        </w:rPr>
        <w:t xml:space="preserve"> 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پوشش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دهد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تا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زمان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والد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توافق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برسند</w:t>
      </w:r>
      <w:r w:rsidRPr="002D012E">
        <w:rPr>
          <w:rFonts w:cs="Arial" w:hint="cs"/>
          <w:szCs w:val="24"/>
          <w:rtl/>
        </w:rPr>
        <w:t xml:space="preserve"> این پلان را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زمان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تغ</w:t>
      </w:r>
      <w:r w:rsidRPr="002D012E">
        <w:rPr>
          <w:rFonts w:cs="Arial" w:hint="cs"/>
          <w:szCs w:val="24"/>
          <w:rtl/>
        </w:rPr>
        <w:t>یی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 w:hint="cs"/>
          <w:szCs w:val="24"/>
          <w:rtl/>
        </w:rPr>
        <w:t xml:space="preserve"> داد</w:t>
      </w:r>
      <w:r w:rsidRPr="002D012E">
        <w:rPr>
          <w:rFonts w:cs="Arial"/>
          <w:szCs w:val="24"/>
          <w:rtl/>
        </w:rPr>
        <w:t>.</w:t>
      </w:r>
    </w:p>
    <w:p w:rsidR="002B72E5" w:rsidRDefault="002D012E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2D012E">
        <w:rPr>
          <w:rFonts w:cs="Arial" w:hint="eastAsia"/>
          <w:szCs w:val="32"/>
          <w:rtl/>
        </w:rPr>
        <w:t>چه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کس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م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تواند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 xml:space="preserve">پلان فرزند </w:t>
      </w:r>
      <w:r w:rsidRPr="002D012E">
        <w:rPr>
          <w:rFonts w:cs="Arial" w:hint="cs"/>
          <w:szCs w:val="32"/>
          <w:rtl/>
        </w:rPr>
        <w:t>داری</w:t>
      </w:r>
      <w:r w:rsidRPr="002D012E">
        <w:rPr>
          <w:rFonts w:cs="Arial" w:hint="eastAsia"/>
          <w:szCs w:val="32"/>
          <w:rtl/>
        </w:rPr>
        <w:t xml:space="preserve"> </w:t>
      </w:r>
      <w:r w:rsidRPr="002D012E">
        <w:rPr>
          <w:rFonts w:cs="Arial" w:hint="cs"/>
          <w:szCs w:val="32"/>
          <w:rtl/>
        </w:rPr>
        <w:t>را بریزد</w:t>
      </w:r>
      <w:r w:rsidRPr="002D012E">
        <w:rPr>
          <w:rFonts w:cs="Arial" w:hint="eastAsia"/>
          <w:szCs w:val="32"/>
          <w:rtl/>
        </w:rPr>
        <w:t>؟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cs"/>
          <w:szCs w:val="24"/>
          <w:rtl/>
        </w:rPr>
        <w:t>برای اینکه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 xml:space="preserve">پلان فرزند </w:t>
      </w:r>
      <w:r w:rsidRPr="002D012E">
        <w:rPr>
          <w:rFonts w:cs="Arial" w:hint="cs"/>
          <w:szCs w:val="24"/>
          <w:rtl/>
        </w:rPr>
        <w:t>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تحت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خانواده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سال</w:t>
      </w:r>
      <w:r w:rsidRPr="002D012E">
        <w:rPr>
          <w:rFonts w:cs="Arial"/>
          <w:szCs w:val="24"/>
          <w:rtl/>
        </w:rPr>
        <w:t xml:space="preserve"> 1975</w:t>
      </w:r>
      <w:r w:rsidRPr="002D012E">
        <w:rPr>
          <w:rFonts w:cs="Arial" w:hint="cs"/>
          <w:szCs w:val="24"/>
          <w:rtl/>
        </w:rPr>
        <w:t xml:space="preserve"> </w:t>
      </w:r>
      <w:r w:rsidRPr="002D012E">
        <w:rPr>
          <w:szCs w:val="24"/>
          <w:lang w:bidi="en-US"/>
        </w:rPr>
        <w:t xml:space="preserve">Family Law Act </w:t>
      </w:r>
      <w:r w:rsidRPr="002D012E">
        <w:rPr>
          <w:rFonts w:hint="cs"/>
          <w:szCs w:val="24"/>
          <w:rtl/>
          <w:lang w:bidi="fa-IR"/>
        </w:rPr>
        <w:t xml:space="preserve"> </w:t>
      </w:r>
      <w:r w:rsidRPr="002D012E">
        <w:rPr>
          <w:rFonts w:cs="Arial" w:hint="cs"/>
          <w:szCs w:val="24"/>
          <w:rtl/>
        </w:rPr>
        <w:t>باشد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این </w:t>
      </w:r>
      <w:r w:rsidRPr="002D012E">
        <w:rPr>
          <w:rFonts w:cs="Arial" w:hint="eastAsia"/>
          <w:szCs w:val="24"/>
          <w:rtl/>
        </w:rPr>
        <w:t>پلان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توسط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والد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ریخته شود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امضا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شود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cs"/>
          <w:szCs w:val="24"/>
          <w:rtl/>
        </w:rPr>
        <w:t>اما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افراد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گر،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 w:hint="cs"/>
          <w:szCs w:val="24"/>
          <w:rtl/>
        </w:rPr>
        <w:t>کلان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 w:hint="cs"/>
          <w:szCs w:val="24"/>
          <w:rtl/>
        </w:rPr>
        <w:t>کلان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 w:hint="cs"/>
          <w:szCs w:val="24"/>
          <w:rtl/>
        </w:rPr>
        <w:t xml:space="preserve"> ناتنی 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</w:t>
      </w:r>
      <w:r w:rsidRPr="002D012E">
        <w:rPr>
          <w:rFonts w:cs="Arial" w:hint="cs"/>
          <w:szCs w:val="24"/>
          <w:rtl/>
        </w:rPr>
        <w:t>ن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شامل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شوند</w:t>
      </w:r>
      <w:r w:rsidRPr="002D012E">
        <w:rPr>
          <w:rFonts w:cs="Arial"/>
          <w:szCs w:val="24"/>
          <w:rtl/>
        </w:rPr>
        <w:t>.</w:t>
      </w:r>
    </w:p>
    <w:p w:rsidR="002B72E5" w:rsidRDefault="002D012E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2D012E">
        <w:rPr>
          <w:rFonts w:cs="Arial" w:hint="cs"/>
          <w:szCs w:val="32"/>
          <w:rtl/>
        </w:rPr>
        <w:t>پلان فرزند داری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و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قانون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به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شکل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باشد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برای اینکه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تحت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 خانواده</w:t>
      </w:r>
      <w:r w:rsidRPr="002D012E">
        <w:rPr>
          <w:rFonts w:cs="Arial"/>
          <w:szCs w:val="24"/>
          <w:rtl/>
        </w:rPr>
        <w:t xml:space="preserve"> 1975 </w:t>
      </w:r>
      <w:r w:rsidRPr="002D012E">
        <w:rPr>
          <w:rFonts w:cs="Arial" w:hint="cs"/>
          <w:szCs w:val="24"/>
          <w:rtl/>
        </w:rPr>
        <w:t xml:space="preserve">باشد، </w:t>
      </w:r>
      <w:r w:rsidRPr="002D012E">
        <w:rPr>
          <w:rFonts w:cs="Arial" w:hint="eastAsia"/>
          <w:szCs w:val="24"/>
          <w:rtl/>
        </w:rPr>
        <w:t>آن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 </w:t>
      </w:r>
      <w:r w:rsidRPr="002D012E">
        <w:rPr>
          <w:rFonts w:cs="Arial" w:hint="eastAsia"/>
          <w:szCs w:val="24"/>
          <w:rtl/>
        </w:rPr>
        <w:t>توسط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والد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 w:hint="cs"/>
          <w:szCs w:val="24"/>
          <w:rtl/>
        </w:rPr>
        <w:t xml:space="preserve"> نوشته شده،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امضا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شده و تاریخ گذاری شده باشد.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cs"/>
          <w:szCs w:val="24"/>
          <w:rtl/>
        </w:rPr>
        <w:t xml:space="preserve">آن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عار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گونه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تهد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فشار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اجبار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ایجاد شود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پلان فرزند دار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 xml:space="preserve"> 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نظر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قابل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اجرا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ست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متفاوت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دار</w:t>
      </w:r>
      <w:r w:rsidRPr="002D012E">
        <w:rPr>
          <w:rFonts w:cs="Arial" w:hint="cs"/>
          <w:szCs w:val="24"/>
          <w:rtl/>
        </w:rPr>
        <w:t>ی است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توسط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صادر می شود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</w:t>
      </w:r>
      <w:r w:rsidRPr="002D012E">
        <w:rPr>
          <w:rFonts w:cs="Arial" w:hint="cs"/>
          <w:szCs w:val="24"/>
          <w:rtl/>
        </w:rPr>
        <w:t>ی ایجاد می کنند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</w:t>
      </w:r>
      <w:r w:rsidRPr="002D012E">
        <w:rPr>
          <w:rFonts w:cs="Arial" w:hint="cs"/>
          <w:szCs w:val="24"/>
          <w:rtl/>
        </w:rPr>
        <w:t>ن</w:t>
      </w:r>
      <w:r w:rsidRPr="002D012E">
        <w:rPr>
          <w:rFonts w:cs="Arial" w:hint="eastAsia"/>
          <w:szCs w:val="24"/>
          <w:rtl/>
        </w:rPr>
        <w:t>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بخواه</w:t>
      </w:r>
      <w:r w:rsidRPr="002D012E">
        <w:rPr>
          <w:rFonts w:cs="Arial" w:hint="cs"/>
          <w:szCs w:val="24"/>
          <w:rtl/>
        </w:rPr>
        <w:t>ن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یک حکم براساس شرایط آن پلان صادر کند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هنگام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این احکام صادر شد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نظر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الزام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آور</w:t>
      </w:r>
      <w:r w:rsidRPr="002D012E">
        <w:rPr>
          <w:rFonts w:cs="Arial" w:hint="cs"/>
          <w:szCs w:val="24"/>
          <w:rtl/>
        </w:rPr>
        <w:t>هستند</w:t>
      </w:r>
      <w:r w:rsidRPr="002D012E">
        <w:rPr>
          <w:rFonts w:cs="Arial"/>
          <w:szCs w:val="24"/>
          <w:rtl/>
        </w:rPr>
        <w:t xml:space="preserve"> - </w:t>
      </w:r>
      <w:r w:rsidRPr="002D012E">
        <w:rPr>
          <w:rFonts w:cs="Arial" w:hint="eastAsia"/>
          <w:szCs w:val="24"/>
          <w:rtl/>
        </w:rPr>
        <w:t>آنها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اثر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 w:hint="cs"/>
          <w:szCs w:val="24"/>
          <w:rtl/>
        </w:rPr>
        <w:t>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گر</w:t>
      </w:r>
      <w:r w:rsidRPr="002D012E">
        <w:rPr>
          <w:rFonts w:cs="Arial" w:hint="cs"/>
          <w:szCs w:val="24"/>
          <w:rtl/>
        </w:rPr>
        <w:t>ی را دارند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توسط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 w:hint="cs"/>
          <w:szCs w:val="24"/>
          <w:rtl/>
        </w:rPr>
        <w:t xml:space="preserve"> صادر می شود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اگر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زمانی در آینده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 w:hint="cs"/>
          <w:szCs w:val="24"/>
          <w:rtl/>
        </w:rPr>
        <w:t xml:space="preserve"> به محکمه بپراسس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جدیدترین </w:t>
      </w:r>
      <w:r w:rsidRPr="002D012E">
        <w:rPr>
          <w:rFonts w:cs="Arial" w:hint="eastAsia"/>
          <w:szCs w:val="24"/>
          <w:rtl/>
        </w:rPr>
        <w:t>شرا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</w:t>
      </w:r>
      <w:r w:rsidRPr="002D012E">
        <w:rPr>
          <w:rFonts w:cs="Arial" w:hint="cs"/>
          <w:szCs w:val="24"/>
          <w:rtl/>
        </w:rPr>
        <w:t>داری 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هنگام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صدور احکام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 w:hint="cs"/>
          <w:szCs w:val="24"/>
          <w:rtl/>
        </w:rPr>
        <w:t>داری</w:t>
      </w:r>
      <w:r w:rsidRPr="002D012E">
        <w:rPr>
          <w:rFonts w:cs="Arial" w:hint="eastAsia"/>
          <w:szCs w:val="24"/>
          <w:rtl/>
        </w:rPr>
        <w:t xml:space="preserve"> 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رابطه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نظر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رد،</w:t>
      </w:r>
      <w:r w:rsidRPr="002D012E">
        <w:rPr>
          <w:rFonts w:cs="Arial" w:hint="cs"/>
          <w:szCs w:val="24"/>
          <w:rtl/>
        </w:rPr>
        <w:t>بشرطی 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آن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بهتر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 w:hint="cs"/>
          <w:szCs w:val="24"/>
          <w:rtl/>
        </w:rPr>
        <w:t xml:space="preserve"> وجه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منافع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را تامین نماید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همچنین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باید میزانی را 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</w:t>
      </w:r>
      <w:r w:rsidRPr="002D012E">
        <w:rPr>
          <w:rFonts w:cs="Arial" w:hint="cs"/>
          <w:szCs w:val="24"/>
          <w:rtl/>
        </w:rPr>
        <w:t xml:space="preserve">ه </w:t>
      </w:r>
      <w:r w:rsidRPr="002D012E">
        <w:rPr>
          <w:rFonts w:cs="Arial" w:hint="eastAsia"/>
          <w:szCs w:val="24"/>
          <w:rtl/>
        </w:rPr>
        <w:t>تعهدات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رابطه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 w:hint="cs"/>
          <w:szCs w:val="24"/>
          <w:rtl/>
        </w:rPr>
        <w:t xml:space="preserve"> عمل کرده اند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ممکن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شامل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</w:t>
      </w:r>
      <w:r w:rsidRPr="002D012E">
        <w:rPr>
          <w:rFonts w:cs="Arial" w:hint="cs"/>
          <w:szCs w:val="24"/>
          <w:rtl/>
        </w:rPr>
        <w:t>داری باشد 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نظر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رد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lastRenderedPageBreak/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صورت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پس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 w:hint="cs"/>
          <w:szCs w:val="24"/>
          <w:rtl/>
        </w:rPr>
        <w:t xml:space="preserve"> اول جولای</w:t>
      </w:r>
      <w:r w:rsidRPr="002D012E">
        <w:rPr>
          <w:rFonts w:cs="Arial"/>
          <w:szCs w:val="24"/>
          <w:rtl/>
        </w:rPr>
        <w:t xml:space="preserve"> 2006 </w:t>
      </w:r>
      <w:r w:rsidRPr="002D012E">
        <w:rPr>
          <w:rFonts w:cs="Arial" w:hint="cs"/>
          <w:szCs w:val="24"/>
          <w:rtl/>
        </w:rPr>
        <w:t xml:space="preserve">برای </w:t>
      </w:r>
      <w:r w:rsidRPr="002D012E">
        <w:rPr>
          <w:rFonts w:cs="Arial" w:hint="eastAsia"/>
          <w:szCs w:val="24"/>
          <w:rtl/>
        </w:rPr>
        <w:t>ترت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بات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 w:hint="cs"/>
          <w:szCs w:val="24"/>
          <w:rtl/>
        </w:rPr>
        <w:t>داری</w:t>
      </w:r>
      <w:r w:rsidRPr="002D012E">
        <w:rPr>
          <w:rFonts w:cs="Arial" w:hint="eastAsia"/>
          <w:szCs w:val="24"/>
          <w:rtl/>
        </w:rPr>
        <w:t xml:space="preserve"> وجود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دارد،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والد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توافق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برسند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ترت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بات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 را </w:t>
      </w:r>
      <w:r w:rsidRPr="002D012E">
        <w:rPr>
          <w:rFonts w:cs="Arial" w:hint="eastAsia"/>
          <w:szCs w:val="24"/>
          <w:rtl/>
        </w:rPr>
        <w:t>توسط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</w:t>
      </w:r>
      <w:r w:rsidRPr="002D012E">
        <w:rPr>
          <w:rFonts w:cs="Arial" w:hint="cs"/>
          <w:szCs w:val="24"/>
          <w:rtl/>
        </w:rPr>
        <w:t>داری تغییر دهند</w:t>
      </w:r>
      <w:r w:rsidRPr="002D012E">
        <w:rPr>
          <w:rFonts w:cs="Arial"/>
          <w:szCs w:val="24"/>
          <w:rtl/>
        </w:rPr>
        <w:t xml:space="preserve"> (</w:t>
      </w:r>
      <w:r w:rsidRPr="002D012E">
        <w:rPr>
          <w:rFonts w:cs="Arial" w:hint="eastAsia"/>
          <w:szCs w:val="24"/>
          <w:rtl/>
        </w:rPr>
        <w:t>مگر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غ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آن را بگوید</w:t>
      </w:r>
      <w:r w:rsidRPr="002D012E">
        <w:rPr>
          <w:rFonts w:cs="Arial"/>
          <w:szCs w:val="24"/>
          <w:rtl/>
        </w:rPr>
        <w:t>).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باعث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که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توافق 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تغ</w:t>
      </w:r>
      <w:r w:rsidRPr="002D012E">
        <w:rPr>
          <w:rFonts w:cs="Arial" w:hint="cs"/>
          <w:szCs w:val="24"/>
          <w:rtl/>
        </w:rPr>
        <w:t>یی</w:t>
      </w:r>
      <w:r w:rsidRPr="002D012E">
        <w:rPr>
          <w:rFonts w:cs="Arial" w:hint="eastAsia"/>
          <w:szCs w:val="24"/>
          <w:rtl/>
        </w:rPr>
        <w:t>رات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بدون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برگشت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 آسان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تر</w:t>
      </w:r>
      <w:r w:rsidRPr="002D012E">
        <w:rPr>
          <w:rFonts w:cs="Arial" w:hint="cs"/>
          <w:szCs w:val="24"/>
          <w:rtl/>
        </w:rPr>
        <w:t xml:space="preserve"> باشد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اگر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موجو</w:t>
      </w:r>
      <w:r w:rsidRPr="002D012E">
        <w:rPr>
          <w:rFonts w:cs="Arial" w:hint="cs"/>
          <w:szCs w:val="24"/>
          <w:rtl/>
        </w:rPr>
        <w:t>د را تغییر دهد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ممکن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قادر</w:t>
      </w:r>
      <w:r w:rsidRPr="002D012E">
        <w:rPr>
          <w:rFonts w:cs="Arial" w:hint="cs"/>
          <w:szCs w:val="24"/>
          <w:rtl/>
        </w:rPr>
        <w:t xml:space="preserve"> نباشید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آن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قسمت</w:t>
      </w:r>
      <w:r w:rsidRPr="002D012E">
        <w:rPr>
          <w:rFonts w:cs="Arial" w:hint="cs"/>
          <w:szCs w:val="24"/>
          <w:rtl/>
        </w:rPr>
        <w:t>هایی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تان را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مغا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جد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تان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باشد</w:t>
      </w:r>
      <w:r w:rsidRPr="002D012E">
        <w:rPr>
          <w:rFonts w:cs="Arial" w:hint="cs"/>
          <w:szCs w:val="24"/>
          <w:rtl/>
        </w:rPr>
        <w:t xml:space="preserve"> اجرا کنید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</w:p>
    <w:p w:rsidR="002B72E5" w:rsidRDefault="002D012E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2D012E">
        <w:rPr>
          <w:rFonts w:cs="Arial" w:hint="eastAsia"/>
          <w:szCs w:val="32"/>
          <w:rtl/>
        </w:rPr>
        <w:t>چه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cs"/>
          <w:szCs w:val="32"/>
          <w:rtl/>
        </w:rPr>
        <w:t>چیزی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م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تواند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در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 w:hint="eastAsia"/>
          <w:szCs w:val="32"/>
          <w:rtl/>
        </w:rPr>
        <w:t>ک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پلان فرزند داری</w:t>
      </w:r>
      <w:r w:rsidRPr="002D012E">
        <w:rPr>
          <w:rFonts w:cs="Arial" w:hint="cs"/>
          <w:szCs w:val="32"/>
          <w:rtl/>
        </w:rPr>
        <w:t xml:space="preserve"> شامل شود</w:t>
      </w:r>
      <w:r w:rsidRPr="002D012E">
        <w:rPr>
          <w:rFonts w:cs="Arial" w:hint="eastAsia"/>
          <w:szCs w:val="32"/>
          <w:rtl/>
        </w:rPr>
        <w:t>؟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پلان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منحصر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فردی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خواهد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بود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cs"/>
          <w:szCs w:val="24"/>
          <w:rtl/>
        </w:rPr>
        <w:t xml:space="preserve">آن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عمل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ساده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تا آنجا 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امکان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پذ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 w:hint="cs"/>
          <w:szCs w:val="24"/>
          <w:rtl/>
        </w:rPr>
        <w:t xml:space="preserve"> محکم باشد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</w:t>
      </w:r>
      <w:r w:rsidRPr="002D012E">
        <w:rPr>
          <w:rFonts w:cs="Arial" w:hint="cs"/>
          <w:szCs w:val="24"/>
          <w:rtl/>
        </w:rPr>
        <w:t>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جنبه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مراقبت،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رفاه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انکشاف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رس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کند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انواع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زها</w:t>
      </w:r>
      <w:r w:rsidRPr="002D012E">
        <w:rPr>
          <w:rFonts w:cs="Arial" w:hint="cs"/>
          <w:szCs w:val="24"/>
          <w:rtl/>
        </w:rPr>
        <w:t>یی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ممکن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پلان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تحت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پوشش</w:t>
      </w:r>
      <w:r w:rsidRPr="002D012E">
        <w:rPr>
          <w:rFonts w:cs="Arial" w:hint="cs"/>
          <w:szCs w:val="24"/>
          <w:rtl/>
        </w:rPr>
        <w:t xml:space="preserve"> قرار گیرند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عبارتند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>: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چگونه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مسئول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 را </w:t>
      </w:r>
      <w:r w:rsidRPr="002D012E">
        <w:rPr>
          <w:rFonts w:cs="Arial" w:hint="eastAsia"/>
          <w:szCs w:val="24"/>
          <w:rtl/>
        </w:rPr>
        <w:t>اشتراک</w:t>
      </w:r>
      <w:r w:rsidRPr="002D012E">
        <w:rPr>
          <w:rFonts w:cs="Arial" w:hint="cs"/>
          <w:szCs w:val="24"/>
          <w:rtl/>
        </w:rPr>
        <w:t xml:space="preserve"> خواهند کرد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فیصله</w:t>
      </w:r>
      <w:r w:rsidRPr="002D012E">
        <w:rPr>
          <w:rFonts w:cs="Arial" w:hint="cs"/>
          <w:szCs w:val="24"/>
          <w:rtl/>
        </w:rPr>
        <w:t xml:space="preserve"> ها</w:t>
      </w:r>
      <w:r w:rsidRPr="002D012E">
        <w:rPr>
          <w:rFonts w:cs="Arial"/>
          <w:szCs w:val="24"/>
          <w:rtl/>
        </w:rPr>
        <w:t xml:space="preserve"> (</w:t>
      </w:r>
      <w:r w:rsidRPr="002D012E">
        <w:rPr>
          <w:rFonts w:cs="Arial" w:hint="eastAsia"/>
          <w:szCs w:val="24"/>
          <w:rtl/>
        </w:rPr>
        <w:t>مانند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مکتب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خواهد رفت</w:t>
      </w:r>
      <w:r w:rsidRPr="002D012E">
        <w:rPr>
          <w:rFonts w:cs="Arial"/>
          <w:szCs w:val="24"/>
          <w:rtl/>
        </w:rPr>
        <w:t>)</w:t>
      </w:r>
      <w:r w:rsidRPr="002D012E">
        <w:rPr>
          <w:rFonts w:cs="Arial" w:hint="cs"/>
          <w:szCs w:val="24"/>
          <w:rtl/>
        </w:rPr>
        <w:t xml:space="preserve"> مشورت خواهند کرد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چه کسی </w:t>
      </w:r>
      <w:r w:rsidRPr="002D012E">
        <w:rPr>
          <w:rFonts w:cs="Arial" w:hint="eastAsia"/>
          <w:szCs w:val="24"/>
          <w:rtl/>
        </w:rPr>
        <w:t>زندگ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خواهد کرد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والد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 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زمان</w:t>
      </w:r>
      <w:r w:rsidRPr="002D012E">
        <w:rPr>
          <w:rFonts w:cs="Arial" w:hint="cs"/>
          <w:szCs w:val="24"/>
          <w:rtl/>
        </w:rPr>
        <w:t>ی 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صرف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خواهد</w:t>
      </w:r>
      <w:r w:rsidRPr="002D012E">
        <w:rPr>
          <w:rFonts w:cs="Arial" w:hint="cs"/>
          <w:szCs w:val="24"/>
          <w:rtl/>
        </w:rPr>
        <w:t xml:space="preserve"> کرد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افراد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گر،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 w:hint="cs"/>
          <w:szCs w:val="24"/>
          <w:rtl/>
        </w:rPr>
        <w:t>کلان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 w:hint="cs"/>
          <w:szCs w:val="24"/>
          <w:rtl/>
        </w:rPr>
        <w:t>کلان</w:t>
      </w:r>
      <w:r w:rsidRPr="002D012E">
        <w:rPr>
          <w:rFonts w:cs="Arial" w:hint="eastAsia"/>
          <w:szCs w:val="24"/>
          <w:rtl/>
        </w:rPr>
        <w:t xml:space="preserve"> 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زمان</w:t>
      </w:r>
      <w:r w:rsidRPr="002D012E">
        <w:rPr>
          <w:rFonts w:cs="Arial" w:hint="cs"/>
          <w:szCs w:val="24"/>
          <w:rtl/>
        </w:rPr>
        <w:t>ی 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صرف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خواهد</w:t>
      </w:r>
      <w:r w:rsidRPr="002D012E">
        <w:rPr>
          <w:rFonts w:cs="Arial" w:hint="cs"/>
          <w:szCs w:val="24"/>
          <w:rtl/>
        </w:rPr>
        <w:t xml:space="preserve"> کرد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چگونه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مادر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افراد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ارتباط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برقرار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خواهد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کرد</w:t>
      </w:r>
      <w:r w:rsidRPr="002D012E">
        <w:rPr>
          <w:rFonts w:cs="Arial"/>
          <w:szCs w:val="24"/>
          <w:rtl/>
        </w:rPr>
        <w:t xml:space="preserve"> (</w:t>
      </w:r>
      <w:r w:rsidRPr="002D012E">
        <w:rPr>
          <w:rFonts w:cs="Arial" w:hint="eastAsia"/>
          <w:szCs w:val="24"/>
          <w:rtl/>
        </w:rPr>
        <w:t>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عنوان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مثال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تلیفون،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پست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الکترون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نامه</w:t>
      </w:r>
      <w:r w:rsidRPr="002D012E">
        <w:rPr>
          <w:rFonts w:cs="Arial"/>
          <w:szCs w:val="24"/>
          <w:rtl/>
        </w:rPr>
        <w:t>)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</w:rPr>
      </w:pPr>
      <w:r w:rsidRPr="002D012E">
        <w:rPr>
          <w:rFonts w:cs="Arial" w:hint="eastAsia"/>
          <w:szCs w:val="24"/>
          <w:rtl/>
        </w:rPr>
        <w:t>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ترت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بات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روزها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خاص،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مثل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تولد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رخصتی ها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داده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شود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پراسسی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تغ</w:t>
      </w:r>
      <w:r w:rsidRPr="002D012E">
        <w:rPr>
          <w:rFonts w:cs="Arial" w:hint="cs"/>
          <w:szCs w:val="24"/>
          <w:rtl/>
        </w:rPr>
        <w:t>یی</w:t>
      </w:r>
      <w:r w:rsidRPr="002D012E">
        <w:rPr>
          <w:rFonts w:cs="Arial" w:hint="eastAsia"/>
          <w:szCs w:val="24"/>
          <w:rtl/>
        </w:rPr>
        <w:t>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فصل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هرگونه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اختلاف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نظر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استفاده</w:t>
      </w:r>
      <w:r w:rsidRPr="002D012E">
        <w:rPr>
          <w:rFonts w:cs="Arial" w:hint="cs"/>
          <w:szCs w:val="24"/>
          <w:rtl/>
        </w:rPr>
        <w:t xml:space="preserve"> قرار گیرد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نگهدار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*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</w:p>
    <w:p w:rsidR="002D012E" w:rsidRPr="002D012E" w:rsidRDefault="002D012E" w:rsidP="002D012E">
      <w:pPr>
        <w:pStyle w:val="ListParagraph"/>
        <w:numPr>
          <w:ilvl w:val="0"/>
          <w:numId w:val="7"/>
        </w:numPr>
        <w:bidi/>
        <w:rPr>
          <w:szCs w:val="24"/>
          <w:lang w:val="en-PH"/>
        </w:rPr>
      </w:pPr>
      <w:r w:rsidRPr="002D012E">
        <w:rPr>
          <w:rFonts w:cs="Arial" w:hint="eastAsia"/>
          <w:szCs w:val="24"/>
          <w:rtl/>
        </w:rPr>
        <w:t>هر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مسئله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مسئول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مراقبت،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رفاه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انکشاف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>.</w:t>
      </w:r>
    </w:p>
    <w:p w:rsidR="002D012E" w:rsidRPr="002D012E" w:rsidRDefault="002D012E" w:rsidP="002D012E">
      <w:pPr>
        <w:bidi/>
        <w:rPr>
          <w:lang w:val="en-PH"/>
        </w:rPr>
      </w:pP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پلان فرزند 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پلان های </w:t>
      </w:r>
      <w:r>
        <w:rPr>
          <w:rFonts w:cs="Arial" w:hint="eastAsia"/>
          <w:rtl/>
        </w:rPr>
        <w:t>فرزند داری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>سنترلینک 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 xml:space="preserve"> نگاه کنید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:rsidR="002B72E5" w:rsidRDefault="002D012E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2D012E">
        <w:rPr>
          <w:rFonts w:cs="Arial" w:hint="eastAsia"/>
          <w:szCs w:val="32"/>
          <w:rtl/>
        </w:rPr>
        <w:t>آ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 w:hint="eastAsia"/>
          <w:szCs w:val="32"/>
          <w:rtl/>
        </w:rPr>
        <w:t>ا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من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م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توانم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چ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 w:hint="eastAsia"/>
          <w:szCs w:val="32"/>
          <w:rtl/>
        </w:rPr>
        <w:t>زها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د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 w:hint="eastAsia"/>
          <w:szCs w:val="32"/>
          <w:rtl/>
        </w:rPr>
        <w:t>گر</w:t>
      </w:r>
      <w:r w:rsidRPr="002D012E">
        <w:rPr>
          <w:rFonts w:cs="Arial" w:hint="cs"/>
          <w:szCs w:val="32"/>
          <w:rtl/>
        </w:rPr>
        <w:t xml:space="preserve"> را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در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پلان فرزند داری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cs"/>
          <w:szCs w:val="32"/>
          <w:rtl/>
        </w:rPr>
        <w:t>ام شامل کنم</w:t>
      </w:r>
      <w:r w:rsidRPr="002D012E">
        <w:rPr>
          <w:rFonts w:cs="Arial" w:hint="eastAsia"/>
          <w:szCs w:val="32"/>
          <w:rtl/>
        </w:rPr>
        <w:t>؟</w:t>
      </w:r>
    </w:p>
    <w:p w:rsidR="002D012E" w:rsidRPr="002D012E" w:rsidRDefault="002D012E" w:rsidP="002D012E">
      <w:pPr>
        <w:bidi/>
        <w:rPr>
          <w:rFonts w:cs="Arial"/>
          <w:szCs w:val="24"/>
          <w:lang w:val="en-PH"/>
        </w:rPr>
      </w:pPr>
      <w:r w:rsidRPr="002D012E">
        <w:rPr>
          <w:rFonts w:cs="Arial" w:hint="cs"/>
          <w:szCs w:val="24"/>
          <w:rtl/>
        </w:rPr>
        <w:t>برای اینکه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تحت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b/>
          <w:bCs/>
          <w:szCs w:val="24"/>
          <w:rtl/>
        </w:rPr>
        <w:t>قانون</w:t>
      </w:r>
      <w:r w:rsidRPr="002D012E">
        <w:rPr>
          <w:rFonts w:cs="Arial"/>
          <w:b/>
          <w:bCs/>
          <w:szCs w:val="24"/>
          <w:rtl/>
        </w:rPr>
        <w:t xml:space="preserve"> </w:t>
      </w:r>
      <w:r w:rsidRPr="002D012E">
        <w:rPr>
          <w:rFonts w:cs="Arial" w:hint="eastAsia"/>
          <w:b/>
          <w:bCs/>
          <w:szCs w:val="24"/>
          <w:rtl/>
        </w:rPr>
        <w:t>خانواده</w:t>
      </w:r>
      <w:r w:rsidRPr="002D012E">
        <w:rPr>
          <w:rFonts w:cs="Arial"/>
          <w:szCs w:val="24"/>
          <w:rtl/>
        </w:rPr>
        <w:t xml:space="preserve"> 1975 </w:t>
      </w:r>
      <w:r w:rsidRPr="002D012E">
        <w:rPr>
          <w:rFonts w:cs="Arial" w:hint="cs"/>
          <w:szCs w:val="24"/>
          <w:rtl/>
        </w:rPr>
        <w:t>باشد توافق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</w:t>
      </w:r>
      <w:r w:rsidRPr="002D012E">
        <w:rPr>
          <w:rFonts w:cs="Arial" w:hint="cs"/>
          <w:szCs w:val="24"/>
          <w:rtl/>
        </w:rPr>
        <w:t>ه 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جنبه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مراقبت،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رفاه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و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انکشاف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طفل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رس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دگ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کند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</w:p>
    <w:p w:rsidR="002D012E" w:rsidRPr="002D012E" w:rsidRDefault="002D012E" w:rsidP="002D012E">
      <w:pPr>
        <w:bidi/>
        <w:rPr>
          <w:szCs w:val="24"/>
          <w:lang w:val="en-PH"/>
        </w:rPr>
      </w:pPr>
      <w:r w:rsidRPr="002D012E">
        <w:rPr>
          <w:rFonts w:cs="Arial" w:hint="cs"/>
          <w:szCs w:val="24"/>
          <w:rtl/>
        </w:rPr>
        <w:t>اما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توافق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شما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در صورتی که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زها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گر</w:t>
      </w:r>
      <w:r w:rsidRPr="002D012E">
        <w:rPr>
          <w:rFonts w:cs="Arial"/>
          <w:szCs w:val="24"/>
          <w:rtl/>
        </w:rPr>
        <w:t xml:space="preserve"> (</w:t>
      </w:r>
      <w:r w:rsidRPr="002D012E">
        <w:rPr>
          <w:rFonts w:cs="Arial" w:hint="eastAsia"/>
          <w:szCs w:val="24"/>
          <w:rtl/>
        </w:rPr>
        <w:t>مانند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فیس </w:t>
      </w:r>
      <w:r w:rsidRPr="002D012E">
        <w:rPr>
          <w:rFonts w:cs="Arial" w:hint="eastAsia"/>
          <w:szCs w:val="24"/>
          <w:rtl/>
        </w:rPr>
        <w:t>نگهدار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همسر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اموال</w:t>
      </w:r>
      <w:r w:rsidRPr="002D012E">
        <w:rPr>
          <w:rFonts w:cs="Arial"/>
          <w:szCs w:val="24"/>
          <w:rtl/>
        </w:rPr>
        <w:t>)</w:t>
      </w:r>
      <w:r w:rsidRPr="002D012E">
        <w:rPr>
          <w:rFonts w:cs="Arial" w:hint="cs"/>
          <w:szCs w:val="24"/>
          <w:rtl/>
        </w:rPr>
        <w:t xml:space="preserve"> را شامل شود</w:t>
      </w:r>
      <w:r w:rsidRPr="002D012E">
        <w:rPr>
          <w:rFonts w:cs="Arial" w:hint="eastAsia"/>
          <w:szCs w:val="24"/>
          <w:rtl/>
        </w:rPr>
        <w:t xml:space="preserve"> هنوز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تواند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پلان فرزند داری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تحت</w:t>
      </w:r>
      <w:r w:rsidRPr="002D012E">
        <w:rPr>
          <w:rFonts w:cs="Arial"/>
          <w:b/>
          <w:bCs/>
          <w:szCs w:val="24"/>
          <w:rtl/>
        </w:rPr>
        <w:t xml:space="preserve"> </w:t>
      </w:r>
      <w:r w:rsidRPr="002D012E">
        <w:rPr>
          <w:rFonts w:cs="Arial" w:hint="eastAsia"/>
          <w:b/>
          <w:bCs/>
          <w:szCs w:val="24"/>
          <w:rtl/>
        </w:rPr>
        <w:t>قانون</w:t>
      </w:r>
      <w:r w:rsidRPr="002D012E">
        <w:rPr>
          <w:rFonts w:cs="Arial"/>
          <w:b/>
          <w:bCs/>
          <w:szCs w:val="24"/>
          <w:rtl/>
        </w:rPr>
        <w:t xml:space="preserve"> </w:t>
      </w:r>
      <w:r w:rsidRPr="002D012E">
        <w:rPr>
          <w:rFonts w:cs="Arial" w:hint="eastAsia"/>
          <w:b/>
          <w:bCs/>
          <w:szCs w:val="24"/>
          <w:rtl/>
        </w:rPr>
        <w:t>خانواده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 xml:space="preserve">باشد </w:t>
      </w:r>
      <w:r w:rsidRPr="002D012E">
        <w:rPr>
          <w:rFonts w:cs="Arial" w:hint="eastAsia"/>
          <w:szCs w:val="24"/>
          <w:rtl/>
        </w:rPr>
        <w:t>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اما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آن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دسته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مقررات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نظر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قابل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اجرا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نخواهد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بود</w:t>
      </w:r>
      <w:r w:rsidRPr="002D012E">
        <w:rPr>
          <w:rFonts w:cs="Arial"/>
          <w:szCs w:val="24"/>
          <w:rtl/>
        </w:rPr>
        <w:t>.</w:t>
      </w:r>
      <w:r w:rsidRPr="002D012E">
        <w:rPr>
          <w:rFonts w:cs="Arial"/>
          <w:szCs w:val="24"/>
          <w:lang w:val="en-PH"/>
        </w:rPr>
        <w:t xml:space="preserve"> </w:t>
      </w:r>
      <w:r w:rsidRPr="002D012E">
        <w:rPr>
          <w:rFonts w:cs="Arial" w:hint="eastAsia"/>
          <w:szCs w:val="24"/>
          <w:rtl/>
        </w:rPr>
        <w:t>راه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ها</w:t>
      </w:r>
      <w:r w:rsidRPr="002D012E">
        <w:rPr>
          <w:rFonts w:cs="Arial" w:hint="cs"/>
          <w:szCs w:val="24"/>
          <w:rtl/>
        </w:rPr>
        <w:t>یی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برا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جاد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ک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توافق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که از</w:t>
      </w:r>
      <w:r w:rsidRPr="002D012E">
        <w:rPr>
          <w:rFonts w:cs="Arial" w:hint="eastAsia"/>
          <w:szCs w:val="24"/>
          <w:rtl/>
        </w:rPr>
        <w:t>لحاظ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قانون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قابل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اجرا</w:t>
      </w:r>
      <w:r w:rsidRPr="002D012E">
        <w:rPr>
          <w:rFonts w:cs="Arial" w:hint="cs"/>
          <w:szCs w:val="24"/>
          <w:rtl/>
        </w:rPr>
        <w:t xml:space="preserve"> باشد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در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مورد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مسائل وجود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دارد،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از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جمله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cs"/>
          <w:szCs w:val="24"/>
          <w:rtl/>
        </w:rPr>
        <w:t>گرفتن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حکم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محکمه،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با</w:t>
      </w:r>
      <w:r w:rsidRPr="002D012E">
        <w:rPr>
          <w:rFonts w:cs="Arial"/>
          <w:szCs w:val="24"/>
          <w:rtl/>
        </w:rPr>
        <w:t xml:space="preserve"> </w:t>
      </w:r>
      <w:r w:rsidRPr="002D012E">
        <w:rPr>
          <w:rFonts w:cs="Arial" w:hint="eastAsia"/>
          <w:szCs w:val="24"/>
          <w:rtl/>
        </w:rPr>
        <w:t>رضا</w:t>
      </w:r>
      <w:r w:rsidRPr="002D012E">
        <w:rPr>
          <w:rFonts w:cs="Arial" w:hint="cs"/>
          <w:szCs w:val="24"/>
          <w:rtl/>
        </w:rPr>
        <w:t>ی</w:t>
      </w:r>
      <w:r w:rsidRPr="002D012E">
        <w:rPr>
          <w:rFonts w:cs="Arial" w:hint="eastAsia"/>
          <w:szCs w:val="24"/>
          <w:rtl/>
        </w:rPr>
        <w:t>ت</w:t>
      </w:r>
      <w:r w:rsidRPr="002D012E">
        <w:rPr>
          <w:rFonts w:cs="Arial"/>
          <w:szCs w:val="24"/>
          <w:rtl/>
        </w:rPr>
        <w:t>.</w:t>
      </w:r>
    </w:p>
    <w:p w:rsidR="002B72E5" w:rsidRDefault="002D012E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szCs w:val="32"/>
          <w:lang w:val="en-PH"/>
        </w:rPr>
      </w:pPr>
      <w:r w:rsidRPr="002D012E">
        <w:rPr>
          <w:rFonts w:cs="Arial" w:hint="cs"/>
          <w:szCs w:val="32"/>
          <w:rtl/>
        </w:rPr>
        <w:t>پلان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ها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cs"/>
          <w:szCs w:val="32"/>
          <w:rtl/>
        </w:rPr>
        <w:t>فرزندداری</w:t>
      </w:r>
      <w:r w:rsidRPr="002D012E">
        <w:rPr>
          <w:rFonts w:cs="Arial" w:hint="eastAsia"/>
          <w:szCs w:val="32"/>
          <w:rtl/>
        </w:rPr>
        <w:t>،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حما</w:t>
      </w:r>
      <w:r w:rsidRPr="002D012E">
        <w:rPr>
          <w:rFonts w:cs="Arial" w:hint="cs"/>
          <w:szCs w:val="32"/>
          <w:rtl/>
        </w:rPr>
        <w:t>ی</w:t>
      </w:r>
      <w:r w:rsidRPr="002D012E">
        <w:rPr>
          <w:rFonts w:cs="Arial" w:hint="eastAsia"/>
          <w:szCs w:val="32"/>
          <w:rtl/>
        </w:rPr>
        <w:t>ت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از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اطفال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cs="Arial" w:hint="eastAsia"/>
          <w:szCs w:val="32"/>
          <w:rtl/>
        </w:rPr>
        <w:t>و</w:t>
      </w:r>
      <w:r w:rsidRPr="002D012E">
        <w:rPr>
          <w:rFonts w:cs="Arial"/>
          <w:szCs w:val="32"/>
          <w:rtl/>
        </w:rPr>
        <w:t xml:space="preserve"> </w:t>
      </w:r>
      <w:r w:rsidRPr="002D012E">
        <w:rPr>
          <w:rFonts w:hint="cs"/>
          <w:szCs w:val="32"/>
          <w:rtl/>
        </w:rPr>
        <w:t>سنترلینک</w:t>
      </w:r>
    </w:p>
    <w:p w:rsidR="00132504" w:rsidRDefault="00132504" w:rsidP="00132504">
      <w:pPr>
        <w:bidi/>
        <w:rPr>
          <w:rFonts w:cs="Arial"/>
          <w:lang w:val="en-PH"/>
        </w:rPr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 w:hint="cs"/>
          <w:rtl/>
        </w:rPr>
        <w:t xml:space="preserve"> 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 w:hint="cs"/>
          <w:rtl/>
        </w:rPr>
        <w:t xml:space="preserve">،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عایدی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گذارد</w:t>
      </w:r>
      <w:r>
        <w:rPr>
          <w:rFonts w:cs="Arial"/>
          <w:rtl/>
        </w:rPr>
        <w:t>.</w:t>
      </w:r>
    </w:p>
    <w:p w:rsidR="00132504" w:rsidRDefault="00132504" w:rsidP="00132504">
      <w:pPr>
        <w:bidi/>
        <w:rPr>
          <w:rFonts w:cs="Arial"/>
          <w:lang w:val="en-PH"/>
        </w:rPr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پلان فرزند داری</w:t>
      </w:r>
      <w:r>
        <w:rPr>
          <w:rFonts w:cs="Arial" w:hint="cs"/>
          <w:rtl/>
        </w:rPr>
        <w:t xml:space="preserve"> دارید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lang w:bidi="en-US"/>
        </w:rPr>
        <w:t xml:space="preserve"> Child Support</w:t>
      </w:r>
      <w:bookmarkStart w:id="0" w:name="_GoBack"/>
      <w:bookmarkEnd w:id="0"/>
      <w:r w:rsidR="00E72287">
        <w:rPr>
          <w:lang w:bidi="en-US"/>
        </w:rPr>
        <w:t xml:space="preserve"> </w:t>
      </w:r>
      <w:r>
        <w:rPr>
          <w:rFonts w:cs="Arial"/>
          <w:rtl/>
        </w:rPr>
        <w:t xml:space="preserve"> (</w:t>
      </w:r>
      <w:r>
        <w:t>CS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 xml:space="preserve">یک نسخه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 w:hint="cs"/>
          <w:rtl/>
        </w:rPr>
        <w:t xml:space="preserve"> را دارد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t>CS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</w:t>
      </w:r>
      <w:r>
        <w:rPr>
          <w:rFonts w:cs="Arial" w:hint="cs"/>
          <w:rtl/>
        </w:rPr>
        <w:t>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 قرار بدهد</w:t>
      </w:r>
      <w:r>
        <w:rPr>
          <w:rFonts w:cs="Arial"/>
          <w:rtl/>
        </w:rPr>
        <w:t>.</w:t>
      </w:r>
    </w:p>
    <w:p w:rsidR="00132504" w:rsidRDefault="00132504" w:rsidP="00132504">
      <w:pPr>
        <w:bidi/>
        <w:rPr>
          <w:rFonts w:cs="Arial"/>
          <w:lang w:val="en-PH"/>
        </w:rPr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پلان فرزند داری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پرداختی برای حمایت از طفل 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مشخص</w:t>
      </w:r>
      <w:r>
        <w:rPr>
          <w:rFonts w:cs="Arial" w:hint="cs"/>
          <w:rtl/>
        </w:rPr>
        <w:t xml:space="preserve"> می کند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t>CS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 توافقنامه معتبر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 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t>CS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 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</w:t>
      </w:r>
    </w:p>
    <w:p w:rsidR="00132504" w:rsidRPr="00132504" w:rsidRDefault="00132504" w:rsidP="00132504">
      <w:pPr>
        <w:bidi/>
        <w:rPr>
          <w:lang w:val="en-PH"/>
        </w:rPr>
      </w:pP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 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برآورده شوند تا </w:t>
      </w:r>
      <w:r>
        <w:t>CS</w:t>
      </w:r>
      <w:r>
        <w:rPr>
          <w:rFonts w:cs="Arial" w:hint="eastAsia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 بپذیرد</w:t>
      </w:r>
      <w:r>
        <w:rPr>
          <w:rFonts w:cs="Arial"/>
          <w:rtl/>
        </w:rPr>
        <w:t>.</w:t>
      </w:r>
      <w:r>
        <w:rPr>
          <w:rFonts w:cs="Arial"/>
          <w:lang w:val="en-PH"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 xml:space="preserve"> توافق</w:t>
      </w:r>
      <w:r>
        <w:rPr>
          <w:rFonts w:cs="Arial" w:hint="cs"/>
          <w:rtl/>
        </w:rPr>
        <w:t xml:space="preserve"> می کنند 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 xml:space="preserve"> موجود 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 w:hint="cs"/>
          <w:rtl/>
        </w:rPr>
        <w:t xml:space="preserve"> 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 توانند این کار را بکنند به شرطی 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2B72E5" w:rsidRDefault="00132504" w:rsidP="002D012E">
      <w:pPr>
        <w:bidi/>
        <w:spacing w:before="100" w:beforeAutospacing="1" w:after="100" w:afterAutospacing="1" w:line="240" w:lineRule="auto"/>
        <w:ind w:right="-49"/>
        <w:rPr>
          <w:rFonts w:cs="Arial"/>
          <w:lang w:val="en-PH"/>
        </w:rPr>
      </w:pPr>
      <w:r>
        <w:rPr>
          <w:rFonts w:cs="Arial" w:hint="eastAsia"/>
          <w:rtl/>
        </w:rPr>
        <w:lastRenderedPageBreak/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توافقی که شما می کنید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 w:hint="cs"/>
          <w:rtl/>
        </w:rPr>
        <w:t>ی 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 xml:space="preserve"> کنید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گذارد</w:t>
      </w:r>
      <w:r>
        <w:rPr>
          <w:rFonts w:cs="Arial"/>
          <w:rtl/>
        </w:rPr>
        <w:t>.</w:t>
      </w:r>
      <w:r>
        <w:rPr>
          <w:rFonts w:cs="Arial"/>
          <w:lang w:val="en-PH"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که شما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>CS</w:t>
      </w:r>
      <w:r>
        <w:rPr>
          <w:rFonts w:cs="Arial" w:hint="cs"/>
          <w:rtl/>
        </w:rPr>
        <w:t xml:space="preserve"> است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 اساس توافقنامه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>.</w:t>
      </w:r>
    </w:p>
    <w:p w:rsidR="00132504" w:rsidRDefault="00132504" w:rsidP="00132504">
      <w:pPr>
        <w:bidi/>
        <w:spacing w:before="100" w:beforeAutospacing="1" w:after="100" w:afterAutospacing="1" w:line="240" w:lineRule="auto"/>
        <w:ind w:right="-49"/>
        <w:rPr>
          <w:rFonts w:cs="Arial"/>
          <w:lang w:val="en-PH"/>
        </w:rPr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 w:hint="cs"/>
          <w:rtl/>
        </w:rPr>
        <w:t xml:space="preserve"> با اینجا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تماس</w:t>
      </w:r>
      <w:r>
        <w:rPr>
          <w:rFonts w:cs="Arial" w:hint="cs"/>
          <w:rtl/>
        </w:rPr>
        <w:t xml:space="preserve"> بگیرید</w:t>
      </w:r>
      <w:r>
        <w:rPr>
          <w:rFonts w:cs="Arial"/>
          <w:rtl/>
        </w:rPr>
        <w:t>:</w:t>
      </w:r>
    </w:p>
    <w:p w:rsidR="00132504" w:rsidRPr="00132504" w:rsidRDefault="00132504" w:rsidP="00132504">
      <w:pPr>
        <w:pStyle w:val="ListParagraph"/>
        <w:numPr>
          <w:ilvl w:val="0"/>
          <w:numId w:val="8"/>
        </w:numPr>
        <w:bidi/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en-PH" w:eastAsia="en-AU"/>
        </w:rPr>
      </w:pP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به شماره</w:t>
      </w:r>
      <w:r>
        <w:rPr>
          <w:lang w:bidi="en-US"/>
        </w:rPr>
        <w:t xml:space="preserve">131 272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hyperlink r:id="rId8" w:history="1">
        <w:r w:rsidRPr="009520C6">
          <w:rPr>
            <w:rStyle w:val="Hyperlink"/>
          </w:rPr>
          <w:t>www.humanservices.gov.au/customer/dhs/child-support</w:t>
        </w:r>
      </w:hyperlink>
      <w:r>
        <w:rPr>
          <w:rFonts w:hint="cs"/>
          <w:rtl/>
        </w:rPr>
        <w:t xml:space="preserve"> را ببینید</w:t>
      </w:r>
    </w:p>
    <w:p w:rsidR="00132504" w:rsidRPr="00132504" w:rsidRDefault="00132504" w:rsidP="00132504">
      <w:pPr>
        <w:pStyle w:val="ListParagraph"/>
        <w:numPr>
          <w:ilvl w:val="0"/>
          <w:numId w:val="8"/>
        </w:numPr>
        <w:bidi/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en-PH" w:eastAsia="en-AU"/>
        </w:rPr>
      </w:pPr>
      <w:r>
        <w:rPr>
          <w:rFonts w:cs="Arial" w:hint="eastAsia"/>
          <w:rtl/>
        </w:rPr>
        <w:t>سنتر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 xml:space="preserve">لین </w:t>
      </w:r>
      <w:r>
        <w:rPr>
          <w:rFonts w:cs="Arial" w:hint="eastAsia"/>
          <w:rtl/>
        </w:rPr>
        <w:t>خانواده</w:t>
      </w:r>
      <w:r>
        <w:rPr>
          <w:rFonts w:cs="Arial" w:hint="cs"/>
          <w:rtl/>
        </w:rPr>
        <w:t xml:space="preserve"> 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 xml:space="preserve">به شماره </w:t>
      </w:r>
      <w:r>
        <w:rPr>
          <w:lang w:bidi="en-US"/>
        </w:rPr>
        <w:t xml:space="preserve">136 150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یا سایت</w:t>
      </w:r>
      <w:hyperlink r:id="rId9" w:history="1">
        <w:r w:rsidRPr="00EA50F9">
          <w:rPr>
            <w:rStyle w:val="Hyperlink"/>
          </w:rPr>
          <w:t>www.humanservices.gov.au/customer/themes/families</w:t>
        </w:r>
      </w:hyperlink>
      <w: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 ببینید</w:t>
      </w:r>
    </w:p>
    <w:p w:rsidR="002B72E5" w:rsidRDefault="00132504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132504">
        <w:rPr>
          <w:rFonts w:cs="Arial" w:hint="eastAsia"/>
          <w:szCs w:val="32"/>
          <w:rtl/>
        </w:rPr>
        <w:t>مسائل</w:t>
      </w:r>
      <w:r w:rsidRPr="00132504">
        <w:rPr>
          <w:rFonts w:cs="Arial"/>
          <w:szCs w:val="32"/>
          <w:rtl/>
        </w:rPr>
        <w:t xml:space="preserve"> </w:t>
      </w:r>
      <w:r w:rsidRPr="00132504">
        <w:rPr>
          <w:rFonts w:cs="Arial" w:hint="eastAsia"/>
          <w:szCs w:val="32"/>
          <w:rtl/>
        </w:rPr>
        <w:t>د</w:t>
      </w:r>
      <w:r w:rsidRPr="00132504">
        <w:rPr>
          <w:rFonts w:cs="Arial" w:hint="cs"/>
          <w:szCs w:val="32"/>
          <w:rtl/>
        </w:rPr>
        <w:t>ی</w:t>
      </w:r>
      <w:r w:rsidRPr="00132504">
        <w:rPr>
          <w:rFonts w:cs="Arial" w:hint="eastAsia"/>
          <w:szCs w:val="32"/>
          <w:rtl/>
        </w:rPr>
        <w:t>گر</w:t>
      </w:r>
      <w:r w:rsidRPr="00132504">
        <w:rPr>
          <w:rFonts w:cs="Arial" w:hint="cs"/>
          <w:szCs w:val="32"/>
          <w:rtl/>
        </w:rPr>
        <w:t>ی که باید در زمان ایجاد پلان تان در نظر بگیرید.</w:t>
      </w:r>
    </w:p>
    <w:p w:rsidR="00132504" w:rsidRPr="00132504" w:rsidRDefault="00132504" w:rsidP="00132504">
      <w:pPr>
        <w:bidi/>
        <w:rPr>
          <w:rFonts w:cs="Arial"/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وقت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تان را ایجاد می کنید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باید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معلومات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موجود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رهنما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جمله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تکلیف ها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قانون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ایجاد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ک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 فرزند داری</w:t>
      </w:r>
      <w:r w:rsidRPr="00132504">
        <w:rPr>
          <w:rFonts w:cs="Arial" w:hint="cs"/>
          <w:szCs w:val="24"/>
          <w:rtl/>
        </w:rPr>
        <w:t xml:space="preserve"> را در نظر بگیرید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ممکن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 w:hint="cs"/>
          <w:szCs w:val="24"/>
          <w:rtl/>
        </w:rPr>
        <w:t xml:space="preserve"> مفید بیابید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مقررات</w:t>
      </w:r>
      <w:r w:rsidRPr="00132504">
        <w:rPr>
          <w:rFonts w:cs="Arial" w:hint="cs"/>
          <w:szCs w:val="24"/>
          <w:rtl/>
        </w:rPr>
        <w:t>ی 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 فرزند داری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آن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نوع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بالا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ذکر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شده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/>
          <w:szCs w:val="24"/>
          <w:rtl/>
        </w:rPr>
        <w:t xml:space="preserve"> (</w:t>
      </w:r>
      <w:r w:rsidRPr="00132504">
        <w:rPr>
          <w:rFonts w:cs="Arial" w:hint="eastAsia"/>
          <w:szCs w:val="24"/>
          <w:rtl/>
        </w:rPr>
        <w:t>نگاه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 xml:space="preserve">چه چیزی 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توان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ک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 فرزند داری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شامل</w:t>
      </w:r>
      <w:r w:rsidRPr="00132504">
        <w:rPr>
          <w:rFonts w:cs="Arial" w:hint="cs"/>
          <w:szCs w:val="24"/>
          <w:rtl/>
        </w:rPr>
        <w:t xml:space="preserve"> کرد</w:t>
      </w:r>
      <w:r w:rsidRPr="00132504">
        <w:rPr>
          <w:rFonts w:cs="Arial" w:hint="eastAsia"/>
          <w:szCs w:val="24"/>
          <w:rtl/>
        </w:rPr>
        <w:t>؟</w:t>
      </w:r>
      <w:r w:rsidRPr="00132504">
        <w:rPr>
          <w:rFonts w:cs="Arial"/>
          <w:szCs w:val="24"/>
          <w:rtl/>
        </w:rPr>
        <w:t>)</w:t>
      </w:r>
      <w:r w:rsidRPr="00132504">
        <w:rPr>
          <w:rFonts w:cs="Arial" w:hint="cs"/>
          <w:szCs w:val="24"/>
          <w:rtl/>
        </w:rPr>
        <w:t xml:space="preserve"> شامل کنید</w:t>
      </w:r>
      <w:r w:rsidRPr="00132504">
        <w:rPr>
          <w:rFonts w:cs="Arial"/>
          <w:szCs w:val="24"/>
          <w:rtl/>
        </w:rPr>
        <w:t>.</w:t>
      </w:r>
    </w:p>
    <w:p w:rsidR="00132504" w:rsidRPr="00132504" w:rsidRDefault="00132504" w:rsidP="00132504">
      <w:pPr>
        <w:bidi/>
        <w:rPr>
          <w:rFonts w:cs="Arial"/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ممکن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 w:hint="cs"/>
          <w:szCs w:val="24"/>
          <w:rtl/>
        </w:rPr>
        <w:t xml:space="preserve"> مفید بیابید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روش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ها</w:t>
      </w:r>
      <w:r w:rsidRPr="00132504">
        <w:rPr>
          <w:rFonts w:cs="Arial" w:hint="cs"/>
          <w:szCs w:val="24"/>
          <w:rtl/>
        </w:rPr>
        <w:t>یی 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حل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فصل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اختلافات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شرا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ط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تان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تغ</w:t>
      </w:r>
      <w:r w:rsidRPr="00132504">
        <w:rPr>
          <w:rFonts w:cs="Arial" w:hint="cs"/>
          <w:szCs w:val="24"/>
          <w:rtl/>
        </w:rPr>
        <w:t>یی</w:t>
      </w:r>
      <w:r w:rsidRPr="00132504">
        <w:rPr>
          <w:rFonts w:cs="Arial" w:hint="eastAsia"/>
          <w:szCs w:val="24"/>
          <w:rtl/>
        </w:rPr>
        <w:t>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صورت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ضرورت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 xml:space="preserve">تغییر در </w:t>
      </w:r>
      <w:r w:rsidRPr="00132504">
        <w:rPr>
          <w:rFonts w:cs="Arial" w:hint="eastAsia"/>
          <w:szCs w:val="24"/>
          <w:rtl/>
        </w:rPr>
        <w:t>شرا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ط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تان هر چه بزرگتر می شود</w:t>
      </w:r>
      <w:r w:rsidRPr="00132504">
        <w:rPr>
          <w:rFonts w:cs="Arial"/>
          <w:szCs w:val="24"/>
          <w:rtl/>
        </w:rPr>
        <w:t xml:space="preserve"> (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عنوان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مثال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مکتب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ابتدائی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ثانو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ه</w:t>
      </w:r>
      <w:r w:rsidRPr="00132504">
        <w:rPr>
          <w:rFonts w:cs="Arial" w:hint="cs"/>
          <w:szCs w:val="24"/>
          <w:rtl/>
        </w:rPr>
        <w:t xml:space="preserve"> 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شروع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کند</w:t>
      </w:r>
      <w:r w:rsidRPr="00132504">
        <w:rPr>
          <w:rFonts w:cs="Arial"/>
          <w:szCs w:val="24"/>
          <w:rtl/>
        </w:rPr>
        <w:t xml:space="preserve">) </w:t>
      </w:r>
      <w:r w:rsidRPr="00132504">
        <w:rPr>
          <w:rFonts w:cs="Arial" w:hint="cs"/>
          <w:szCs w:val="24"/>
          <w:rtl/>
        </w:rPr>
        <w:t>را شامل کنید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</w:p>
    <w:p w:rsidR="00132504" w:rsidRPr="00132504" w:rsidRDefault="00132504" w:rsidP="00132504">
      <w:pPr>
        <w:bidi/>
        <w:rPr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هنگام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فیصله می 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ز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پلان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خود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شامل</w:t>
      </w:r>
      <w:r w:rsidRPr="00132504">
        <w:rPr>
          <w:rFonts w:cs="Arial" w:hint="cs"/>
          <w:szCs w:val="24"/>
          <w:rtl/>
        </w:rPr>
        <w:t xml:space="preserve"> 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تعداد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مهم</w:t>
      </w:r>
      <w:r w:rsidRPr="00132504">
        <w:rPr>
          <w:rFonts w:cs="Arial" w:hint="cs"/>
          <w:szCs w:val="24"/>
          <w:rtl/>
        </w:rPr>
        <w:t xml:space="preserve"> دیگر وجود دارند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نظر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ر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اگر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ن</w:t>
      </w:r>
      <w:r w:rsidRPr="00132504">
        <w:rPr>
          <w:rFonts w:cs="Arial" w:hint="eastAsia"/>
          <w:szCs w:val="24"/>
          <w:rtl/>
        </w:rPr>
        <w:t>توان</w:t>
      </w:r>
      <w:r w:rsidRPr="00132504">
        <w:rPr>
          <w:rFonts w:cs="Arial" w:hint="cs"/>
          <w:szCs w:val="24"/>
          <w:rtl/>
        </w:rPr>
        <w:t>ن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فرزندان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خود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توافق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برسند،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تصم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رفتن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محکمه</w:t>
      </w:r>
      <w:r w:rsidRPr="00132504">
        <w:rPr>
          <w:rFonts w:cs="Arial" w:hint="cs"/>
          <w:szCs w:val="24"/>
          <w:rtl/>
        </w:rPr>
        <w:t xml:space="preserve"> بگیرند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محکمه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همچنین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لازم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 xml:space="preserve"> را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هنگام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صدور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حکم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فرزند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دار</w:t>
      </w:r>
      <w:r w:rsidRPr="00132504">
        <w:rPr>
          <w:rFonts w:cs="Arial" w:hint="cs"/>
          <w:szCs w:val="24"/>
          <w:rtl/>
        </w:rPr>
        <w:t>ی در نظر بگیرد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ز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تشریح شده اند</w:t>
      </w:r>
      <w:r w:rsidRPr="00132504">
        <w:rPr>
          <w:rFonts w:cs="Arial"/>
          <w:szCs w:val="24"/>
          <w:rtl/>
        </w:rPr>
        <w:t>.</w:t>
      </w:r>
    </w:p>
    <w:p w:rsidR="002B72E5" w:rsidRDefault="00132504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132504">
        <w:rPr>
          <w:rFonts w:cs="Arial" w:hint="eastAsia"/>
          <w:szCs w:val="32"/>
          <w:rtl/>
        </w:rPr>
        <w:t>بهتر</w:t>
      </w:r>
      <w:r w:rsidRPr="00132504">
        <w:rPr>
          <w:rFonts w:cs="Arial" w:hint="cs"/>
          <w:szCs w:val="32"/>
          <w:rtl/>
        </w:rPr>
        <w:t>ی</w:t>
      </w:r>
      <w:r w:rsidRPr="00132504">
        <w:rPr>
          <w:rFonts w:cs="Arial" w:hint="eastAsia"/>
          <w:szCs w:val="32"/>
          <w:rtl/>
        </w:rPr>
        <w:t>ن</w:t>
      </w:r>
      <w:r w:rsidRPr="00132504">
        <w:rPr>
          <w:rFonts w:cs="Arial"/>
          <w:szCs w:val="32"/>
          <w:rtl/>
        </w:rPr>
        <w:t xml:space="preserve"> </w:t>
      </w:r>
      <w:r w:rsidRPr="00132504">
        <w:rPr>
          <w:rFonts w:cs="Arial" w:hint="eastAsia"/>
          <w:szCs w:val="32"/>
          <w:rtl/>
        </w:rPr>
        <w:t>منافع</w:t>
      </w:r>
      <w:r w:rsidRPr="00132504">
        <w:rPr>
          <w:rFonts w:cs="Arial"/>
          <w:szCs w:val="32"/>
          <w:rtl/>
        </w:rPr>
        <w:t xml:space="preserve"> </w:t>
      </w:r>
      <w:r w:rsidRPr="00132504">
        <w:rPr>
          <w:rFonts w:cs="Arial" w:hint="eastAsia"/>
          <w:szCs w:val="32"/>
          <w:rtl/>
        </w:rPr>
        <w:t>طفل</w:t>
      </w:r>
    </w:p>
    <w:p w:rsidR="00132504" w:rsidRPr="00132504" w:rsidRDefault="00132504" w:rsidP="00132504">
      <w:pPr>
        <w:bidi/>
        <w:rPr>
          <w:rFonts w:cs="Arial"/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هنگام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فرزند</w:t>
      </w:r>
      <w:r w:rsidRPr="00132504">
        <w:rPr>
          <w:rFonts w:cs="Arial" w:hint="cs"/>
          <w:szCs w:val="24"/>
          <w:rtl/>
        </w:rPr>
        <w:t xml:space="preserve">تان </w:t>
      </w:r>
      <w:r w:rsidRPr="00132504">
        <w:rPr>
          <w:rFonts w:cs="Arial" w:hint="eastAsia"/>
          <w:szCs w:val="24"/>
          <w:rtl/>
        </w:rPr>
        <w:t>فیصله</w:t>
      </w:r>
      <w:r w:rsidRPr="00132504">
        <w:rPr>
          <w:rFonts w:cs="Arial" w:hint="cs"/>
          <w:szCs w:val="24"/>
          <w:rtl/>
        </w:rPr>
        <w:t xml:space="preserve"> می 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ضرورتها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آنها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اول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باشد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مهم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تر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نظر</w:t>
      </w:r>
      <w:r w:rsidRPr="00132504">
        <w:rPr>
          <w:rFonts w:cs="Arial" w:hint="cs"/>
          <w:szCs w:val="24"/>
          <w:rtl/>
        </w:rPr>
        <w:t xml:space="preserve"> گرفتن این است که چه 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ز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فرزند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بهتر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اطفال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حق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دارند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خود</w:t>
      </w:r>
      <w:r w:rsidRPr="00132504">
        <w:rPr>
          <w:rFonts w:cs="Arial" w:hint="cs"/>
          <w:szCs w:val="24"/>
          <w:rtl/>
        </w:rPr>
        <w:t xml:space="preserve"> را بشناسند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حق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دارند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آس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ب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محافظت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بشوند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cs"/>
          <w:szCs w:val="24"/>
          <w:rtl/>
        </w:rPr>
        <w:t xml:space="preserve">اما در موقع در نظر گرفتن بهترین منافع طفل تان، </w:t>
      </w:r>
      <w:r w:rsidRPr="00132504">
        <w:rPr>
          <w:rFonts w:cs="Arial" w:hint="eastAsia"/>
          <w:szCs w:val="24"/>
          <w:rtl/>
        </w:rPr>
        <w:t>مصونیت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فرزند</w:t>
      </w:r>
      <w:r w:rsidRPr="00132504">
        <w:rPr>
          <w:rFonts w:cs="Arial"/>
          <w:szCs w:val="24"/>
          <w:rtl/>
        </w:rPr>
        <w:t xml:space="preserve"> (</w:t>
      </w:r>
      <w:r w:rsidRPr="00132504">
        <w:rPr>
          <w:rFonts w:cs="Arial" w:hint="eastAsia"/>
          <w:szCs w:val="24"/>
          <w:rtl/>
        </w:rPr>
        <w:t>ان</w:t>
      </w:r>
      <w:r w:rsidRPr="00132504">
        <w:rPr>
          <w:rFonts w:cs="Arial"/>
          <w:szCs w:val="24"/>
          <w:rtl/>
        </w:rPr>
        <w:t xml:space="preserve">)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 w:hint="cs"/>
          <w:szCs w:val="24"/>
          <w:rtl/>
        </w:rPr>
        <w:t xml:space="preserve"> اول باشد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 w:hint="cs"/>
          <w:szCs w:val="24"/>
          <w:rtl/>
        </w:rPr>
        <w:t>ها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زها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مهم</w:t>
      </w:r>
      <w:r w:rsidRPr="00132504">
        <w:rPr>
          <w:rFonts w:cs="Arial" w:hint="cs"/>
          <w:szCs w:val="24"/>
          <w:rtl/>
        </w:rPr>
        <w:t>ی هستند که باید در موردشان فکر کنید.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زها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گر</w:t>
      </w:r>
      <w:r w:rsidRPr="00132504">
        <w:rPr>
          <w:rFonts w:cs="Arial" w:hint="cs"/>
          <w:szCs w:val="24"/>
          <w:rtl/>
        </w:rPr>
        <w:t>ی که شما ممکن است در باره آنها فکر 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شامل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نظری 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ابراز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می کند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رابطه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خود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افراد مهم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</w:t>
      </w:r>
      <w:r w:rsidRPr="00132504">
        <w:rPr>
          <w:rFonts w:cs="Arial" w:hint="cs"/>
          <w:szCs w:val="24"/>
          <w:rtl/>
        </w:rPr>
        <w:t>رای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آنها</w:t>
      </w:r>
      <w:r w:rsidRPr="00132504">
        <w:rPr>
          <w:rFonts w:cs="Arial"/>
          <w:szCs w:val="24"/>
          <w:rtl/>
        </w:rPr>
        <w:t xml:space="preserve"> (</w:t>
      </w:r>
      <w:r w:rsidRPr="00132504">
        <w:rPr>
          <w:rFonts w:cs="Arial" w:hint="eastAsia"/>
          <w:szCs w:val="24"/>
          <w:rtl/>
        </w:rPr>
        <w:t>مانند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پدر</w:t>
      </w:r>
      <w:r w:rsidRPr="00132504">
        <w:rPr>
          <w:rFonts w:cs="Arial" w:hint="cs"/>
          <w:szCs w:val="24"/>
          <w:rtl/>
        </w:rPr>
        <w:t>کلان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مادر</w:t>
      </w:r>
      <w:r w:rsidRPr="00132504">
        <w:rPr>
          <w:rFonts w:cs="Arial" w:hint="cs"/>
          <w:szCs w:val="24"/>
          <w:rtl/>
        </w:rPr>
        <w:t>کلان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شان</w:t>
      </w:r>
      <w:r w:rsidRPr="00132504">
        <w:rPr>
          <w:rFonts w:cs="Arial"/>
          <w:szCs w:val="24"/>
          <w:rtl/>
        </w:rPr>
        <w:t xml:space="preserve">)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گونه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تکلیف ها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عمل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/>
          <w:szCs w:val="24"/>
          <w:rtl/>
        </w:rPr>
        <w:t>.</w:t>
      </w:r>
    </w:p>
    <w:p w:rsidR="002B72E5" w:rsidRDefault="00132504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132504">
        <w:rPr>
          <w:rFonts w:cs="Arial" w:hint="eastAsia"/>
          <w:szCs w:val="32"/>
          <w:rtl/>
        </w:rPr>
        <w:t>مسئول</w:t>
      </w:r>
      <w:r w:rsidRPr="00132504">
        <w:rPr>
          <w:rFonts w:cs="Arial" w:hint="cs"/>
          <w:szCs w:val="32"/>
          <w:rtl/>
        </w:rPr>
        <w:t>ی</w:t>
      </w:r>
      <w:r w:rsidRPr="00132504">
        <w:rPr>
          <w:rFonts w:cs="Arial" w:hint="eastAsia"/>
          <w:szCs w:val="32"/>
          <w:rtl/>
        </w:rPr>
        <w:t>ت</w:t>
      </w:r>
      <w:r w:rsidRPr="00132504">
        <w:rPr>
          <w:rFonts w:cs="Arial"/>
          <w:szCs w:val="32"/>
          <w:rtl/>
        </w:rPr>
        <w:t xml:space="preserve"> </w:t>
      </w:r>
      <w:r w:rsidRPr="00132504">
        <w:rPr>
          <w:rFonts w:cs="Arial" w:hint="cs"/>
          <w:szCs w:val="32"/>
          <w:rtl/>
        </w:rPr>
        <w:t>فرزندداری مشترک برابر</w:t>
      </w:r>
    </w:p>
    <w:p w:rsidR="00132504" w:rsidRPr="00132504" w:rsidRDefault="00132504" w:rsidP="00132504">
      <w:pPr>
        <w:bidi/>
        <w:rPr>
          <w:rFonts w:cs="Arial"/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جز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در مواردی 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مربوط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خشونت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سوء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استفاده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وجود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دارد،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قانون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فرض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می کند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نفع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ک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است 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والد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مسئول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فرزندداری مشترک برابر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داشته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باشند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بدان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معن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ست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زمان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برابر</w:t>
      </w:r>
      <w:r w:rsidRPr="00132504">
        <w:rPr>
          <w:rFonts w:cs="Arial" w:hint="cs"/>
          <w:szCs w:val="24"/>
          <w:rtl/>
        </w:rPr>
        <w:t>ی 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ک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از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والد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صرف</w:t>
      </w:r>
      <w:r w:rsidRPr="00132504">
        <w:rPr>
          <w:rFonts w:cs="Arial" w:hint="cs"/>
          <w:szCs w:val="24"/>
          <w:rtl/>
        </w:rPr>
        <w:t xml:space="preserve"> کند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cs"/>
          <w:szCs w:val="24"/>
          <w:rtl/>
        </w:rPr>
        <w:t>بلکه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مسئول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فرزندداری مشترک برابر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بدان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معن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نقش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برابر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فیصله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طویل ال</w:t>
      </w:r>
      <w:r w:rsidRPr="00132504">
        <w:rPr>
          <w:rFonts w:cs="Arial" w:hint="eastAsia"/>
          <w:szCs w:val="24"/>
          <w:rtl/>
        </w:rPr>
        <w:t>مدت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مهم</w:t>
      </w:r>
      <w:r w:rsidRPr="00132504">
        <w:rPr>
          <w:rFonts w:cs="Arial" w:hint="cs"/>
          <w:szCs w:val="24"/>
          <w:rtl/>
        </w:rPr>
        <w:t xml:space="preserve">ی دارند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اطفال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تحت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تاث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قرار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 xml:space="preserve">می </w:t>
      </w:r>
      <w:r w:rsidRPr="00132504">
        <w:rPr>
          <w:rFonts w:cs="Arial" w:hint="eastAsia"/>
          <w:szCs w:val="24"/>
          <w:rtl/>
        </w:rPr>
        <w:t>دهد،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مانند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</w:t>
      </w:r>
      <w:r w:rsidRPr="00132504">
        <w:rPr>
          <w:rFonts w:cs="Arial" w:hint="cs"/>
          <w:szCs w:val="24"/>
          <w:rtl/>
        </w:rPr>
        <w:t>علیم و تربیه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مراقبت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ها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صحی</w:t>
      </w:r>
      <w:r w:rsidRPr="00132504">
        <w:rPr>
          <w:rFonts w:cs="Arial"/>
          <w:szCs w:val="24"/>
          <w:rtl/>
        </w:rPr>
        <w:t>.</w:t>
      </w:r>
    </w:p>
    <w:p w:rsidR="00132504" w:rsidRPr="00132504" w:rsidRDefault="00132504" w:rsidP="00132504">
      <w:pPr>
        <w:bidi/>
        <w:rPr>
          <w:rFonts w:cs="Arial"/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اگر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توافق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مسئول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فرزندداری مشترک داشته باشید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باید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کد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گر</w:t>
      </w:r>
      <w:r w:rsidRPr="00132504">
        <w:rPr>
          <w:rFonts w:cs="Arial" w:hint="cs"/>
          <w:szCs w:val="24"/>
          <w:rtl/>
        </w:rPr>
        <w:t xml:space="preserve"> مشورت 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تلاش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تصم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مشترک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طویل المدت</w:t>
      </w:r>
      <w:r w:rsidRPr="00132504">
        <w:rPr>
          <w:rFonts w:cs="Arial" w:hint="cs"/>
          <w:szCs w:val="24"/>
          <w:rtl/>
        </w:rPr>
        <w:t xml:space="preserve"> بگیرید</w:t>
      </w:r>
      <w:r w:rsidRPr="00132504">
        <w:rPr>
          <w:rFonts w:cs="Arial"/>
          <w:szCs w:val="24"/>
          <w:rtl/>
        </w:rPr>
        <w:t>.</w:t>
      </w:r>
      <w:r w:rsidRPr="00132504">
        <w:rPr>
          <w:rFonts w:cs="Arial"/>
          <w:szCs w:val="24"/>
          <w:lang w:val="en-PH"/>
        </w:rPr>
        <w:t xml:space="preserve"> </w:t>
      </w:r>
      <w:r w:rsidRPr="00132504">
        <w:rPr>
          <w:rFonts w:cs="Arial" w:hint="cs"/>
          <w:szCs w:val="24"/>
          <w:rtl/>
        </w:rPr>
        <w:t>اما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زمان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صرف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وقت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 w:hint="cs"/>
          <w:szCs w:val="24"/>
          <w:rtl/>
        </w:rPr>
        <w:t xml:space="preserve"> می کند</w:t>
      </w:r>
      <w:r w:rsidRPr="00132504">
        <w:rPr>
          <w:rFonts w:cs="Arial" w:hint="eastAsia"/>
          <w:szCs w:val="24"/>
          <w:rtl/>
        </w:rPr>
        <w:t>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معمولا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ضرورت</w:t>
      </w:r>
      <w:r w:rsidRPr="00132504">
        <w:rPr>
          <w:rFonts w:cs="Arial" w:hint="cs"/>
          <w:szCs w:val="24"/>
          <w:rtl/>
        </w:rPr>
        <w:t xml:space="preserve"> ندارید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برای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فیصله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زها</w:t>
      </w:r>
      <w:r w:rsidRPr="00132504">
        <w:rPr>
          <w:rFonts w:cs="Arial" w:hint="cs"/>
          <w:szCs w:val="24"/>
          <w:rtl/>
        </w:rPr>
        <w:t>یی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مانند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آنچه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طفل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خورد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پوشد</w:t>
      </w:r>
      <w:r w:rsidRPr="00132504">
        <w:rPr>
          <w:rFonts w:cs="Arial" w:hint="cs"/>
          <w:szCs w:val="24"/>
          <w:rtl/>
        </w:rPr>
        <w:t xml:space="preserve"> مشوره کنید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 w:hint="cs"/>
          <w:szCs w:val="24"/>
          <w:rtl/>
        </w:rPr>
        <w:t>ها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معمولا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عمده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طویل المدت</w:t>
      </w:r>
      <w:r w:rsidRPr="00132504">
        <w:rPr>
          <w:rFonts w:cs="Arial" w:hint="cs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ن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ست</w:t>
      </w:r>
      <w:r w:rsidRPr="00132504">
        <w:rPr>
          <w:rFonts w:cs="Arial" w:hint="cs"/>
          <w:szCs w:val="24"/>
          <w:rtl/>
        </w:rPr>
        <w:t>ند</w:t>
      </w:r>
      <w:r w:rsidRPr="00132504">
        <w:rPr>
          <w:rFonts w:cs="Arial"/>
          <w:szCs w:val="24"/>
          <w:rtl/>
        </w:rPr>
        <w:t>.</w:t>
      </w:r>
    </w:p>
    <w:p w:rsidR="00132504" w:rsidRPr="00132504" w:rsidRDefault="00132504" w:rsidP="00E72287">
      <w:pPr>
        <w:bidi/>
        <w:rPr>
          <w:szCs w:val="24"/>
          <w:lang w:val="en-PH"/>
        </w:rPr>
      </w:pP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ممکن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است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 xml:space="preserve">این را مفید بیابید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 w:hint="eastAsia"/>
          <w:szCs w:val="24"/>
          <w:rtl/>
        </w:rPr>
        <w:t>ک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پراسسی را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پلان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تان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 xml:space="preserve">اینکه </w:t>
      </w:r>
      <w:r w:rsidRPr="00132504">
        <w:rPr>
          <w:rFonts w:cs="Arial" w:hint="eastAsia"/>
          <w:szCs w:val="24"/>
          <w:rtl/>
        </w:rPr>
        <w:t>هنگام</w:t>
      </w:r>
      <w:r w:rsidRPr="00132504">
        <w:rPr>
          <w:rFonts w:cs="Arial" w:hint="cs"/>
          <w:szCs w:val="24"/>
          <w:rtl/>
        </w:rPr>
        <w:t>ی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که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شما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ضرورت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به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فیصله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مورد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مسائل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طویل المدت</w:t>
      </w:r>
      <w:r w:rsidRPr="00132504">
        <w:rPr>
          <w:rFonts w:cs="Arial" w:hint="cs"/>
          <w:szCs w:val="24"/>
          <w:rtl/>
        </w:rPr>
        <w:t xml:space="preserve"> دارید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چگونه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cs"/>
          <w:szCs w:val="24"/>
          <w:rtl/>
        </w:rPr>
        <w:t>می خواهید با یکدیگر</w:t>
      </w:r>
      <w:r w:rsidRPr="00132504">
        <w:rPr>
          <w:rFonts w:cs="Arial"/>
          <w:szCs w:val="24"/>
          <w:rtl/>
        </w:rPr>
        <w:t xml:space="preserve"> </w:t>
      </w:r>
      <w:r w:rsidRPr="00132504">
        <w:rPr>
          <w:rFonts w:cs="Arial" w:hint="eastAsia"/>
          <w:szCs w:val="24"/>
          <w:rtl/>
        </w:rPr>
        <w:t>مشورت</w:t>
      </w:r>
      <w:r w:rsidRPr="00132504">
        <w:rPr>
          <w:rFonts w:cs="Arial" w:hint="cs"/>
          <w:szCs w:val="24"/>
          <w:rtl/>
        </w:rPr>
        <w:t xml:space="preserve"> کنید</w:t>
      </w:r>
      <w:r w:rsidRPr="00132504">
        <w:rPr>
          <w:rFonts w:cs="Arial"/>
          <w:szCs w:val="24"/>
          <w:rtl/>
        </w:rPr>
        <w:t>.</w:t>
      </w:r>
    </w:p>
    <w:p w:rsidR="002B72E5" w:rsidRDefault="00132504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132504">
        <w:rPr>
          <w:rFonts w:cs="Arial" w:hint="eastAsia"/>
          <w:szCs w:val="32"/>
          <w:rtl/>
        </w:rPr>
        <w:lastRenderedPageBreak/>
        <w:t>زمان</w:t>
      </w:r>
      <w:r w:rsidRPr="00132504">
        <w:rPr>
          <w:rFonts w:cs="Arial"/>
          <w:szCs w:val="32"/>
          <w:rtl/>
        </w:rPr>
        <w:t xml:space="preserve"> </w:t>
      </w:r>
      <w:r w:rsidRPr="00132504">
        <w:rPr>
          <w:rFonts w:cs="Arial" w:hint="eastAsia"/>
          <w:szCs w:val="32"/>
          <w:rtl/>
        </w:rPr>
        <w:t>برابر</w:t>
      </w:r>
    </w:p>
    <w:p w:rsidR="00132504" w:rsidRPr="00EA50F9" w:rsidRDefault="00132504" w:rsidP="00132504">
      <w:pPr>
        <w:bidi/>
        <w:rPr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اگر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صرف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وقت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مساو</w:t>
      </w:r>
      <w:r w:rsidRPr="00EA50F9">
        <w:rPr>
          <w:rFonts w:cs="Arial" w:hint="cs"/>
          <w:szCs w:val="24"/>
          <w:rtl/>
        </w:rPr>
        <w:t>ی طفل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منطقا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عمل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است،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بهتر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 w:hint="cs"/>
          <w:szCs w:val="24"/>
          <w:rtl/>
        </w:rPr>
        <w:t xml:space="preserve"> وجه به نفع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طفل</w:t>
      </w:r>
      <w:r w:rsidRPr="00EA50F9">
        <w:rPr>
          <w:rFonts w:cs="Arial" w:hint="cs"/>
          <w:szCs w:val="24"/>
          <w:rtl/>
        </w:rPr>
        <w:t xml:space="preserve"> می باشد</w:t>
      </w:r>
      <w:r w:rsidRPr="00EA50F9">
        <w:rPr>
          <w:rFonts w:cs="Arial" w:hint="eastAsia"/>
          <w:szCs w:val="24"/>
          <w:rtl/>
        </w:rPr>
        <w:t>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ترتیبی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نوع</w:t>
      </w:r>
      <w:r w:rsidRPr="00EA50F9">
        <w:rPr>
          <w:rFonts w:cs="Arial" w:hint="cs"/>
          <w:szCs w:val="24"/>
          <w:rtl/>
        </w:rPr>
        <w:t xml:space="preserve"> را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نظر</w:t>
      </w:r>
      <w:r w:rsidRPr="00EA50F9">
        <w:rPr>
          <w:rFonts w:cs="Arial" w:hint="cs"/>
          <w:szCs w:val="24"/>
          <w:rtl/>
        </w:rPr>
        <w:t xml:space="preserve"> بگیرید</w:t>
      </w:r>
      <w:r w:rsidRPr="00EA50F9">
        <w:rPr>
          <w:rFonts w:cs="Arial"/>
          <w:szCs w:val="24"/>
          <w:rtl/>
        </w:rPr>
        <w:t xml:space="preserve"> (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عنوان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مثال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طفل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هفته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هفته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آ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نده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گر</w:t>
      </w:r>
      <w:r w:rsidRPr="00EA50F9">
        <w:rPr>
          <w:rFonts w:cs="Arial" w:hint="cs"/>
          <w:szCs w:val="24"/>
          <w:rtl/>
        </w:rPr>
        <w:t xml:space="preserve"> صرف کند</w:t>
      </w:r>
      <w:r w:rsidRPr="00EA50F9">
        <w:rPr>
          <w:rFonts w:cs="Arial"/>
          <w:szCs w:val="24"/>
          <w:rtl/>
        </w:rPr>
        <w:t>).</w:t>
      </w:r>
    </w:p>
    <w:p w:rsidR="002B72E5" w:rsidRDefault="00132504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132504">
        <w:rPr>
          <w:rFonts w:cs="Arial"/>
          <w:szCs w:val="32"/>
          <w:rtl/>
        </w:rPr>
        <w:t>"</w:t>
      </w:r>
      <w:r w:rsidRPr="00132504">
        <w:rPr>
          <w:rFonts w:cs="Arial" w:hint="cs"/>
          <w:szCs w:val="32"/>
          <w:rtl/>
        </w:rPr>
        <w:t xml:space="preserve"> منطقا</w:t>
      </w:r>
      <w:r w:rsidRPr="00132504">
        <w:rPr>
          <w:rFonts w:cs="Arial"/>
          <w:szCs w:val="32"/>
          <w:rtl/>
        </w:rPr>
        <w:t xml:space="preserve"> </w:t>
      </w:r>
      <w:r w:rsidRPr="00132504">
        <w:rPr>
          <w:rFonts w:cs="Arial" w:hint="eastAsia"/>
          <w:szCs w:val="32"/>
          <w:rtl/>
        </w:rPr>
        <w:t>عمل</w:t>
      </w:r>
      <w:r w:rsidRPr="00132504">
        <w:rPr>
          <w:rFonts w:cs="Arial" w:hint="cs"/>
          <w:szCs w:val="32"/>
          <w:rtl/>
        </w:rPr>
        <w:t>ی</w:t>
      </w:r>
      <w:r w:rsidRPr="00132504">
        <w:rPr>
          <w:rFonts w:cs="Arial"/>
          <w:szCs w:val="32"/>
          <w:rtl/>
        </w:rPr>
        <w:t xml:space="preserve"> " </w:t>
      </w:r>
      <w:r w:rsidRPr="00132504">
        <w:rPr>
          <w:rFonts w:cs="Arial" w:hint="cs"/>
          <w:szCs w:val="32"/>
          <w:rtl/>
        </w:rPr>
        <w:t>بچه معنا است</w:t>
      </w:r>
      <w:r w:rsidRPr="00132504">
        <w:rPr>
          <w:rFonts w:cs="Arial" w:hint="eastAsia"/>
          <w:szCs w:val="32"/>
          <w:rtl/>
        </w:rPr>
        <w:t>؟</w:t>
      </w:r>
    </w:p>
    <w:p w:rsidR="00EA50F9" w:rsidRPr="00EA50F9" w:rsidRDefault="00132504" w:rsidP="00EA50F9">
      <w:pPr>
        <w:bidi/>
        <w:rPr>
          <w:szCs w:val="24"/>
        </w:rPr>
      </w:pP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باید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نظر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بگیرید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آ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دادن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نوع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ترتیبات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برا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فرزند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اساس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شرا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ط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تان عملی هست یا نه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  <w:r w:rsidR="00EA50F9" w:rsidRPr="00EA50F9">
        <w:rPr>
          <w:rFonts w:cs="Arial" w:hint="eastAsia"/>
          <w:szCs w:val="24"/>
          <w:rtl/>
        </w:rPr>
        <w:t>انواع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چ</w:t>
      </w:r>
      <w:r w:rsidR="00EA50F9" w:rsidRPr="00EA50F9">
        <w:rPr>
          <w:rFonts w:cs="Arial" w:hint="cs"/>
          <w:szCs w:val="24"/>
          <w:rtl/>
        </w:rPr>
        <w:t>ی</w:t>
      </w:r>
      <w:r w:rsidR="00EA50F9" w:rsidRPr="00EA50F9">
        <w:rPr>
          <w:rFonts w:cs="Arial" w:hint="eastAsia"/>
          <w:szCs w:val="24"/>
          <w:rtl/>
        </w:rPr>
        <w:t>زها</w:t>
      </w:r>
      <w:r w:rsidR="00EA50F9" w:rsidRPr="00EA50F9">
        <w:rPr>
          <w:rFonts w:cs="Arial" w:hint="cs"/>
          <w:szCs w:val="24"/>
          <w:rtl/>
        </w:rPr>
        <w:t>یی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که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شما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م</w:t>
      </w:r>
      <w:r w:rsidR="00EA50F9" w:rsidRPr="00EA50F9">
        <w:rPr>
          <w:rFonts w:cs="Arial" w:hint="cs"/>
          <w:szCs w:val="24"/>
          <w:rtl/>
        </w:rPr>
        <w:t>ی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توان</w:t>
      </w:r>
      <w:r w:rsidR="00EA50F9" w:rsidRPr="00EA50F9">
        <w:rPr>
          <w:rFonts w:cs="Arial" w:hint="cs"/>
          <w:szCs w:val="24"/>
          <w:rtl/>
        </w:rPr>
        <w:t>ی</w:t>
      </w:r>
      <w:r w:rsidR="00EA50F9" w:rsidRPr="00EA50F9">
        <w:rPr>
          <w:rFonts w:cs="Arial" w:hint="eastAsia"/>
          <w:szCs w:val="24"/>
          <w:rtl/>
        </w:rPr>
        <w:t>د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در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مورد</w:t>
      </w:r>
      <w:r w:rsidR="00EA50F9" w:rsidRPr="00EA50F9">
        <w:rPr>
          <w:rFonts w:cs="Arial" w:hint="cs"/>
          <w:szCs w:val="24"/>
          <w:rtl/>
        </w:rPr>
        <w:t>شان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فکر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cs"/>
          <w:szCs w:val="24"/>
          <w:rtl/>
        </w:rPr>
        <w:t>کنید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عبارتند</w:t>
      </w:r>
      <w:r w:rsidR="00EA50F9" w:rsidRPr="00EA50F9">
        <w:rPr>
          <w:rFonts w:cs="Arial"/>
          <w:szCs w:val="24"/>
          <w:rtl/>
        </w:rPr>
        <w:t xml:space="preserve"> </w:t>
      </w:r>
      <w:r w:rsidR="00EA50F9" w:rsidRPr="00EA50F9">
        <w:rPr>
          <w:rFonts w:cs="Arial" w:hint="eastAsia"/>
          <w:szCs w:val="24"/>
          <w:rtl/>
        </w:rPr>
        <w:t>از</w:t>
      </w:r>
      <w:r w:rsidR="00EA50F9" w:rsidRPr="00EA50F9">
        <w:rPr>
          <w:rFonts w:cs="Arial"/>
          <w:szCs w:val="24"/>
          <w:rtl/>
        </w:rPr>
        <w:t>:</w:t>
      </w:r>
    </w:p>
    <w:p w:rsidR="00EA50F9" w:rsidRPr="00EA50F9" w:rsidRDefault="00EA50F9" w:rsidP="00EA50F9">
      <w:pPr>
        <w:pStyle w:val="ListParagraph"/>
        <w:numPr>
          <w:ilvl w:val="0"/>
          <w:numId w:val="9"/>
        </w:numPr>
        <w:bidi/>
        <w:rPr>
          <w:szCs w:val="24"/>
        </w:rPr>
      </w:pP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گر</w:t>
      </w:r>
      <w:r w:rsidRPr="00EA50F9">
        <w:rPr>
          <w:rFonts w:cs="Arial" w:hint="cs"/>
          <w:szCs w:val="24"/>
          <w:rtl/>
        </w:rPr>
        <w:t xml:space="preserve"> با چه فاصله ای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کد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زندگ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</w:t>
      </w:r>
    </w:p>
    <w:p w:rsidR="00132504" w:rsidRPr="00EA50F9" w:rsidRDefault="00EA50F9" w:rsidP="00EA50F9">
      <w:pPr>
        <w:pStyle w:val="ListParagraph"/>
        <w:numPr>
          <w:ilvl w:val="0"/>
          <w:numId w:val="9"/>
        </w:numPr>
        <w:bidi/>
        <w:rPr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توانا</w:t>
      </w:r>
      <w:r w:rsidRPr="00EA50F9">
        <w:rPr>
          <w:rFonts w:cs="Arial" w:hint="cs"/>
          <w:szCs w:val="24"/>
          <w:rtl/>
        </w:rPr>
        <w:t>یی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والد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</w:t>
      </w:r>
      <w:r w:rsidRPr="00EA50F9">
        <w:rPr>
          <w:rFonts w:cs="Arial" w:hint="cs"/>
          <w:szCs w:val="24"/>
          <w:rtl/>
        </w:rPr>
        <w:t>رای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انجام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نوع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ترتیبات</w:t>
      </w:r>
      <w:r w:rsidRPr="00EA50F9">
        <w:rPr>
          <w:rFonts w:cs="Arial"/>
          <w:szCs w:val="24"/>
          <w:rtl/>
        </w:rPr>
        <w:t xml:space="preserve"> (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عنوان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مثال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چه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ساعت</w:t>
      </w:r>
      <w:r w:rsidRPr="00EA50F9">
        <w:rPr>
          <w:rFonts w:cs="Arial" w:hint="cs"/>
          <w:szCs w:val="24"/>
          <w:rtl/>
        </w:rPr>
        <w:t xml:space="preserve"> هایی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کار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چقدر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نزد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مکتب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طفل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زندگ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/>
          <w:szCs w:val="24"/>
          <w:rtl/>
        </w:rPr>
        <w:t>)</w:t>
      </w:r>
    </w:p>
    <w:p w:rsidR="00EA50F9" w:rsidRPr="00EA50F9" w:rsidRDefault="00EA50F9" w:rsidP="00EA50F9">
      <w:pPr>
        <w:pStyle w:val="ListParagraph"/>
        <w:numPr>
          <w:ilvl w:val="0"/>
          <w:numId w:val="9"/>
        </w:numPr>
        <w:bidi/>
        <w:rPr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 xml:space="preserve">به چه خوبی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هم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ارتباط</w:t>
      </w:r>
      <w:r w:rsidRPr="00EA50F9">
        <w:rPr>
          <w:rFonts w:cs="Arial" w:hint="cs"/>
          <w:szCs w:val="24"/>
          <w:rtl/>
        </w:rPr>
        <w:t xml:space="preserve"> برقرار می کنید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مشکل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 xml:space="preserve">را در مورد این ترتیبات </w:t>
      </w:r>
      <w:r w:rsidRPr="00EA50F9">
        <w:rPr>
          <w:rFonts w:cs="Arial" w:hint="eastAsia"/>
          <w:szCs w:val="24"/>
          <w:rtl/>
        </w:rPr>
        <w:t>حل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فصل</w:t>
      </w:r>
      <w:r w:rsidRPr="00EA50F9">
        <w:rPr>
          <w:rFonts w:cs="Arial" w:hint="cs"/>
          <w:szCs w:val="24"/>
          <w:rtl/>
        </w:rPr>
        <w:t xml:space="preserve"> کنید</w:t>
      </w:r>
      <w:r w:rsidRPr="00EA50F9">
        <w:rPr>
          <w:rFonts w:cs="Arial" w:hint="eastAsia"/>
          <w:szCs w:val="24"/>
          <w:rtl/>
        </w:rPr>
        <w:t>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</w:p>
    <w:p w:rsidR="00EA50F9" w:rsidRPr="00EA50F9" w:rsidRDefault="00EA50F9" w:rsidP="00EA50F9">
      <w:pPr>
        <w:pStyle w:val="ListParagraph"/>
        <w:numPr>
          <w:ilvl w:val="0"/>
          <w:numId w:val="9"/>
        </w:numPr>
        <w:bidi/>
        <w:rPr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تاث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ر</w:t>
      </w:r>
      <w:r w:rsidRPr="00EA50F9">
        <w:rPr>
          <w:rFonts w:cs="Arial" w:hint="cs"/>
          <w:szCs w:val="24"/>
          <w:rtl/>
        </w:rPr>
        <w:t>ی که این ترتیبات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رو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فرزند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خواهد داشت</w:t>
      </w:r>
      <w:r w:rsidRPr="00EA50F9">
        <w:rPr>
          <w:rFonts w:cs="Arial"/>
          <w:szCs w:val="24"/>
          <w:rtl/>
        </w:rPr>
        <w:t>.</w:t>
      </w:r>
    </w:p>
    <w:p w:rsidR="002B72E5" w:rsidRDefault="00EA50F9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EA50F9">
        <w:rPr>
          <w:rFonts w:cs="Arial" w:hint="eastAsia"/>
          <w:szCs w:val="32"/>
          <w:rtl/>
        </w:rPr>
        <w:t>زمان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قابل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توجه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و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معن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دار</w:t>
      </w:r>
    </w:p>
    <w:p w:rsidR="00EA50F9" w:rsidRPr="00EA50F9" w:rsidRDefault="00EA50F9" w:rsidP="00EA50F9">
      <w:pPr>
        <w:bidi/>
        <w:rPr>
          <w:rFonts w:cs="Arial"/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اگر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صرف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وقت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برابر</w:t>
      </w:r>
      <w:r w:rsidRPr="00EA50F9">
        <w:rPr>
          <w:rFonts w:cs="Arial" w:hint="cs"/>
          <w:szCs w:val="24"/>
          <w:rtl/>
        </w:rPr>
        <w:t xml:space="preserve"> طفل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مناسب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ست،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ترتیبی بدهید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اجازه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دهد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والد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زمان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قابل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توجه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معن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دار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طفل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صرف کنند</w:t>
      </w:r>
      <w:r w:rsidRPr="00EA50F9">
        <w:rPr>
          <w:rFonts w:cs="Arial" w:hint="eastAsia"/>
          <w:szCs w:val="24"/>
          <w:rtl/>
        </w:rPr>
        <w:t>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شرط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منطقا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عمل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است،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بهتر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 w:hint="cs"/>
          <w:szCs w:val="24"/>
          <w:rtl/>
        </w:rPr>
        <w:t xml:space="preserve"> وجه به نفع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طفل</w:t>
      </w:r>
      <w:r w:rsidRPr="00EA50F9">
        <w:rPr>
          <w:rFonts w:cs="Arial" w:hint="cs"/>
          <w:szCs w:val="24"/>
          <w:rtl/>
        </w:rPr>
        <w:t xml:space="preserve"> می باشد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</w:p>
    <w:p w:rsidR="002B72E5" w:rsidRDefault="00EA50F9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EA50F9">
        <w:rPr>
          <w:rFonts w:cs="Arial" w:hint="eastAsia"/>
          <w:szCs w:val="32"/>
          <w:rtl/>
        </w:rPr>
        <w:t>زمان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قابل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توجه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و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معن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دار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چ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 w:hint="eastAsia"/>
          <w:szCs w:val="32"/>
          <w:rtl/>
        </w:rPr>
        <w:t>ست؟</w:t>
      </w:r>
    </w:p>
    <w:p w:rsidR="00EA50F9" w:rsidRPr="00EA50F9" w:rsidRDefault="00EA50F9" w:rsidP="00EA50F9">
      <w:pPr>
        <w:bidi/>
        <w:rPr>
          <w:rFonts w:cs="Arial"/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صرف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وقت</w:t>
      </w:r>
      <w:r w:rsidRPr="00EA50F9">
        <w:rPr>
          <w:rFonts w:cs="Arial" w:hint="cs"/>
          <w:szCs w:val="24"/>
          <w:rtl/>
        </w:rPr>
        <w:t xml:space="preserve"> طفل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ترک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ب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رخصتی های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آخر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هفته،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رخصتی ها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روزها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عاد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شب</w:t>
      </w:r>
      <w:r w:rsidRPr="00EA50F9">
        <w:rPr>
          <w:rFonts w:cs="Arial" w:hint="cs"/>
          <w:szCs w:val="24"/>
          <w:rtl/>
        </w:rPr>
        <w:t>ها دلالت می کند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همچن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رو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دادها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خاص</w:t>
      </w:r>
      <w:r w:rsidRPr="00EA50F9">
        <w:rPr>
          <w:rFonts w:cs="Arial"/>
          <w:szCs w:val="24"/>
          <w:rtl/>
        </w:rPr>
        <w:t xml:space="preserve"> (</w:t>
      </w:r>
      <w:r w:rsidRPr="00EA50F9">
        <w:rPr>
          <w:rFonts w:cs="Arial" w:hint="eastAsia"/>
          <w:szCs w:val="24"/>
          <w:rtl/>
        </w:rPr>
        <w:t>مانند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تولد</w:t>
      </w:r>
      <w:r w:rsidRPr="00EA50F9">
        <w:rPr>
          <w:rFonts w:cs="Arial" w:hint="cs"/>
          <w:szCs w:val="24"/>
          <w:rtl/>
        </w:rPr>
        <w:t xml:space="preserve">ی </w:t>
      </w:r>
      <w:r w:rsidRPr="00EA50F9">
        <w:rPr>
          <w:rFonts w:cs="Arial" w:hint="eastAsia"/>
          <w:szCs w:val="24"/>
          <w:rtl/>
        </w:rPr>
        <w:t>ها</w:t>
      </w:r>
      <w:r w:rsidRPr="00EA50F9">
        <w:rPr>
          <w:rFonts w:cs="Arial"/>
          <w:szCs w:val="24"/>
          <w:rtl/>
        </w:rPr>
        <w:t xml:space="preserve">)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سا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 xml:space="preserve">وقایع با </w:t>
      </w:r>
      <w:r w:rsidRPr="00EA50F9">
        <w:rPr>
          <w:rFonts w:cs="Arial" w:hint="eastAsia"/>
          <w:szCs w:val="24"/>
          <w:rtl/>
        </w:rPr>
        <w:t>اهم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ت</w:t>
      </w:r>
      <w:r w:rsidRPr="00EA50F9">
        <w:rPr>
          <w:rFonts w:cs="Arial"/>
          <w:szCs w:val="24"/>
          <w:rtl/>
        </w:rPr>
        <w:t xml:space="preserve"> (</w:t>
      </w:r>
      <w:r w:rsidRPr="00EA50F9">
        <w:rPr>
          <w:rFonts w:cs="Arial" w:hint="eastAsia"/>
          <w:szCs w:val="24"/>
          <w:rtl/>
        </w:rPr>
        <w:t>مانند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عروسی ها</w:t>
      </w:r>
      <w:r w:rsidRPr="00EA50F9">
        <w:rPr>
          <w:rFonts w:cs="Arial"/>
          <w:szCs w:val="24"/>
          <w:rtl/>
        </w:rPr>
        <w:t xml:space="preserve">) </w:t>
      </w:r>
      <w:r w:rsidRPr="00EA50F9">
        <w:rPr>
          <w:rFonts w:cs="Arial" w:hint="cs"/>
          <w:szCs w:val="24"/>
          <w:rtl/>
        </w:rPr>
        <w:t>اشتراک می کنند</w:t>
      </w:r>
      <w:r w:rsidRPr="00EA50F9">
        <w:rPr>
          <w:rFonts w:cs="Arial"/>
          <w:szCs w:val="24"/>
          <w:rtl/>
        </w:rPr>
        <w:t>.</w:t>
      </w:r>
    </w:p>
    <w:p w:rsidR="002B72E5" w:rsidRDefault="00EA50F9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EA50F9">
        <w:rPr>
          <w:rFonts w:cs="Arial" w:hint="eastAsia"/>
          <w:szCs w:val="32"/>
          <w:rtl/>
        </w:rPr>
        <w:t>تکلیف ها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cs"/>
          <w:szCs w:val="32"/>
          <w:rtl/>
        </w:rPr>
        <w:t>پیروی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cs"/>
          <w:szCs w:val="32"/>
          <w:rtl/>
        </w:rPr>
        <w:t xml:space="preserve">از </w:t>
      </w:r>
      <w:r w:rsidRPr="00EA50F9">
        <w:rPr>
          <w:rFonts w:cs="Arial" w:hint="eastAsia"/>
          <w:szCs w:val="32"/>
          <w:rtl/>
        </w:rPr>
        <w:t>پلان فرزند داری؟</w:t>
      </w:r>
    </w:p>
    <w:p w:rsidR="00EA50F9" w:rsidRPr="00EA50F9" w:rsidRDefault="00EA50F9" w:rsidP="00EA50F9">
      <w:pPr>
        <w:bidi/>
        <w:rPr>
          <w:rFonts w:cs="Arial"/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اگر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در پیروی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از</w:t>
      </w:r>
      <w:r w:rsidRPr="00EA50F9">
        <w:rPr>
          <w:rFonts w:cs="Arial" w:hint="eastAsia"/>
          <w:szCs w:val="24"/>
          <w:rtl/>
        </w:rPr>
        <w:t>پلان فرزند داری</w:t>
      </w:r>
      <w:r w:rsidRPr="00EA50F9">
        <w:rPr>
          <w:rFonts w:cs="Arial" w:hint="cs"/>
          <w:szCs w:val="24"/>
          <w:rtl/>
        </w:rPr>
        <w:t xml:space="preserve"> تکلیف هایی دارند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آنها</w:t>
      </w:r>
      <w:r w:rsidRPr="00EA50F9">
        <w:rPr>
          <w:rFonts w:cs="Arial" w:hint="cs"/>
          <w:szCs w:val="24"/>
          <w:rtl/>
        </w:rPr>
        <w:t xml:space="preserve"> زا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نم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توافق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والد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حل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فصل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کنند</w:t>
      </w:r>
      <w:r w:rsidRPr="00EA50F9">
        <w:rPr>
          <w:rFonts w:cs="Arial" w:hint="eastAsia"/>
          <w:szCs w:val="24"/>
          <w:rtl/>
        </w:rPr>
        <w:t>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وس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ع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خدمات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برا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کمک</w:t>
      </w:r>
      <w:r w:rsidRPr="00EA50F9">
        <w:rPr>
          <w:rFonts w:cs="Arial" w:hint="cs"/>
          <w:szCs w:val="24"/>
          <w:rtl/>
        </w:rPr>
        <w:t xml:space="preserve"> در دسترس است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مانند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مشوره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حل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اختلاف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عنوان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مثال،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کمک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یک فرد مسلکی،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ممکن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است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قادر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تغ</w:t>
      </w:r>
      <w:r w:rsidRPr="00EA50F9">
        <w:rPr>
          <w:rFonts w:cs="Arial" w:hint="cs"/>
          <w:szCs w:val="24"/>
          <w:rtl/>
        </w:rPr>
        <w:t>یی</w:t>
      </w:r>
      <w:r w:rsidRPr="00EA50F9">
        <w:rPr>
          <w:rFonts w:cs="Arial" w:hint="eastAsia"/>
          <w:szCs w:val="24"/>
          <w:rtl/>
        </w:rPr>
        <w:t>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توافقنامه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موجود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ایجاد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پلان فرزند داری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نو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باشید</w:t>
      </w:r>
      <w:r w:rsidRPr="00EA50F9">
        <w:rPr>
          <w:rFonts w:cs="Arial"/>
          <w:szCs w:val="24"/>
          <w:rtl/>
        </w:rPr>
        <w:t>.</w:t>
      </w:r>
    </w:p>
    <w:p w:rsidR="002B72E5" w:rsidRPr="00891949" w:rsidRDefault="00EA50F9" w:rsidP="00EA50F9">
      <w:pPr>
        <w:bidi/>
        <w:rPr>
          <w:rFonts w:eastAsia="Times New Roman" w:cs="Arial"/>
          <w:bCs/>
          <w:szCs w:val="24"/>
          <w:lang w:eastAsia="en-AU"/>
        </w:rPr>
      </w:pPr>
      <w:r w:rsidRPr="00EA50F9">
        <w:rPr>
          <w:rFonts w:cs="Arial" w:hint="eastAsia"/>
          <w:szCs w:val="24"/>
          <w:rtl/>
        </w:rPr>
        <w:t>برا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کسب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معلومات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مشوره،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جمله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ارجاع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خدمات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منطقه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محل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خود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کمک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کن</w:t>
      </w:r>
      <w:r w:rsidRPr="00EA50F9">
        <w:rPr>
          <w:rFonts w:cs="Arial" w:hint="cs"/>
          <w:szCs w:val="24"/>
          <w:rtl/>
        </w:rPr>
        <w:t>ن</w:t>
      </w:r>
      <w:r w:rsidRPr="00EA50F9">
        <w:rPr>
          <w:rFonts w:cs="Arial" w:hint="eastAsia"/>
          <w:szCs w:val="24"/>
          <w:rtl/>
        </w:rPr>
        <w:t>د،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مانند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مرکز</w:t>
      </w:r>
      <w:r w:rsidRPr="00EA50F9">
        <w:rPr>
          <w:rFonts w:cs="Arial"/>
          <w:b/>
          <w:bCs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روابط</w:t>
      </w:r>
      <w:r w:rsidRPr="00EA50F9">
        <w:rPr>
          <w:rFonts w:cs="Arial"/>
          <w:b/>
          <w:bCs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خانوادگ</w:t>
      </w:r>
      <w:r w:rsidRPr="00EA50F9">
        <w:rPr>
          <w:rFonts w:cs="Arial" w:hint="cs"/>
          <w:b/>
          <w:bCs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لین</w:t>
      </w:r>
      <w:r w:rsidRPr="00EA50F9">
        <w:rPr>
          <w:rFonts w:cs="Arial"/>
          <w:b/>
          <w:bCs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مشوره</w:t>
      </w:r>
      <w:r w:rsidRPr="00EA50F9">
        <w:rPr>
          <w:rFonts w:cs="Arial"/>
          <w:b/>
          <w:bCs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ارتباط خانواده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شماره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szCs w:val="24"/>
          <w:lang w:bidi="en-US"/>
        </w:rPr>
        <w:t>1800 050 321</w:t>
      </w:r>
      <w:r w:rsidRPr="00EA50F9">
        <w:rPr>
          <w:rFonts w:hint="cs"/>
          <w:szCs w:val="24"/>
          <w:rtl/>
          <w:lang w:bidi="fa-IR"/>
        </w:rPr>
        <w:t xml:space="preserve"> </w:t>
      </w:r>
      <w:r w:rsidRPr="00EA50F9">
        <w:rPr>
          <w:rFonts w:cs="Arial" w:hint="cs"/>
          <w:szCs w:val="24"/>
          <w:rtl/>
        </w:rPr>
        <w:t>تماس بگیرید</w:t>
      </w:r>
      <w:r w:rsidRPr="00EA50F9">
        <w:rPr>
          <w:rFonts w:cs="Arial"/>
          <w:szCs w:val="24"/>
          <w:rtl/>
        </w:rPr>
        <w:t>.</w:t>
      </w:r>
      <w:r>
        <w:rPr>
          <w:rFonts w:cs="Arial"/>
          <w:lang w:val="en-PH"/>
        </w:rPr>
        <w:t xml:space="preserve"> </w:t>
      </w:r>
    </w:p>
    <w:p w:rsidR="002B72E5" w:rsidRDefault="00EA50F9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Fonts w:cs="Arial"/>
          <w:szCs w:val="32"/>
          <w:lang w:val="en-PH"/>
        </w:rPr>
      </w:pPr>
      <w:r w:rsidRPr="00EA50F9">
        <w:rPr>
          <w:rFonts w:cs="Arial" w:hint="eastAsia"/>
          <w:szCs w:val="32"/>
          <w:rtl/>
        </w:rPr>
        <w:t>آ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 w:hint="eastAsia"/>
          <w:szCs w:val="32"/>
          <w:rtl/>
        </w:rPr>
        <w:t>ا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cs"/>
          <w:szCs w:val="32"/>
          <w:rtl/>
        </w:rPr>
        <w:t>برای ایجاد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 w:hint="eastAsia"/>
          <w:szCs w:val="32"/>
          <w:rtl/>
        </w:rPr>
        <w:t>ک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پلان فرزند داری</w:t>
      </w:r>
      <w:r w:rsidRPr="00EA50F9">
        <w:rPr>
          <w:rFonts w:cs="Arial" w:hint="cs"/>
          <w:szCs w:val="32"/>
          <w:rtl/>
        </w:rPr>
        <w:t xml:space="preserve"> به کمک ضرورت دارید</w:t>
      </w:r>
      <w:r w:rsidRPr="00EA50F9">
        <w:rPr>
          <w:rFonts w:cs="Arial" w:hint="eastAsia"/>
          <w:szCs w:val="32"/>
          <w:rtl/>
        </w:rPr>
        <w:t>؟</w:t>
      </w:r>
    </w:p>
    <w:p w:rsidR="00EA50F9" w:rsidRPr="00EA50F9" w:rsidRDefault="00EA50F9" w:rsidP="00EA50F9">
      <w:pPr>
        <w:bidi/>
        <w:rPr>
          <w:rFonts w:cs="Arial"/>
          <w:szCs w:val="24"/>
          <w:lang w:val="en-PH"/>
        </w:rPr>
      </w:pPr>
      <w:r w:rsidRPr="00EA50F9">
        <w:rPr>
          <w:rFonts w:cs="Arial" w:hint="eastAsia"/>
          <w:szCs w:val="24"/>
          <w:rtl/>
        </w:rPr>
        <w:t>ط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وس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ع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خدمات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برا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کمک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برای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توافق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مورد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فرزندان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شان</w:t>
      </w:r>
      <w:r w:rsidRPr="00EA50F9">
        <w:rPr>
          <w:rFonts w:cs="Arial" w:hint="eastAsia"/>
          <w:szCs w:val="24"/>
          <w:rtl/>
        </w:rPr>
        <w:t>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مانند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مشوره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حل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اختلاف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دسترس</w:t>
      </w:r>
      <w:r w:rsidRPr="00EA50F9">
        <w:rPr>
          <w:rFonts w:cs="Arial" w:hint="cs"/>
          <w:szCs w:val="24"/>
          <w:rtl/>
        </w:rPr>
        <w:t xml:space="preserve"> است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  <w:r w:rsidRPr="00EA50F9">
        <w:rPr>
          <w:rFonts w:cs="Arial" w:hint="eastAsia"/>
          <w:szCs w:val="24"/>
          <w:rtl/>
        </w:rPr>
        <w:t>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خدمات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توسط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وس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ع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سازمانها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جمله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مراکز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روابط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خانوادگ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ارائه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می شوند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  <w:r w:rsidRPr="00EA50F9">
        <w:rPr>
          <w:rFonts w:cs="Arial" w:hint="eastAsia"/>
          <w:szCs w:val="24"/>
          <w:rtl/>
        </w:rPr>
        <w:t>لین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مشوره رابطه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خانواده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معلومات،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مشوره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ارجاع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ط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ف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وس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ع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خدمات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منطقه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محل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تان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ارائه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کند</w:t>
      </w:r>
      <w:r w:rsidRPr="00EA50F9">
        <w:rPr>
          <w:rFonts w:cs="Arial"/>
          <w:szCs w:val="24"/>
          <w:rtl/>
        </w:rPr>
        <w:t>.</w:t>
      </w:r>
      <w:r w:rsidRPr="00EA50F9">
        <w:rPr>
          <w:rFonts w:cs="Arial"/>
          <w:szCs w:val="24"/>
          <w:lang w:val="en-PH"/>
        </w:rPr>
        <w:t xml:space="preserve"> </w:t>
      </w:r>
      <w:r w:rsidRPr="00EA50F9">
        <w:rPr>
          <w:rFonts w:cs="Arial" w:hint="eastAsia"/>
          <w:szCs w:val="24"/>
          <w:rtl/>
        </w:rPr>
        <w:t>روابط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خانوادگ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آنلا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همچن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تواند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معلومات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مربوطه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را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ارائه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>کند</w:t>
      </w:r>
      <w:r w:rsidRPr="00EA50F9">
        <w:rPr>
          <w:rFonts w:cs="Arial"/>
          <w:szCs w:val="24"/>
          <w:rtl/>
        </w:rPr>
        <w:t>.</w:t>
      </w:r>
    </w:p>
    <w:p w:rsidR="002B72E5" w:rsidRPr="00EA50F9" w:rsidRDefault="00EA50F9" w:rsidP="002D012E">
      <w:pPr>
        <w:pStyle w:val="Heading1"/>
        <w:keepNext/>
        <w:keepLines/>
        <w:bidi/>
        <w:spacing w:before="100" w:beforeAutospacing="1" w:after="100" w:afterAutospacing="1" w:line="240" w:lineRule="auto"/>
        <w:rPr>
          <w:rStyle w:val="Heading2Char"/>
          <w:b/>
          <w:sz w:val="32"/>
          <w:szCs w:val="32"/>
        </w:rPr>
      </w:pPr>
      <w:r w:rsidRPr="00EA50F9">
        <w:rPr>
          <w:rFonts w:cs="Arial" w:hint="eastAsia"/>
          <w:szCs w:val="32"/>
          <w:rtl/>
        </w:rPr>
        <w:t>ضرورت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به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معلومات</w:t>
      </w:r>
      <w:r w:rsidRPr="00EA50F9">
        <w:rPr>
          <w:rFonts w:cs="Arial"/>
          <w:szCs w:val="32"/>
          <w:rtl/>
        </w:rPr>
        <w:t xml:space="preserve"> </w:t>
      </w:r>
      <w:r w:rsidRPr="00EA50F9">
        <w:rPr>
          <w:rFonts w:cs="Arial" w:hint="eastAsia"/>
          <w:szCs w:val="32"/>
          <w:rtl/>
        </w:rPr>
        <w:t>ب</w:t>
      </w:r>
      <w:r w:rsidRPr="00EA50F9">
        <w:rPr>
          <w:rFonts w:cs="Arial" w:hint="cs"/>
          <w:szCs w:val="32"/>
          <w:rtl/>
        </w:rPr>
        <w:t>ی</w:t>
      </w:r>
      <w:r w:rsidRPr="00EA50F9">
        <w:rPr>
          <w:rFonts w:cs="Arial" w:hint="eastAsia"/>
          <w:szCs w:val="32"/>
          <w:rtl/>
        </w:rPr>
        <w:t>شتر</w:t>
      </w:r>
      <w:r w:rsidRPr="00EA50F9">
        <w:rPr>
          <w:rFonts w:cs="Arial" w:hint="cs"/>
          <w:szCs w:val="32"/>
          <w:rtl/>
        </w:rPr>
        <w:t>ی دارید</w:t>
      </w:r>
      <w:r w:rsidRPr="00EA50F9">
        <w:rPr>
          <w:rFonts w:cs="Arial" w:hint="eastAsia"/>
          <w:szCs w:val="32"/>
          <w:rtl/>
        </w:rPr>
        <w:t>؟</w:t>
      </w:r>
    </w:p>
    <w:p w:rsidR="002B72E5" w:rsidRPr="00EA50F9" w:rsidRDefault="00EA50F9" w:rsidP="002D012E">
      <w:pPr>
        <w:bidi/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eastAsia="en-AU"/>
        </w:rPr>
      </w:pPr>
      <w:r w:rsidRPr="00EA50F9">
        <w:rPr>
          <w:rFonts w:cs="Arial" w:hint="eastAsia"/>
          <w:szCs w:val="24"/>
          <w:rtl/>
        </w:rPr>
        <w:t>معلومات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مورد</w:t>
      </w:r>
      <w:r w:rsidRPr="00EA50F9">
        <w:rPr>
          <w:rFonts w:cs="Arial" w:hint="cs"/>
          <w:szCs w:val="24"/>
          <w:rtl/>
          <w:lang w:bidi="fa-IR"/>
        </w:rPr>
        <w:t xml:space="preserve"> ایجاد 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 w:hint="eastAsia"/>
          <w:szCs w:val="24"/>
          <w:rtl/>
        </w:rPr>
        <w:t>ک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پلان فرزند داری</w:t>
      </w:r>
      <w:r w:rsidRPr="00EA50F9">
        <w:rPr>
          <w:rFonts w:cs="Arial" w:hint="cs"/>
          <w:szCs w:val="24"/>
          <w:rtl/>
        </w:rPr>
        <w:t xml:space="preserve"> را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م</w:t>
      </w:r>
      <w:r w:rsidRPr="00EA50F9">
        <w:rPr>
          <w:rFonts w:cs="Arial" w:hint="cs"/>
          <w:szCs w:val="24"/>
          <w:rtl/>
        </w:rPr>
        <w:t>ی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توان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از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cs"/>
          <w:szCs w:val="24"/>
          <w:rtl/>
        </w:rPr>
        <w:t xml:space="preserve">اینجا </w:t>
      </w:r>
      <w:r w:rsidRPr="00EA50F9">
        <w:rPr>
          <w:rFonts w:cs="Arial" w:hint="eastAsia"/>
          <w:szCs w:val="24"/>
          <w:rtl/>
        </w:rPr>
        <w:t>به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دست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آ</w:t>
      </w:r>
      <w:r w:rsidRPr="00EA50F9">
        <w:rPr>
          <w:rFonts w:cs="Arial" w:hint="cs"/>
          <w:szCs w:val="24"/>
          <w:rtl/>
        </w:rPr>
        <w:t>ورد</w:t>
      </w:r>
      <w:r w:rsidRPr="00EA50F9">
        <w:rPr>
          <w:rFonts w:cs="Arial"/>
          <w:szCs w:val="24"/>
          <w:rtl/>
        </w:rPr>
        <w:t>:</w:t>
      </w:r>
    </w:p>
    <w:p w:rsidR="002B72E5" w:rsidRPr="00891949" w:rsidRDefault="00EA50F9" w:rsidP="002D012E">
      <w:pPr>
        <w:pStyle w:val="Bullets"/>
        <w:bidi/>
      </w:pPr>
      <w:r w:rsidRPr="00EA50F9">
        <w:rPr>
          <w:rFonts w:cs="Arial"/>
          <w:szCs w:val="24"/>
          <w:rtl/>
        </w:rPr>
        <w:t>لین مشوره ارتباط خانواده</w:t>
      </w:r>
      <w:r>
        <w:rPr>
          <w:rFonts w:cs="Arial"/>
          <w:rtl/>
        </w:rPr>
        <w:t xml:space="preserve"> </w:t>
      </w:r>
      <w:r w:rsidRPr="001D6577">
        <w:rPr>
          <w:b/>
          <w:lang w:bidi="en-US"/>
        </w:rPr>
        <w:t>1800 050 321</w:t>
      </w:r>
    </w:p>
    <w:p w:rsidR="002B72E5" w:rsidRPr="00891949" w:rsidRDefault="00EA50F9" w:rsidP="002D012E">
      <w:pPr>
        <w:pStyle w:val="Bullets"/>
        <w:bidi/>
      </w:pPr>
      <w:r w:rsidRPr="005F13F1">
        <w:rPr>
          <w:rFonts w:cs="Arial" w:hint="eastAsia"/>
          <w:b/>
          <w:bCs/>
          <w:rtl/>
        </w:rPr>
        <w:lastRenderedPageBreak/>
        <w:t>مراکز</w:t>
      </w:r>
      <w:r w:rsidRPr="005F13F1">
        <w:rPr>
          <w:rFonts w:cs="Arial"/>
          <w:b/>
          <w:bCs/>
          <w:rtl/>
        </w:rPr>
        <w:t xml:space="preserve"> </w:t>
      </w:r>
      <w:r w:rsidRPr="005F13F1">
        <w:rPr>
          <w:rFonts w:cs="Arial" w:hint="eastAsia"/>
          <w:b/>
          <w:bCs/>
          <w:rtl/>
        </w:rPr>
        <w:t>ارتباط</w:t>
      </w:r>
      <w:r w:rsidRPr="005F13F1">
        <w:rPr>
          <w:rFonts w:cs="Arial" w:hint="cs"/>
          <w:b/>
          <w:bCs/>
          <w:rtl/>
        </w:rPr>
        <w:t xml:space="preserve"> 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خدما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lang w:val="en-PH"/>
        </w:rPr>
        <w:t xml:space="preserve">               1800 050 321</w:t>
      </w:r>
      <w:r>
        <w:rPr>
          <w:rFonts w:cs="Arial" w:hint="cs"/>
          <w:rtl/>
        </w:rPr>
        <w:t xml:space="preserve"> تماس بگیرید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</w:p>
    <w:p w:rsidR="00891949" w:rsidRPr="00623BF4" w:rsidRDefault="00EA50F9" w:rsidP="002D012E">
      <w:pPr>
        <w:pStyle w:val="Lastbullet"/>
        <w:bidi/>
        <w:rPr>
          <w:szCs w:val="24"/>
        </w:rPr>
      </w:pPr>
      <w:r w:rsidRPr="00EA50F9">
        <w:rPr>
          <w:rFonts w:cs="Arial" w:hint="cs"/>
          <w:b/>
          <w:bCs/>
          <w:szCs w:val="24"/>
          <w:rtl/>
        </w:rPr>
        <w:t xml:space="preserve">روابط </w:t>
      </w:r>
      <w:r w:rsidRPr="00EA50F9">
        <w:rPr>
          <w:rFonts w:cs="Arial" w:hint="eastAsia"/>
          <w:b/>
          <w:bCs/>
          <w:szCs w:val="24"/>
          <w:rtl/>
        </w:rPr>
        <w:t>خانواده</w:t>
      </w:r>
      <w:r w:rsidRPr="00EA50F9">
        <w:rPr>
          <w:rFonts w:cs="Arial"/>
          <w:b/>
          <w:bCs/>
          <w:szCs w:val="24"/>
          <w:rtl/>
        </w:rPr>
        <w:t xml:space="preserve"> </w:t>
      </w:r>
      <w:r w:rsidRPr="00EA50F9">
        <w:rPr>
          <w:rFonts w:cs="Arial" w:hint="eastAsia"/>
          <w:b/>
          <w:bCs/>
          <w:szCs w:val="24"/>
          <w:rtl/>
        </w:rPr>
        <w:t>آنلا</w:t>
      </w:r>
      <w:r w:rsidRPr="00EA50F9">
        <w:rPr>
          <w:rFonts w:cs="Arial" w:hint="cs"/>
          <w:b/>
          <w:bCs/>
          <w:szCs w:val="24"/>
          <w:rtl/>
        </w:rPr>
        <w:t>ی</w:t>
      </w:r>
      <w:r w:rsidRPr="00EA50F9">
        <w:rPr>
          <w:rFonts w:cs="Arial" w:hint="eastAsia"/>
          <w:b/>
          <w:bCs/>
          <w:szCs w:val="24"/>
          <w:rtl/>
        </w:rPr>
        <w:t>ن</w:t>
      </w:r>
      <w:r w:rsidRPr="00EA50F9">
        <w:rPr>
          <w:rFonts w:cs="Arial"/>
          <w:szCs w:val="24"/>
          <w:rtl/>
        </w:rPr>
        <w:t xml:space="preserve"> </w:t>
      </w:r>
      <w:r w:rsidRPr="00EA50F9">
        <w:rPr>
          <w:rFonts w:cs="Arial" w:hint="eastAsia"/>
          <w:szCs w:val="24"/>
          <w:rtl/>
        </w:rPr>
        <w:t>در</w:t>
      </w:r>
      <w:r>
        <w:rPr>
          <w:rFonts w:cs="Arial"/>
          <w:rtl/>
        </w:rPr>
        <w:t xml:space="preserve"> </w:t>
      </w:r>
      <w:hyperlink r:id="rId10" w:history="1">
        <w:r w:rsidRPr="00EA50F9">
          <w:rPr>
            <w:rStyle w:val="Hyperlink"/>
          </w:rPr>
          <w:t>www.familyrelationships.gov.au</w:t>
        </w:r>
      </w:hyperlink>
    </w:p>
    <w:sectPr w:rsidR="00891949" w:rsidRPr="00623BF4" w:rsidSect="00622455">
      <w:headerReference w:type="first" r:id="rId11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C4" w:rsidRDefault="00F625C4" w:rsidP="00F149CE">
      <w:pPr>
        <w:spacing w:before="0" w:after="0" w:line="240" w:lineRule="auto"/>
      </w:pPr>
      <w:r>
        <w:separator/>
      </w:r>
    </w:p>
  </w:endnote>
  <w:endnote w:type="continuationSeparator" w:id="0">
    <w:p w:rsidR="00F625C4" w:rsidRDefault="00F625C4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C4" w:rsidRDefault="00F625C4" w:rsidP="00F149CE">
      <w:pPr>
        <w:spacing w:before="0" w:after="0" w:line="240" w:lineRule="auto"/>
      </w:pPr>
      <w:r>
        <w:separator/>
      </w:r>
    </w:p>
  </w:footnote>
  <w:footnote w:type="continuationSeparator" w:id="0">
    <w:p w:rsidR="00F625C4" w:rsidRDefault="00F625C4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068050A3" wp14:editId="03A22681">
          <wp:extent cx="7155380" cy="1612800"/>
          <wp:effectExtent l="0" t="0" r="0" b="6985"/>
          <wp:docPr id="2" name="Picture 2" descr="Australian Government logo.&#10;Word graphic highlighting the words: support, parents, help, arrangements, resolution and childr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38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A5E"/>
    <w:multiLevelType w:val="hybridMultilevel"/>
    <w:tmpl w:val="DBE8D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ED2"/>
    <w:multiLevelType w:val="hybridMultilevel"/>
    <w:tmpl w:val="9970E4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356C"/>
    <w:multiLevelType w:val="hybridMultilevel"/>
    <w:tmpl w:val="809A0D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1BCE"/>
    <w:multiLevelType w:val="hybridMultilevel"/>
    <w:tmpl w:val="EE42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C52C5"/>
    <w:multiLevelType w:val="hybridMultilevel"/>
    <w:tmpl w:val="1D14F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C76A7"/>
    <w:multiLevelType w:val="hybridMultilevel"/>
    <w:tmpl w:val="6BAAD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F0FB1"/>
    <w:multiLevelType w:val="hybridMultilevel"/>
    <w:tmpl w:val="69D21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1c24f1f33f068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92"/>
    <w:rsid w:val="00002E06"/>
    <w:rsid w:val="0000597D"/>
    <w:rsid w:val="00086774"/>
    <w:rsid w:val="0010478F"/>
    <w:rsid w:val="00132504"/>
    <w:rsid w:val="00134E55"/>
    <w:rsid w:val="00137A50"/>
    <w:rsid w:val="001C6868"/>
    <w:rsid w:val="001E630D"/>
    <w:rsid w:val="001F7142"/>
    <w:rsid w:val="002B72E5"/>
    <w:rsid w:val="002D012E"/>
    <w:rsid w:val="002D3E67"/>
    <w:rsid w:val="00300689"/>
    <w:rsid w:val="003517C8"/>
    <w:rsid w:val="003B2BB8"/>
    <w:rsid w:val="003D34FF"/>
    <w:rsid w:val="00485E51"/>
    <w:rsid w:val="004B54CA"/>
    <w:rsid w:val="004D4FD1"/>
    <w:rsid w:val="004E5CBF"/>
    <w:rsid w:val="0054328E"/>
    <w:rsid w:val="0058694E"/>
    <w:rsid w:val="005C3AA9"/>
    <w:rsid w:val="005D766C"/>
    <w:rsid w:val="00622455"/>
    <w:rsid w:val="00623BF4"/>
    <w:rsid w:val="006A4CE7"/>
    <w:rsid w:val="00785261"/>
    <w:rsid w:val="007B0256"/>
    <w:rsid w:val="00806870"/>
    <w:rsid w:val="00863A36"/>
    <w:rsid w:val="00891949"/>
    <w:rsid w:val="008D62C6"/>
    <w:rsid w:val="00910999"/>
    <w:rsid w:val="009225F0"/>
    <w:rsid w:val="009825C4"/>
    <w:rsid w:val="00A478A9"/>
    <w:rsid w:val="00AB42B6"/>
    <w:rsid w:val="00B50492"/>
    <w:rsid w:val="00B5570F"/>
    <w:rsid w:val="00BA2DB9"/>
    <w:rsid w:val="00BC089B"/>
    <w:rsid w:val="00BE7148"/>
    <w:rsid w:val="00C12A7F"/>
    <w:rsid w:val="00C40C67"/>
    <w:rsid w:val="00CC7826"/>
    <w:rsid w:val="00D665F2"/>
    <w:rsid w:val="00DF5094"/>
    <w:rsid w:val="00E244A8"/>
    <w:rsid w:val="00E72287"/>
    <w:rsid w:val="00EA50F9"/>
    <w:rsid w:val="00F149CE"/>
    <w:rsid w:val="00F34078"/>
    <w:rsid w:val="00F625C4"/>
    <w:rsid w:val="00F629A4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rvices.gov.au/customer/dhs/child-suppo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familyrelationship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services.gov.au/customer/themes/families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Parenting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051A5-3386-4457-BD61-F231E60CA842}"/>
</file>

<file path=customXml/itemProps2.xml><?xml version="1.0" encoding="utf-8"?>
<ds:datastoreItem xmlns:ds="http://schemas.openxmlformats.org/officeDocument/2006/customXml" ds:itemID="{00276E42-F9E5-4F6D-A77C-19AD6A969AF8}"/>
</file>

<file path=customXml/itemProps3.xml><?xml version="1.0" encoding="utf-8"?>
<ds:datastoreItem xmlns:ds="http://schemas.openxmlformats.org/officeDocument/2006/customXml" ds:itemID="{158BD0A8-B573-4B30-9EDD-9B4E4E0CF3CB}"/>
</file>

<file path=docProps/app.xml><?xml version="1.0" encoding="utf-8"?>
<Properties xmlns="http://schemas.openxmlformats.org/officeDocument/2006/extended-properties" xmlns:vt="http://schemas.openxmlformats.org/officeDocument/2006/docPropsVTypes">
  <Template>Parenting Plans</Template>
  <TotalTime>1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Plans</dc:title>
  <dc:creator>user</dc:creator>
  <cp:lastModifiedBy>user</cp:lastModifiedBy>
  <cp:revision>2</cp:revision>
  <dcterms:created xsi:type="dcterms:W3CDTF">2015-06-18T15:50:00Z</dcterms:created>
  <dcterms:modified xsi:type="dcterms:W3CDTF">2015-06-18T15:50:00Z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