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6E76E7" w:rsidRDefault="00622455" w:rsidP="006E76E7">
      <w:pPr>
        <w:pStyle w:val="Title"/>
        <w:bidi/>
        <w:rPr>
          <w:rFonts w:ascii="Times New Roman" w:hAnsi="Times New Roman" w:cs="Times New Roman"/>
        </w:rPr>
      </w:pPr>
      <w:r w:rsidRPr="006E76E7">
        <w:rPr>
          <w:rFonts w:ascii="Times New Roman" w:hAnsi="Times New Roman" w:cs="Times New Roman"/>
          <w:szCs w:val="64"/>
          <w:rtl/>
        </w:rPr>
        <w:t>برنامه‌های مراقبت از کودک</w:t>
      </w:r>
    </w:p>
    <w:p w:rsidR="002B72E5" w:rsidRPr="006E76E7" w:rsidRDefault="002B72E5" w:rsidP="00A258EF">
      <w:pPr>
        <w:pStyle w:val="Subtitle"/>
        <w:bidi/>
        <w:spacing w:before="60" w:after="240"/>
        <w:rPr>
          <w:rFonts w:ascii="Times New Roman" w:eastAsia="Arial" w:hAnsi="Times New Roman" w:cs="Times New Roman"/>
          <w:b w:val="0"/>
          <w:bCs/>
          <w:i/>
          <w:iCs w:val="0"/>
        </w:rPr>
      </w:pPr>
      <w:r w:rsidRPr="006E76E7">
        <w:rPr>
          <w:rFonts w:ascii="Times New Roman" w:eastAsia="Arial" w:hAnsi="Times New Roman" w:cs="Times New Roman"/>
          <w:b w:val="0"/>
          <w:bCs/>
          <w:i/>
          <w:iCs w:val="0"/>
          <w:rtl/>
          <w:lang/>
        </w:rPr>
        <w:t xml:space="preserve">اطلاعاتی که والدین </w:t>
      </w:r>
      <w:r w:rsidR="00A258EF" w:rsidRPr="006E76E7">
        <w:rPr>
          <w:rFonts w:ascii="Times New Roman" w:eastAsia="Arial" w:hAnsi="Times New Roman" w:cs="Times New Roman"/>
          <w:b w:val="0"/>
          <w:bCs/>
          <w:i/>
          <w:iCs w:val="0"/>
          <w:rtl/>
          <w:lang/>
        </w:rPr>
        <w:t xml:space="preserve">باید </w:t>
      </w:r>
      <w:r w:rsidRPr="006E76E7">
        <w:rPr>
          <w:rFonts w:ascii="Times New Roman" w:eastAsia="Arial" w:hAnsi="Times New Roman" w:cs="Times New Roman"/>
          <w:b w:val="0"/>
          <w:bCs/>
          <w:i/>
          <w:iCs w:val="0"/>
          <w:rtl/>
          <w:lang/>
        </w:rPr>
        <w:t xml:space="preserve">هنگام طرح ریزی برنامه های </w:t>
      </w:r>
      <w:r w:rsidR="00A258EF" w:rsidRPr="006E76E7">
        <w:rPr>
          <w:rFonts w:ascii="Times New Roman" w:eastAsia="Arial" w:hAnsi="Times New Roman" w:cs="Times New Roman"/>
          <w:b w:val="0"/>
          <w:bCs/>
          <w:i/>
          <w:iCs w:val="0"/>
          <w:rtl/>
          <w:lang/>
        </w:rPr>
        <w:t xml:space="preserve">مراقبت از کودک در نظر بگیرند </w:t>
      </w:r>
      <w:r w:rsidRPr="006E76E7">
        <w:rPr>
          <w:rFonts w:ascii="Times New Roman" w:eastAsia="Arial" w:hAnsi="Times New Roman" w:cs="Times New Roman"/>
          <w:b w:val="0"/>
          <w:bCs/>
          <w:i/>
          <w:iCs w:val="0"/>
          <w:rtl/>
          <w:lang/>
        </w:rPr>
        <w:t>.</w:t>
      </w:r>
    </w:p>
    <w:p w:rsidR="002B72E5" w:rsidRPr="006E76E7" w:rsidRDefault="002B72E5" w:rsidP="00A258EF">
      <w:pPr>
        <w:bidi/>
        <w:spacing w:before="100" w:beforeAutospacing="1" w:after="100" w:afterAutospacing="1" w:line="240" w:lineRule="auto"/>
        <w:rPr>
          <w:rFonts w:ascii="Times New Roman" w:eastAsia="Times New Roman" w:hAnsi="Times New Roman" w:cs="Times New Roman"/>
          <w:szCs w:val="24"/>
          <w:lang w:eastAsia="en-AU"/>
        </w:rPr>
      </w:pPr>
      <w:r w:rsidRPr="006E76E7">
        <w:rPr>
          <w:rFonts w:ascii="Times New Roman" w:eastAsia="Times New Roman" w:hAnsi="Times New Roman" w:cs="Times New Roman"/>
          <w:szCs w:val="24"/>
          <w:rtl/>
          <w:lang/>
        </w:rPr>
        <w:t xml:space="preserve">جدایی می تواند برای تمام افراد درگیر- به ویژه فرزندان دردناک باشد. در طول این دوره چالش برانگیز، فرزندان نیاز به حمایت، عشق و نیز نیاز به برقراری ارتباط با هردو والدین و سایر افراد مهم از جمله پدر بزرگ و مادربزرگ دارند.  همچنین </w:t>
      </w:r>
      <w:r w:rsidR="00A258EF" w:rsidRPr="006E76E7">
        <w:rPr>
          <w:rFonts w:ascii="Times New Roman" w:eastAsia="Times New Roman" w:hAnsi="Times New Roman" w:cs="Times New Roman"/>
          <w:szCs w:val="24"/>
          <w:rtl/>
          <w:lang/>
        </w:rPr>
        <w:t>کمی اطمینان از آینده</w:t>
      </w:r>
      <w:r w:rsidRPr="006E76E7">
        <w:rPr>
          <w:rFonts w:ascii="Times New Roman" w:eastAsia="Times New Roman" w:hAnsi="Times New Roman" w:cs="Times New Roman"/>
          <w:szCs w:val="24"/>
          <w:rtl/>
          <w:lang/>
        </w:rPr>
        <w:t xml:space="preserve"> </w:t>
      </w:r>
      <w:r w:rsidR="00A258EF" w:rsidRPr="006E76E7">
        <w:rPr>
          <w:rFonts w:ascii="Times New Roman" w:eastAsia="Times New Roman" w:hAnsi="Times New Roman" w:cs="Times New Roman"/>
          <w:szCs w:val="24"/>
          <w:rtl/>
          <w:lang/>
        </w:rPr>
        <w:t xml:space="preserve">نیز برای همه </w:t>
      </w:r>
      <w:r w:rsidRPr="006E76E7">
        <w:rPr>
          <w:rFonts w:ascii="Times New Roman" w:eastAsia="Times New Roman" w:hAnsi="Times New Roman" w:cs="Times New Roman"/>
          <w:szCs w:val="24"/>
          <w:rtl/>
          <w:lang/>
        </w:rPr>
        <w:t xml:space="preserve">مهم است. </w:t>
      </w:r>
    </w:p>
    <w:p w:rsidR="002B72E5" w:rsidRPr="006E76E7" w:rsidRDefault="002B72E5" w:rsidP="00897C3A">
      <w:pPr>
        <w:bidi/>
        <w:spacing w:before="100" w:beforeAutospacing="1" w:after="100" w:afterAutospacing="1" w:line="240" w:lineRule="auto"/>
        <w:rPr>
          <w:rFonts w:ascii="Times New Roman" w:eastAsia="Times New Roman" w:hAnsi="Times New Roman" w:cs="Times New Roman"/>
          <w:szCs w:val="24"/>
          <w:lang w:eastAsia="en-AU"/>
        </w:rPr>
      </w:pPr>
      <w:r w:rsidRPr="006E76E7">
        <w:rPr>
          <w:rFonts w:ascii="Times New Roman" w:eastAsia="Times New Roman" w:hAnsi="Times New Roman" w:cs="Times New Roman"/>
          <w:szCs w:val="24"/>
          <w:rtl/>
          <w:lang/>
        </w:rPr>
        <w:t xml:space="preserve">نظام قانون خانواده والدینی را که از هم جدا شدند تشویق می کند تا بدون رفتن به دادگاه بین خودشان اقدامات مربوط به فرزندان را حل کنند.  یکی از راههای که والدین می توانند </w:t>
      </w:r>
      <w:r w:rsidR="00897C3A" w:rsidRPr="006E76E7">
        <w:rPr>
          <w:rFonts w:ascii="Times New Roman" w:eastAsia="Times New Roman" w:hAnsi="Times New Roman" w:cs="Times New Roman"/>
          <w:szCs w:val="24"/>
          <w:rtl/>
          <w:lang w:bidi="fa-IR"/>
        </w:rPr>
        <w:t>ترتیباتی را در زمینه فرزندانشان تنظیم کنند</w:t>
      </w:r>
      <w:r w:rsidRPr="006E76E7">
        <w:rPr>
          <w:rFonts w:ascii="Times New Roman" w:eastAsia="Times New Roman" w:hAnsi="Times New Roman" w:cs="Times New Roman"/>
          <w:szCs w:val="24"/>
          <w:rtl/>
          <w:lang/>
        </w:rPr>
        <w:t xml:space="preserve"> این است که برنامه </w:t>
      </w:r>
      <w:r w:rsidR="00897C3A" w:rsidRPr="006E76E7">
        <w:rPr>
          <w:rFonts w:ascii="Times New Roman" w:eastAsia="Times New Roman" w:hAnsi="Times New Roman" w:cs="Times New Roman"/>
          <w:szCs w:val="24"/>
          <w:rtl/>
          <w:lang/>
        </w:rPr>
        <w:t>ای را برای مراقبت از کودک</w:t>
      </w:r>
      <w:r w:rsidRPr="006E76E7">
        <w:rPr>
          <w:rFonts w:ascii="Times New Roman" w:eastAsia="Times New Roman" w:hAnsi="Times New Roman" w:cs="Times New Roman"/>
          <w:szCs w:val="24"/>
          <w:rtl/>
          <w:lang/>
        </w:rPr>
        <w:t xml:space="preserve"> طرح ریزی نمایند.  </w:t>
      </w:r>
    </w:p>
    <w:p w:rsidR="002B72E5" w:rsidRPr="006E76E7" w:rsidRDefault="002B72E5" w:rsidP="00897C3A">
      <w:pPr>
        <w:bidi/>
        <w:spacing w:before="100" w:beforeAutospacing="1" w:after="100" w:afterAutospacing="1" w:line="240" w:lineRule="auto"/>
        <w:rPr>
          <w:rFonts w:ascii="Times New Roman" w:eastAsia="Times New Roman" w:hAnsi="Times New Roman" w:cs="Times New Roman"/>
          <w:szCs w:val="24"/>
          <w:lang w:eastAsia="en-AU"/>
        </w:rPr>
      </w:pPr>
      <w:r w:rsidRPr="006E76E7">
        <w:rPr>
          <w:rFonts w:ascii="Times New Roman" w:eastAsia="Times New Roman" w:hAnsi="Times New Roman" w:cs="Times New Roman"/>
          <w:szCs w:val="24"/>
          <w:rtl/>
          <w:lang/>
        </w:rPr>
        <w:t xml:space="preserve">آنچه برای فرزندتان بهترین محسوب می شود برای شما مهم ترین است تا هنگام طرح ریزی </w:t>
      </w:r>
      <w:r w:rsidR="00A24CD8" w:rsidRPr="006E76E7">
        <w:rPr>
          <w:rFonts w:ascii="Times New Roman" w:eastAsia="Times New Roman" w:hAnsi="Times New Roman" w:cs="Times New Roman"/>
          <w:szCs w:val="24"/>
          <w:rtl/>
          <w:lang/>
        </w:rPr>
        <w:t>برنامه مراقبت از کودک</w:t>
      </w:r>
      <w:r w:rsidR="00897C3A" w:rsidRPr="006E76E7">
        <w:rPr>
          <w:rFonts w:ascii="Times New Roman" w:eastAsia="Times New Roman" w:hAnsi="Times New Roman" w:cs="Times New Roman"/>
          <w:szCs w:val="24"/>
          <w:rtl/>
          <w:lang/>
        </w:rPr>
        <w:t>مراقبت از کودک</w:t>
      </w:r>
      <w:r w:rsidRPr="006E76E7">
        <w:rPr>
          <w:rFonts w:ascii="Times New Roman" w:eastAsia="Times New Roman" w:hAnsi="Times New Roman" w:cs="Times New Roman"/>
          <w:szCs w:val="24"/>
          <w:rtl/>
          <w:lang/>
        </w:rPr>
        <w:t xml:space="preserve"> آن را </w:t>
      </w:r>
      <w:r w:rsidR="00897C3A" w:rsidRPr="006E76E7">
        <w:rPr>
          <w:rFonts w:ascii="Times New Roman" w:eastAsia="Times New Roman" w:hAnsi="Times New Roman" w:cs="Times New Roman"/>
          <w:szCs w:val="24"/>
          <w:rtl/>
          <w:lang/>
        </w:rPr>
        <w:t>در نظر بگیرید</w:t>
      </w:r>
      <w:r w:rsidRPr="006E76E7">
        <w:rPr>
          <w:rFonts w:ascii="Times New Roman" w:eastAsia="Times New Roman" w:hAnsi="Times New Roman" w:cs="Times New Roman"/>
          <w:szCs w:val="24"/>
          <w:rtl/>
          <w:lang/>
        </w:rPr>
        <w:t xml:space="preserve">. </w:t>
      </w:r>
    </w:p>
    <w:p w:rsidR="002B72E5" w:rsidRPr="006E76E7" w:rsidRDefault="00A24CD8" w:rsidP="006E76E7">
      <w:pPr>
        <w:pStyle w:val="Heading8"/>
        <w:bidi/>
        <w:rPr>
          <w:rFonts w:eastAsia="Arial"/>
        </w:rPr>
      </w:pPr>
      <w:r w:rsidRPr="006E76E7">
        <w:rPr>
          <w:rStyle w:val="Heading2Char"/>
          <w:rFonts w:ascii="Times New Roman" w:hAnsi="Times New Roman" w:cs="Times New Roman"/>
          <w:b w:val="0"/>
          <w:sz w:val="32"/>
          <w:szCs w:val="32"/>
          <w:rtl/>
          <w:lang/>
        </w:rPr>
        <w:t>برنامه مراقبت از کودک</w:t>
      </w:r>
      <w:r w:rsidR="0067175D" w:rsidRPr="006E76E7">
        <w:rPr>
          <w:rStyle w:val="Heading2Char"/>
          <w:rFonts w:ascii="Times New Roman" w:hAnsi="Times New Roman" w:cs="Times New Roman"/>
          <w:b w:val="0"/>
          <w:sz w:val="32"/>
          <w:szCs w:val="32"/>
          <w:rtl/>
          <w:lang/>
        </w:rPr>
        <w:t>مراقبت از کودک</w:t>
      </w:r>
      <w:r w:rsidR="00910999" w:rsidRPr="006E76E7">
        <w:rPr>
          <w:rStyle w:val="Heading2Char"/>
          <w:rFonts w:ascii="Times New Roman" w:hAnsi="Times New Roman" w:cs="Times New Roman"/>
          <w:b w:val="0"/>
          <w:sz w:val="32"/>
          <w:szCs w:val="32"/>
          <w:rtl/>
          <w:lang/>
        </w:rPr>
        <w:t xml:space="preserve"> چیست؟</w:t>
      </w:r>
    </w:p>
    <w:p w:rsidR="002B72E5" w:rsidRPr="006E76E7" w:rsidRDefault="00A24CD8" w:rsidP="002D54B0">
      <w:pPr>
        <w:bidi/>
        <w:spacing w:before="100" w:beforeAutospacing="1" w:after="100" w:afterAutospacing="1" w:line="240" w:lineRule="auto"/>
        <w:rPr>
          <w:rFonts w:ascii="Times New Roman" w:eastAsia="Times New Roman" w:hAnsi="Times New Roman" w:cs="Times New Roman"/>
          <w:szCs w:val="24"/>
          <w:lang w:eastAsia="en-AU"/>
        </w:rPr>
      </w:pPr>
      <w:r w:rsidRPr="006E76E7">
        <w:rPr>
          <w:rFonts w:ascii="Times New Roman" w:eastAsia="Times New Roman" w:hAnsi="Times New Roman" w:cs="Times New Roman"/>
          <w:szCs w:val="24"/>
          <w:rtl/>
          <w:lang/>
        </w:rPr>
        <w:t>برنامه مراقبت از کودک</w:t>
      </w:r>
      <w:r w:rsidR="002D54B0" w:rsidRPr="006E76E7">
        <w:rPr>
          <w:rFonts w:ascii="Times New Roman" w:eastAsia="Times New Roman" w:hAnsi="Times New Roman" w:cs="Times New Roman"/>
          <w:szCs w:val="24"/>
          <w:rtl/>
          <w:lang/>
        </w:rPr>
        <w:t>برنامه مراقبت از کودک</w:t>
      </w:r>
      <w:r w:rsidR="002B72E5" w:rsidRPr="006E76E7">
        <w:rPr>
          <w:rFonts w:ascii="Times New Roman" w:eastAsia="Times New Roman" w:hAnsi="Times New Roman" w:cs="Times New Roman"/>
          <w:szCs w:val="24"/>
          <w:rtl/>
          <w:lang/>
        </w:rPr>
        <w:t xml:space="preserve"> یک </w:t>
      </w:r>
      <w:r w:rsidR="002D54B0" w:rsidRPr="006E76E7">
        <w:rPr>
          <w:rFonts w:ascii="Times New Roman" w:eastAsia="Times New Roman" w:hAnsi="Times New Roman" w:cs="Times New Roman"/>
          <w:szCs w:val="24"/>
          <w:rtl/>
          <w:lang/>
        </w:rPr>
        <w:t>موافقت</w:t>
      </w:r>
      <w:r w:rsidR="002B72E5" w:rsidRPr="006E76E7">
        <w:rPr>
          <w:rFonts w:ascii="Times New Roman" w:eastAsia="Times New Roman" w:hAnsi="Times New Roman" w:cs="Times New Roman"/>
          <w:szCs w:val="24"/>
          <w:rtl/>
          <w:lang/>
        </w:rPr>
        <w:t xml:space="preserve"> داوطلبانه است که مسئولیت های روزانه هریک از والدین، ملاحظات عملی زندگی یک فرزند، همچنین نحوه توافق و مشورت والدین درخصوص مسائل مهم طولانی مدت درمورد فرزندانشان را شامل می شود.  مادامی که هر دو والدین </w:t>
      </w:r>
      <w:r w:rsidR="002D54B0" w:rsidRPr="006E76E7">
        <w:rPr>
          <w:rFonts w:ascii="Times New Roman" w:eastAsia="Times New Roman" w:hAnsi="Times New Roman" w:cs="Times New Roman"/>
          <w:szCs w:val="24"/>
          <w:rtl/>
          <w:lang/>
        </w:rPr>
        <w:t>توافق دارند</w:t>
      </w:r>
      <w:r w:rsidR="002B72E5" w:rsidRPr="006E76E7">
        <w:rPr>
          <w:rFonts w:ascii="Times New Roman" w:eastAsia="Times New Roman" w:hAnsi="Times New Roman" w:cs="Times New Roman"/>
          <w:szCs w:val="24"/>
          <w:rtl/>
          <w:lang/>
        </w:rPr>
        <w:t xml:space="preserve">، امکان تغییر این برنامه وجود دارد. </w:t>
      </w:r>
    </w:p>
    <w:p w:rsidR="002B72E5" w:rsidRPr="006E76E7" w:rsidRDefault="002B72E5" w:rsidP="006E76E7">
      <w:pPr>
        <w:pStyle w:val="Heading8"/>
        <w:bidi/>
        <w:rPr>
          <w:rStyle w:val="Heading2Char"/>
          <w:rFonts w:ascii="Times New Roman" w:hAnsi="Times New Roman" w:cs="Times New Roman"/>
          <w:b w:val="0"/>
          <w:sz w:val="32"/>
          <w:szCs w:val="32"/>
        </w:rPr>
      </w:pPr>
      <w:r w:rsidRPr="006E76E7">
        <w:rPr>
          <w:rStyle w:val="Heading2Char"/>
          <w:rFonts w:ascii="Times New Roman" w:hAnsi="Times New Roman" w:cs="Times New Roman"/>
          <w:b w:val="0"/>
          <w:sz w:val="32"/>
          <w:szCs w:val="32"/>
          <w:rtl/>
          <w:lang/>
        </w:rPr>
        <w:t xml:space="preserve">چه کسی می تواند یک </w:t>
      </w:r>
      <w:r w:rsidR="00A24CD8" w:rsidRPr="006E76E7">
        <w:rPr>
          <w:rStyle w:val="Heading2Char"/>
          <w:rFonts w:ascii="Times New Roman" w:hAnsi="Times New Roman" w:cs="Times New Roman"/>
          <w:b w:val="0"/>
          <w:sz w:val="32"/>
          <w:szCs w:val="32"/>
          <w:rtl/>
          <w:lang/>
        </w:rPr>
        <w:t>برنامه مراقبت از کودک</w:t>
      </w:r>
      <w:r w:rsidRPr="006E76E7">
        <w:rPr>
          <w:rStyle w:val="Heading2Char"/>
          <w:rFonts w:ascii="Times New Roman" w:hAnsi="Times New Roman" w:cs="Times New Roman"/>
          <w:b w:val="0"/>
          <w:sz w:val="32"/>
          <w:szCs w:val="32"/>
          <w:rtl/>
          <w:lang/>
        </w:rPr>
        <w:t xml:space="preserve">را ایجاد کند؟ </w:t>
      </w:r>
    </w:p>
    <w:p w:rsidR="002B72E5" w:rsidRPr="006E76E7" w:rsidRDefault="00ED4359" w:rsidP="002F661E">
      <w:pPr>
        <w:pStyle w:val="Heading1"/>
        <w:bidi/>
        <w:spacing w:before="100" w:beforeAutospacing="1" w:after="100" w:afterAutospacing="1" w:line="240" w:lineRule="auto"/>
        <w:rPr>
          <w:rStyle w:val="Heading2Char"/>
          <w:rFonts w:ascii="Times New Roman" w:hAnsi="Times New Roman" w:cs="Times New Roman"/>
          <w:b/>
          <w:bCs/>
          <w:sz w:val="24"/>
          <w:szCs w:val="24"/>
        </w:rPr>
      </w:pPr>
      <w:r w:rsidRPr="006E76E7">
        <w:rPr>
          <w:rFonts w:ascii="Times New Roman" w:eastAsia="Times New Roman" w:hAnsi="Times New Roman" w:cs="Times New Roman"/>
          <w:bCs w:val="0"/>
          <w:sz w:val="24"/>
          <w:szCs w:val="24"/>
          <w:rtl/>
          <w:lang/>
        </w:rPr>
        <w:t xml:space="preserve">طبق </w:t>
      </w:r>
      <w:r w:rsidR="002B72E5" w:rsidRPr="006E76E7">
        <w:rPr>
          <w:rFonts w:ascii="Times New Roman" w:eastAsia="Times New Roman" w:hAnsi="Times New Roman" w:cs="Times New Roman"/>
          <w:bCs w:val="0"/>
          <w:sz w:val="24"/>
          <w:szCs w:val="24"/>
          <w:rtl/>
          <w:lang/>
        </w:rPr>
        <w:t>قانون خانواده مصوب 1975</w:t>
      </w:r>
      <w:r w:rsidRPr="006E76E7">
        <w:rPr>
          <w:rFonts w:ascii="Times New Roman" w:eastAsia="Times New Roman" w:hAnsi="Times New Roman" w:cs="Times New Roman"/>
          <w:bCs w:val="0"/>
          <w:sz w:val="24"/>
          <w:szCs w:val="24"/>
          <w:lang/>
        </w:rPr>
        <w:t>(Family Law Act 1975)</w:t>
      </w:r>
      <w:r w:rsidR="002B72E5" w:rsidRPr="006E76E7">
        <w:rPr>
          <w:rFonts w:ascii="Times New Roman" w:eastAsia="Times New Roman" w:hAnsi="Times New Roman" w:cs="Times New Roman"/>
          <w:bCs w:val="0"/>
          <w:sz w:val="24"/>
          <w:szCs w:val="24"/>
          <w:rtl/>
          <w:lang/>
        </w:rPr>
        <w:t xml:space="preserve">، یک </w:t>
      </w:r>
      <w:r w:rsidR="00A24CD8" w:rsidRPr="006E76E7">
        <w:rPr>
          <w:rFonts w:ascii="Times New Roman" w:eastAsia="Times New Roman" w:hAnsi="Times New Roman" w:cs="Times New Roman"/>
          <w:bCs w:val="0"/>
          <w:sz w:val="24"/>
          <w:szCs w:val="24"/>
          <w:rtl/>
          <w:lang/>
        </w:rPr>
        <w:t>برنامه مراقبت از کودک</w:t>
      </w:r>
      <w:r w:rsidRPr="006E76E7">
        <w:rPr>
          <w:rFonts w:ascii="Times New Roman" w:eastAsia="Times New Roman" w:hAnsi="Times New Roman" w:cs="Times New Roman"/>
          <w:bCs w:val="0"/>
          <w:sz w:val="24"/>
          <w:szCs w:val="24"/>
          <w:rtl/>
          <w:lang/>
        </w:rPr>
        <w:t>برنامه مراقبت از کودک</w:t>
      </w:r>
      <w:r w:rsidR="002B72E5" w:rsidRPr="006E76E7">
        <w:rPr>
          <w:rFonts w:ascii="Times New Roman" w:eastAsia="Times New Roman" w:hAnsi="Times New Roman" w:cs="Times New Roman"/>
          <w:bCs w:val="0"/>
          <w:sz w:val="24"/>
          <w:szCs w:val="24"/>
          <w:rtl/>
          <w:lang/>
        </w:rPr>
        <w:t xml:space="preserve"> باید توسط هردو والدین فرزند ایجاد و امضا شود.  با این وجود، سایر افراد، از قبیل پدر بزرگ و مادربزرگ یا پدر و مادر ناتنی می توانند در یک </w:t>
      </w:r>
      <w:r w:rsidR="00A24CD8" w:rsidRPr="006E76E7">
        <w:rPr>
          <w:rFonts w:ascii="Times New Roman" w:eastAsia="Times New Roman" w:hAnsi="Times New Roman" w:cs="Times New Roman"/>
          <w:bCs w:val="0"/>
          <w:sz w:val="24"/>
          <w:szCs w:val="24"/>
          <w:rtl/>
          <w:lang/>
        </w:rPr>
        <w:t>برنامه مراقبت از کودک</w:t>
      </w:r>
      <w:r w:rsidR="002F661E" w:rsidRPr="006E76E7">
        <w:rPr>
          <w:rFonts w:ascii="Times New Roman" w:eastAsia="Times New Roman" w:hAnsi="Times New Roman" w:cs="Times New Roman"/>
          <w:bCs w:val="0"/>
          <w:sz w:val="24"/>
          <w:szCs w:val="24"/>
          <w:rtl/>
          <w:lang/>
        </w:rPr>
        <w:t>برنامه مراقبت از کودک</w:t>
      </w:r>
      <w:r w:rsidR="002B72E5" w:rsidRPr="006E76E7">
        <w:rPr>
          <w:rFonts w:ascii="Times New Roman" w:eastAsia="Times New Roman" w:hAnsi="Times New Roman" w:cs="Times New Roman"/>
          <w:bCs w:val="0"/>
          <w:sz w:val="24"/>
          <w:szCs w:val="24"/>
          <w:rtl/>
          <w:lang/>
        </w:rPr>
        <w:t xml:space="preserve"> گنجانده شوند. </w:t>
      </w:r>
    </w:p>
    <w:p w:rsidR="002B72E5" w:rsidRPr="006E76E7" w:rsidRDefault="002B72E5" w:rsidP="006E76E7">
      <w:pPr>
        <w:pStyle w:val="Heading8"/>
        <w:bidi/>
        <w:rPr>
          <w:rStyle w:val="Heading2Char"/>
          <w:rFonts w:ascii="Times New Roman" w:hAnsi="Times New Roman" w:cs="Times New Roman"/>
          <w:b w:val="0"/>
          <w:sz w:val="32"/>
          <w:szCs w:val="32"/>
        </w:rPr>
      </w:pPr>
      <w:r w:rsidRPr="006E76E7">
        <w:rPr>
          <w:rStyle w:val="Heading2Char"/>
          <w:rFonts w:ascii="Times New Roman" w:hAnsi="Times New Roman" w:cs="Times New Roman"/>
          <w:b w:val="0"/>
          <w:sz w:val="32"/>
          <w:szCs w:val="32"/>
          <w:rtl/>
          <w:lang/>
        </w:rPr>
        <w:t xml:space="preserve">برنامه های </w:t>
      </w:r>
      <w:r w:rsidR="002F661E" w:rsidRPr="006E76E7">
        <w:rPr>
          <w:rStyle w:val="Heading2Char"/>
          <w:rFonts w:ascii="Times New Roman" w:hAnsi="Times New Roman" w:cs="Times New Roman"/>
          <w:b w:val="0"/>
          <w:sz w:val="32"/>
          <w:szCs w:val="32"/>
          <w:rtl/>
          <w:lang/>
        </w:rPr>
        <w:t>مراقبت از کودکان</w:t>
      </w:r>
      <w:r w:rsidRPr="006E76E7">
        <w:rPr>
          <w:rStyle w:val="Heading2Char"/>
          <w:rFonts w:ascii="Times New Roman" w:hAnsi="Times New Roman" w:cs="Times New Roman"/>
          <w:b w:val="0"/>
          <w:sz w:val="32"/>
          <w:szCs w:val="32"/>
          <w:rtl/>
          <w:lang/>
        </w:rPr>
        <w:t xml:space="preserve"> و قانون</w:t>
      </w:r>
    </w:p>
    <w:p w:rsidR="002B72E5" w:rsidRPr="006E76E7" w:rsidRDefault="00A24CD8" w:rsidP="00DF5094">
      <w:pPr>
        <w:bidi/>
        <w:spacing w:before="100" w:beforeAutospacing="1" w:after="100" w:afterAutospacing="1" w:line="240" w:lineRule="auto"/>
        <w:ind w:right="34"/>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برنامه مراقبت از کودک</w:t>
      </w:r>
      <w:r w:rsidR="002F661E" w:rsidRPr="006E76E7">
        <w:rPr>
          <w:rFonts w:ascii="Times New Roman" w:eastAsia="Times New Roman" w:hAnsi="Times New Roman" w:cs="Times New Roman"/>
          <w:szCs w:val="24"/>
          <w:rtl/>
          <w:lang/>
        </w:rPr>
        <w:t>برنامه مراقبت از کودک</w:t>
      </w:r>
      <w:r w:rsidR="002B72E5" w:rsidRPr="006E76E7">
        <w:rPr>
          <w:rFonts w:ascii="Times New Roman" w:eastAsia="Times New Roman" w:hAnsi="Times New Roman" w:cs="Times New Roman"/>
          <w:szCs w:val="24"/>
          <w:rtl/>
          <w:lang/>
        </w:rPr>
        <w:t xml:space="preserve"> می تواند در هر قالبی باشد اما مطابق با قانون خانواده مصوب سال 1975، یک </w:t>
      </w:r>
      <w:r w:rsidRPr="006E76E7">
        <w:rPr>
          <w:rFonts w:ascii="Times New Roman" w:eastAsia="Times New Roman" w:hAnsi="Times New Roman" w:cs="Times New Roman"/>
          <w:szCs w:val="24"/>
          <w:rtl/>
          <w:lang/>
        </w:rPr>
        <w:t>برنامه مراقبت از کودک</w:t>
      </w:r>
      <w:r w:rsidR="002B72E5" w:rsidRPr="006E76E7">
        <w:rPr>
          <w:rFonts w:ascii="Times New Roman" w:eastAsia="Times New Roman" w:hAnsi="Times New Roman" w:cs="Times New Roman"/>
          <w:szCs w:val="24"/>
          <w:rtl/>
          <w:lang/>
        </w:rPr>
        <w:t>باید به صورت مکتوب باشد و توسط هر دو والدین به امضا رسیده و دارای تاریخ باشد.  باید عاری از هرگونه تهدید، فشار یا اجبار ایجاد شود.</w:t>
      </w:r>
    </w:p>
    <w:p w:rsidR="002B72E5" w:rsidRPr="006E76E7" w:rsidRDefault="00A24CD8" w:rsidP="00A73681">
      <w:pPr>
        <w:bidi/>
        <w:spacing w:before="100" w:beforeAutospacing="1" w:after="100" w:afterAutospacing="1" w:line="240" w:lineRule="auto"/>
        <w:ind w:right="47"/>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برنامه مراقبت از کودک</w:t>
      </w:r>
      <w:r w:rsidR="002F661E" w:rsidRPr="006E76E7">
        <w:rPr>
          <w:rFonts w:ascii="Times New Roman" w:eastAsia="Times New Roman" w:hAnsi="Times New Roman" w:cs="Times New Roman"/>
          <w:szCs w:val="24"/>
          <w:rtl/>
          <w:lang/>
        </w:rPr>
        <w:t>برنامه مراقبت از کودک</w:t>
      </w:r>
      <w:r w:rsidR="002B72E5" w:rsidRPr="006E76E7">
        <w:rPr>
          <w:rFonts w:ascii="Times New Roman" w:eastAsia="Times New Roman" w:hAnsi="Times New Roman" w:cs="Times New Roman"/>
          <w:szCs w:val="24"/>
          <w:rtl/>
          <w:lang/>
        </w:rPr>
        <w:t xml:space="preserve"> از لحاظ قانونی لازم الاجرا نیست و متفاوت از حکم </w:t>
      </w:r>
      <w:r w:rsidR="00A73681" w:rsidRPr="006E76E7">
        <w:rPr>
          <w:rFonts w:ascii="Times New Roman" w:eastAsia="Times New Roman" w:hAnsi="Times New Roman" w:cs="Times New Roman"/>
          <w:szCs w:val="24"/>
          <w:rtl/>
          <w:lang/>
        </w:rPr>
        <w:t xml:space="preserve">مراقبت از کودک </w:t>
      </w:r>
      <w:r w:rsidR="002B72E5" w:rsidRPr="006E76E7">
        <w:rPr>
          <w:rFonts w:ascii="Times New Roman" w:eastAsia="Times New Roman" w:hAnsi="Times New Roman" w:cs="Times New Roman"/>
          <w:szCs w:val="24"/>
          <w:rtl/>
          <w:lang/>
        </w:rPr>
        <w:t xml:space="preserve">است که از سوی یک دادگاه صادر می شود.  والدینی که یک </w:t>
      </w:r>
      <w:r w:rsidRPr="006E76E7">
        <w:rPr>
          <w:rFonts w:ascii="Times New Roman" w:eastAsia="Times New Roman" w:hAnsi="Times New Roman" w:cs="Times New Roman"/>
          <w:szCs w:val="24"/>
          <w:rtl/>
          <w:lang/>
        </w:rPr>
        <w:t>برنامه مراقبت از کودک</w:t>
      </w:r>
      <w:r w:rsidR="00A73681" w:rsidRPr="006E76E7">
        <w:rPr>
          <w:rFonts w:ascii="Times New Roman" w:eastAsia="Times New Roman" w:hAnsi="Times New Roman" w:cs="Times New Roman"/>
          <w:szCs w:val="24"/>
          <w:rtl/>
          <w:lang/>
        </w:rPr>
        <w:t xml:space="preserve">مراقبت از کودک </w:t>
      </w:r>
      <w:r w:rsidR="002B72E5" w:rsidRPr="006E76E7">
        <w:rPr>
          <w:rFonts w:ascii="Times New Roman" w:eastAsia="Times New Roman" w:hAnsi="Times New Roman" w:cs="Times New Roman"/>
          <w:szCs w:val="24"/>
          <w:rtl/>
          <w:lang/>
        </w:rPr>
        <w:t>را ایجاد می کنند</w:t>
      </w:r>
      <w:r w:rsidR="00A73681" w:rsidRPr="006E76E7">
        <w:rPr>
          <w:rFonts w:ascii="Times New Roman" w:eastAsia="Times New Roman" w:hAnsi="Times New Roman" w:cs="Times New Roman"/>
          <w:szCs w:val="24"/>
          <w:rtl/>
          <w:lang/>
        </w:rPr>
        <w:t>،</w:t>
      </w:r>
      <w:r w:rsidR="002B72E5" w:rsidRPr="006E76E7">
        <w:rPr>
          <w:rFonts w:ascii="Times New Roman" w:eastAsia="Times New Roman" w:hAnsi="Times New Roman" w:cs="Times New Roman"/>
          <w:szCs w:val="24"/>
          <w:rtl/>
          <w:lang/>
        </w:rPr>
        <w:t xml:space="preserve"> می توانند از دادگاه بخواهند حکمی را در چهارچوب آن برنامه صادر کند.  زمانیکه این دستور صادر شد، این </w:t>
      </w:r>
      <w:r w:rsidR="00A73681" w:rsidRPr="006E76E7">
        <w:rPr>
          <w:rFonts w:ascii="Times New Roman" w:eastAsia="Times New Roman" w:hAnsi="Times New Roman" w:cs="Times New Roman"/>
          <w:szCs w:val="24"/>
          <w:rtl/>
          <w:lang/>
        </w:rPr>
        <w:t xml:space="preserve">حکم </w:t>
      </w:r>
      <w:r w:rsidR="002B72E5" w:rsidRPr="006E76E7">
        <w:rPr>
          <w:rFonts w:ascii="Times New Roman" w:eastAsia="Times New Roman" w:hAnsi="Times New Roman" w:cs="Times New Roman"/>
          <w:szCs w:val="24"/>
          <w:rtl/>
          <w:lang/>
        </w:rPr>
        <w:t xml:space="preserve">از لحاظ قانونی </w:t>
      </w:r>
      <w:r w:rsidR="00A73681" w:rsidRPr="006E76E7">
        <w:rPr>
          <w:rFonts w:ascii="Times New Roman" w:eastAsia="Times New Roman" w:hAnsi="Times New Roman" w:cs="Times New Roman"/>
          <w:szCs w:val="24"/>
          <w:rtl/>
          <w:lang/>
        </w:rPr>
        <w:t>لازم الاجرا است</w:t>
      </w:r>
      <w:r w:rsidR="002B72E5" w:rsidRPr="006E76E7">
        <w:rPr>
          <w:rFonts w:ascii="Times New Roman" w:eastAsia="Times New Roman" w:hAnsi="Times New Roman" w:cs="Times New Roman"/>
          <w:szCs w:val="24"/>
          <w:rtl/>
          <w:lang/>
        </w:rPr>
        <w:t>- اثر</w:t>
      </w:r>
      <w:r w:rsidR="00A73681" w:rsidRPr="006E76E7">
        <w:rPr>
          <w:rFonts w:ascii="Times New Roman" w:eastAsia="Times New Roman" w:hAnsi="Times New Roman" w:cs="Times New Roman"/>
          <w:szCs w:val="24"/>
          <w:rtl/>
          <w:lang/>
        </w:rPr>
        <w:t>ی</w:t>
      </w:r>
      <w:r w:rsidR="002B72E5" w:rsidRPr="006E76E7">
        <w:rPr>
          <w:rFonts w:ascii="Times New Roman" w:eastAsia="Times New Roman" w:hAnsi="Times New Roman" w:cs="Times New Roman"/>
          <w:szCs w:val="24"/>
          <w:rtl/>
          <w:lang/>
        </w:rPr>
        <w:t xml:space="preserve"> مشابه با هرگونه حکم </w:t>
      </w:r>
      <w:r w:rsidR="00A73681" w:rsidRPr="006E76E7">
        <w:rPr>
          <w:rFonts w:ascii="Times New Roman" w:eastAsia="Times New Roman" w:hAnsi="Times New Roman" w:cs="Times New Roman"/>
          <w:szCs w:val="24"/>
          <w:rtl/>
          <w:lang/>
        </w:rPr>
        <w:t xml:space="preserve">مراقبتی </w:t>
      </w:r>
      <w:r w:rsidR="002B72E5" w:rsidRPr="006E76E7">
        <w:rPr>
          <w:rFonts w:ascii="Times New Roman" w:eastAsia="Times New Roman" w:hAnsi="Times New Roman" w:cs="Times New Roman"/>
          <w:szCs w:val="24"/>
          <w:rtl/>
          <w:lang/>
        </w:rPr>
        <w:t>صادر شده از سوی دادگاه را دار</w:t>
      </w:r>
      <w:r w:rsidR="00A73681" w:rsidRPr="006E76E7">
        <w:rPr>
          <w:rFonts w:ascii="Times New Roman" w:eastAsia="Times New Roman" w:hAnsi="Times New Roman" w:cs="Times New Roman"/>
          <w:szCs w:val="24"/>
          <w:rtl/>
          <w:lang/>
        </w:rPr>
        <w:t>د</w:t>
      </w:r>
      <w:r w:rsidR="002B72E5" w:rsidRPr="006E76E7">
        <w:rPr>
          <w:rFonts w:ascii="Times New Roman" w:eastAsia="Times New Roman" w:hAnsi="Times New Roman" w:cs="Times New Roman"/>
          <w:szCs w:val="24"/>
          <w:rtl/>
          <w:lang/>
        </w:rPr>
        <w:t xml:space="preserve">. </w:t>
      </w:r>
    </w:p>
    <w:p w:rsidR="002B72E5" w:rsidRPr="006E76E7" w:rsidRDefault="002B72E5" w:rsidP="001F60EE">
      <w:pPr>
        <w:bidi/>
        <w:spacing w:before="100" w:beforeAutospacing="1" w:after="100" w:afterAutospacing="1" w:line="240" w:lineRule="auto"/>
        <w:ind w:right="96"/>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چنانچه والدین </w:t>
      </w:r>
      <w:r w:rsidR="00056E08" w:rsidRPr="006E76E7">
        <w:rPr>
          <w:rFonts w:ascii="Times New Roman" w:eastAsia="Times New Roman" w:hAnsi="Times New Roman" w:cs="Times New Roman"/>
          <w:szCs w:val="24"/>
          <w:rtl/>
          <w:lang/>
        </w:rPr>
        <w:t>در تاریخی دیرتر در دادگاه حاضر شوند</w:t>
      </w:r>
      <w:r w:rsidRPr="006E76E7">
        <w:rPr>
          <w:rFonts w:ascii="Times New Roman" w:eastAsia="Times New Roman" w:hAnsi="Times New Roman" w:cs="Times New Roman"/>
          <w:szCs w:val="24"/>
          <w:rtl/>
          <w:lang/>
        </w:rPr>
        <w:t xml:space="preserve">، دادگاه باید شرایط جدید ترین </w:t>
      </w:r>
      <w:r w:rsidR="00A24CD8" w:rsidRPr="006E76E7">
        <w:rPr>
          <w:rFonts w:ascii="Times New Roman" w:eastAsia="Times New Roman" w:hAnsi="Times New Roman" w:cs="Times New Roman"/>
          <w:szCs w:val="24"/>
          <w:rtl/>
          <w:lang/>
        </w:rPr>
        <w:t>برنامه مراقبت از کودک</w:t>
      </w:r>
      <w:r w:rsidR="00056E08" w:rsidRPr="006E76E7">
        <w:rPr>
          <w:rFonts w:ascii="Times New Roman" w:eastAsia="Times New Roman" w:hAnsi="Times New Roman" w:cs="Times New Roman"/>
          <w:szCs w:val="24"/>
          <w:rtl/>
          <w:lang/>
        </w:rPr>
        <w:t xml:space="preserve">مراقبتی از کودک </w:t>
      </w:r>
      <w:r w:rsidRPr="006E76E7">
        <w:rPr>
          <w:rFonts w:ascii="Times New Roman" w:eastAsia="Times New Roman" w:hAnsi="Times New Roman" w:cs="Times New Roman"/>
          <w:szCs w:val="24"/>
          <w:rtl/>
          <w:lang/>
        </w:rPr>
        <w:t>را هنگام صدور احکام</w:t>
      </w:r>
      <w:r w:rsidR="00056E08" w:rsidRPr="006E76E7">
        <w:rPr>
          <w:rFonts w:ascii="Times New Roman" w:eastAsia="Times New Roman" w:hAnsi="Times New Roman" w:cs="Times New Roman"/>
          <w:szCs w:val="24"/>
          <w:rtl/>
          <w:lang/>
        </w:rPr>
        <w:t>مربوط به مراقبت از کودکان</w:t>
      </w:r>
      <w:r w:rsidRPr="006E76E7">
        <w:rPr>
          <w:rFonts w:ascii="Times New Roman" w:eastAsia="Times New Roman" w:hAnsi="Times New Roman" w:cs="Times New Roman"/>
          <w:szCs w:val="24"/>
          <w:rtl/>
          <w:lang/>
        </w:rPr>
        <w:t xml:space="preserve"> ، در نظر بگیرد. این در صورتی است که انجام این کار به صلاح کودک باشد.  </w:t>
      </w:r>
      <w:r w:rsidRPr="006E76E7">
        <w:rPr>
          <w:rFonts w:ascii="Times New Roman" w:eastAsia="Times New Roman" w:hAnsi="Times New Roman" w:cs="Times New Roman"/>
          <w:szCs w:val="24"/>
          <w:rtl/>
          <w:lang/>
        </w:rPr>
        <w:lastRenderedPageBreak/>
        <w:t xml:space="preserve">همچنین دادگاه درنظر خواهد گرفت که والدین تا چه اندازه به تعهداتشان در ارتباط با کودک عمل کرده اند، که این می تواند شامل شرایط </w:t>
      </w:r>
      <w:r w:rsidR="001F60EE" w:rsidRPr="006E76E7">
        <w:rPr>
          <w:rFonts w:ascii="Times New Roman" w:eastAsia="Times New Roman" w:hAnsi="Times New Roman" w:cs="Times New Roman"/>
          <w:szCs w:val="24"/>
          <w:rtl/>
          <w:lang/>
        </w:rPr>
        <w:t>برنامه مراقبت از کودک</w:t>
      </w:r>
      <w:r w:rsidRPr="006E76E7">
        <w:rPr>
          <w:rFonts w:ascii="Times New Roman" w:eastAsia="Times New Roman" w:hAnsi="Times New Roman" w:cs="Times New Roman"/>
          <w:szCs w:val="24"/>
          <w:rtl/>
          <w:lang/>
        </w:rPr>
        <w:t xml:space="preserve"> هم </w:t>
      </w:r>
      <w:r w:rsidR="001F60EE" w:rsidRPr="006E76E7">
        <w:rPr>
          <w:rFonts w:ascii="Times New Roman" w:eastAsia="Times New Roman" w:hAnsi="Times New Roman" w:cs="Times New Roman"/>
          <w:szCs w:val="24"/>
          <w:rtl/>
          <w:lang/>
        </w:rPr>
        <w:t>ب</w:t>
      </w:r>
      <w:r w:rsidRPr="006E76E7">
        <w:rPr>
          <w:rFonts w:ascii="Times New Roman" w:eastAsia="Times New Roman" w:hAnsi="Times New Roman" w:cs="Times New Roman"/>
          <w:szCs w:val="24"/>
          <w:rtl/>
          <w:lang/>
        </w:rPr>
        <w:t xml:space="preserve">شود. </w:t>
      </w:r>
    </w:p>
    <w:p w:rsidR="002B72E5" w:rsidRPr="006E76E7" w:rsidRDefault="002B72E5" w:rsidP="001F60EE">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اگر حکم</w:t>
      </w:r>
      <w:r w:rsidR="001F60EE" w:rsidRPr="006E76E7">
        <w:rPr>
          <w:rFonts w:ascii="Times New Roman" w:eastAsia="Times New Roman" w:hAnsi="Times New Roman" w:cs="Times New Roman"/>
          <w:szCs w:val="24"/>
          <w:rtl/>
          <w:lang/>
        </w:rPr>
        <w:t xml:space="preserve"> دادگاهی </w:t>
      </w:r>
      <w:r w:rsidRPr="006E76E7">
        <w:rPr>
          <w:rFonts w:ascii="Times New Roman" w:eastAsia="Times New Roman" w:hAnsi="Times New Roman" w:cs="Times New Roman"/>
          <w:szCs w:val="24"/>
          <w:rtl/>
          <w:lang/>
        </w:rPr>
        <w:t xml:space="preserve"> وجود دارد که پس از تعیین اقدامات تربیتی در تاریخ 1 جولای 2006 صادر شده است، والدین می توانند بر اساس یک برنامه </w:t>
      </w:r>
      <w:r w:rsidR="001F60EE" w:rsidRPr="006E76E7">
        <w:rPr>
          <w:rFonts w:ascii="Times New Roman" w:eastAsia="Times New Roman" w:hAnsi="Times New Roman" w:cs="Times New Roman"/>
          <w:szCs w:val="24"/>
          <w:rtl/>
          <w:lang/>
        </w:rPr>
        <w:t>مراقبت از کودک</w:t>
      </w:r>
      <w:r w:rsidRPr="006E76E7">
        <w:rPr>
          <w:rFonts w:ascii="Times New Roman" w:eastAsia="Times New Roman" w:hAnsi="Times New Roman" w:cs="Times New Roman"/>
          <w:szCs w:val="24"/>
          <w:rtl/>
          <w:lang/>
        </w:rPr>
        <w:t xml:space="preserve">، در خصوص تغییر آن اقدامات توافق کنند (مگر </w:t>
      </w:r>
      <w:r w:rsidR="001F60EE" w:rsidRPr="006E76E7">
        <w:rPr>
          <w:rFonts w:ascii="Times New Roman" w:eastAsia="Times New Roman" w:hAnsi="Times New Roman" w:cs="Times New Roman"/>
          <w:szCs w:val="24"/>
          <w:rtl/>
          <w:lang/>
        </w:rPr>
        <w:t>آ</w:t>
      </w:r>
      <w:r w:rsidRPr="006E76E7">
        <w:rPr>
          <w:rFonts w:ascii="Times New Roman" w:eastAsia="Times New Roman" w:hAnsi="Times New Roman" w:cs="Times New Roman"/>
          <w:szCs w:val="24"/>
          <w:rtl/>
          <w:lang/>
        </w:rPr>
        <w:t>نکه در حکم دادگاه چیزی غیر از این ذکر شده باشد)</w:t>
      </w:r>
      <w:r w:rsidR="001F60EE" w:rsidRPr="006E76E7">
        <w:rPr>
          <w:rFonts w:ascii="Times New Roman" w:eastAsia="Times New Roman" w:hAnsi="Times New Roman" w:cs="Times New Roman"/>
          <w:szCs w:val="24"/>
          <w:rtl/>
          <w:lang/>
        </w:rPr>
        <w:t>.</w:t>
      </w:r>
      <w:r w:rsidRPr="006E76E7">
        <w:rPr>
          <w:rFonts w:ascii="Times New Roman" w:eastAsia="Times New Roman" w:hAnsi="Times New Roman" w:cs="Times New Roman"/>
          <w:szCs w:val="24"/>
          <w:rtl/>
          <w:lang/>
        </w:rPr>
        <w:t xml:space="preserve"> این، کار را برای والدین آسان تر می کند تا درباره تغییرات، بدون مراجعه به دادگاه توافق کنند.</w:t>
      </w:r>
    </w:p>
    <w:p w:rsidR="002B72E5" w:rsidRPr="006E76E7" w:rsidRDefault="002B72E5" w:rsidP="001F60EE">
      <w:pPr>
        <w:bidi/>
        <w:spacing w:before="100" w:beforeAutospacing="1" w:after="100" w:afterAutospacing="1" w:line="240" w:lineRule="auto"/>
        <w:ind w:right="77"/>
        <w:rPr>
          <w:rFonts w:ascii="Times New Roman" w:eastAsia="Arial" w:hAnsi="Times New Roman" w:cs="Times New Roman"/>
          <w:szCs w:val="24"/>
        </w:rPr>
      </w:pPr>
      <w:r w:rsidRPr="006E76E7">
        <w:rPr>
          <w:rFonts w:ascii="Times New Roman" w:eastAsia="Times New Roman" w:hAnsi="Times New Roman" w:cs="Times New Roman"/>
          <w:szCs w:val="24"/>
          <w:rtl/>
          <w:lang/>
        </w:rPr>
        <w:t xml:space="preserve">اگر </w:t>
      </w:r>
      <w:r w:rsidR="00A24CD8" w:rsidRPr="006E76E7">
        <w:rPr>
          <w:rFonts w:ascii="Times New Roman" w:eastAsia="Times New Roman" w:hAnsi="Times New Roman" w:cs="Times New Roman"/>
          <w:szCs w:val="24"/>
          <w:rtl/>
          <w:lang/>
        </w:rPr>
        <w:t>برنامه مراقبت از کودک</w:t>
      </w:r>
      <w:r w:rsidR="001F60EE" w:rsidRPr="006E76E7">
        <w:rPr>
          <w:rFonts w:ascii="Times New Roman" w:eastAsia="Times New Roman" w:hAnsi="Times New Roman" w:cs="Times New Roman"/>
          <w:szCs w:val="24"/>
          <w:rtl/>
          <w:lang/>
        </w:rPr>
        <w:t>مراقبت از کودک شما</w:t>
      </w:r>
      <w:r w:rsidRPr="006E76E7">
        <w:rPr>
          <w:rFonts w:ascii="Times New Roman" w:eastAsia="Times New Roman" w:hAnsi="Times New Roman" w:cs="Times New Roman"/>
          <w:szCs w:val="24"/>
          <w:rtl/>
          <w:lang/>
        </w:rPr>
        <w:t xml:space="preserve"> یک حکم</w:t>
      </w:r>
      <w:r w:rsidR="001F60EE" w:rsidRPr="006E76E7">
        <w:rPr>
          <w:rFonts w:ascii="Times New Roman" w:eastAsia="Times New Roman" w:hAnsi="Times New Roman" w:cs="Times New Roman"/>
          <w:szCs w:val="24"/>
          <w:rtl/>
          <w:lang/>
        </w:rPr>
        <w:t>مراقبت از کودک</w:t>
      </w:r>
      <w:r w:rsidRPr="006E76E7">
        <w:rPr>
          <w:rFonts w:ascii="Times New Roman" w:eastAsia="Times New Roman" w:hAnsi="Times New Roman" w:cs="Times New Roman"/>
          <w:szCs w:val="24"/>
          <w:rtl/>
          <w:lang/>
        </w:rPr>
        <w:t xml:space="preserve"> فعلی را تغییر می دهد، ممکن است قادر نباشید آن قسمت هایی از حکم </w:t>
      </w:r>
      <w:r w:rsidR="001F60EE" w:rsidRPr="006E76E7">
        <w:rPr>
          <w:rFonts w:ascii="Times New Roman" w:eastAsia="Times New Roman" w:hAnsi="Times New Roman" w:cs="Times New Roman"/>
          <w:szCs w:val="24"/>
          <w:rtl/>
          <w:lang/>
        </w:rPr>
        <w:t xml:space="preserve">مراقبت از کودک </w:t>
      </w:r>
      <w:r w:rsidRPr="006E76E7">
        <w:rPr>
          <w:rFonts w:ascii="Times New Roman" w:eastAsia="Times New Roman" w:hAnsi="Times New Roman" w:cs="Times New Roman"/>
          <w:szCs w:val="24"/>
          <w:rtl/>
          <w:lang/>
        </w:rPr>
        <w:t xml:space="preserve">قبلی تان را که مغایر با شرایط حکم جدید هست، اجرا کنید.  </w:t>
      </w:r>
    </w:p>
    <w:p w:rsidR="002B72E5" w:rsidRPr="006E76E7" w:rsidRDefault="002B72E5" w:rsidP="00783333">
      <w:pPr>
        <w:pStyle w:val="Heading8"/>
        <w:bidi/>
        <w:rPr>
          <w:rStyle w:val="Heading2Char"/>
          <w:rFonts w:ascii="Times New Roman" w:hAnsi="Times New Roman" w:cs="Times New Roman"/>
          <w:b w:val="0"/>
          <w:sz w:val="32"/>
          <w:szCs w:val="32"/>
        </w:rPr>
      </w:pPr>
      <w:r w:rsidRPr="006E76E7">
        <w:rPr>
          <w:rStyle w:val="Heading2Char"/>
          <w:rFonts w:ascii="Times New Roman" w:hAnsi="Times New Roman" w:cs="Times New Roman"/>
          <w:b w:val="0"/>
          <w:sz w:val="32"/>
          <w:szCs w:val="32"/>
          <w:rtl/>
          <w:lang/>
        </w:rPr>
        <w:t xml:space="preserve">چه چیزی می تواند در یک </w:t>
      </w:r>
      <w:r w:rsidR="00A24CD8" w:rsidRPr="006E76E7">
        <w:rPr>
          <w:rStyle w:val="Heading2Char"/>
          <w:rFonts w:ascii="Times New Roman" w:hAnsi="Times New Roman" w:cs="Times New Roman"/>
          <w:b w:val="0"/>
          <w:sz w:val="32"/>
          <w:szCs w:val="32"/>
          <w:rtl/>
          <w:lang/>
        </w:rPr>
        <w:t>برنامه مراقبت از کودک</w:t>
      </w:r>
      <w:r w:rsidR="001F60EE" w:rsidRPr="006E76E7">
        <w:rPr>
          <w:rStyle w:val="Heading2Char"/>
          <w:rFonts w:ascii="Times New Roman" w:hAnsi="Times New Roman" w:cs="Times New Roman"/>
          <w:b w:val="0"/>
          <w:sz w:val="32"/>
          <w:szCs w:val="32"/>
          <w:rtl/>
          <w:lang/>
        </w:rPr>
        <w:t xml:space="preserve">مراقبت از کودک </w:t>
      </w:r>
      <w:r w:rsidRPr="006E76E7">
        <w:rPr>
          <w:rStyle w:val="Heading2Char"/>
          <w:rFonts w:ascii="Times New Roman" w:hAnsi="Times New Roman" w:cs="Times New Roman"/>
          <w:b w:val="0"/>
          <w:sz w:val="32"/>
          <w:szCs w:val="32"/>
          <w:rtl/>
          <w:lang/>
        </w:rPr>
        <w:t>گنجانده شود؟</w:t>
      </w:r>
    </w:p>
    <w:p w:rsidR="002B72E5" w:rsidRPr="006E76E7" w:rsidRDefault="002B72E5" w:rsidP="004D4FD1">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برنامه شما مطابق با شرایط شما خواهد بود.  باید عملی، ساده و تا جایی که امکان دارد ملموس و مشخص باشد. </w:t>
      </w:r>
    </w:p>
    <w:p w:rsidR="002B72E5" w:rsidRPr="006E76E7" w:rsidRDefault="00A24CD8" w:rsidP="00A24CD8">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از کودک </w:t>
      </w:r>
      <w:r w:rsidR="002B72E5" w:rsidRPr="006E76E7">
        <w:rPr>
          <w:rFonts w:ascii="Times New Roman" w:eastAsia="Times New Roman" w:hAnsi="Times New Roman" w:cs="Times New Roman"/>
          <w:szCs w:val="24"/>
          <w:rtl/>
          <w:lang/>
        </w:rPr>
        <w:t xml:space="preserve">می تواند با هر جنبه ای از مراقبت، رفاه و رشد یک کودک سر و کار داشته باشد.  مواردی که می تواند تحت پوشش یک </w:t>
      </w:r>
      <w:r w:rsidRPr="006E76E7">
        <w:rPr>
          <w:rFonts w:ascii="Times New Roman" w:eastAsia="Times New Roman" w:hAnsi="Times New Roman" w:cs="Times New Roman"/>
          <w:szCs w:val="24"/>
          <w:rtl/>
          <w:lang/>
        </w:rPr>
        <w:t xml:space="preserve">برنامه مراقبت از کودک </w:t>
      </w:r>
      <w:r w:rsidR="002B72E5" w:rsidRPr="006E76E7">
        <w:rPr>
          <w:rFonts w:ascii="Times New Roman" w:eastAsia="Times New Roman" w:hAnsi="Times New Roman" w:cs="Times New Roman"/>
          <w:szCs w:val="24"/>
          <w:rtl/>
          <w:lang/>
        </w:rPr>
        <w:t>قرار گیرند عبارتند از</w:t>
      </w:r>
      <w:r w:rsidRPr="006E76E7">
        <w:rPr>
          <w:rFonts w:ascii="Times New Roman" w:eastAsia="Times New Roman" w:hAnsi="Times New Roman" w:cs="Times New Roman"/>
          <w:szCs w:val="24"/>
          <w:rtl/>
          <w:lang/>
        </w:rPr>
        <w:t xml:space="preserve">اینکه </w:t>
      </w:r>
      <w:r w:rsidR="002B72E5" w:rsidRPr="006E76E7">
        <w:rPr>
          <w:rFonts w:ascii="Times New Roman" w:eastAsia="Times New Roman" w:hAnsi="Times New Roman" w:cs="Times New Roman"/>
          <w:szCs w:val="24"/>
          <w:rtl/>
          <w:lang/>
        </w:rPr>
        <w:t>:</w:t>
      </w:r>
    </w:p>
    <w:p w:rsidR="002B72E5" w:rsidRPr="006E76E7" w:rsidRDefault="00A24CD8" w:rsidP="00A24CD8">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 xml:space="preserve"> </w:t>
      </w:r>
      <w:r w:rsidR="002B72E5" w:rsidRPr="006E76E7">
        <w:rPr>
          <w:rFonts w:ascii="Times New Roman" w:hAnsi="Times New Roman" w:cs="Times New Roman"/>
          <w:rtl/>
          <w:lang/>
        </w:rPr>
        <w:t>چگونه والدین وظیفه پدرمادری را به اشتراک خواهند گذاشت و چگونه درباره تصمیماتی ( مانند اینکه فرزندشان به کدام مدرسه برود) مشورت خواهند کرد</w:t>
      </w:r>
    </w:p>
    <w:p w:rsidR="002B72E5" w:rsidRPr="006E76E7" w:rsidRDefault="002B72E5" w:rsidP="00A24CD8">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کودک با چه کسی زندگی کند</w:t>
      </w:r>
    </w:p>
    <w:p w:rsidR="002B72E5" w:rsidRPr="006E76E7" w:rsidRDefault="002B72E5" w:rsidP="00A24CD8">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کودک زمانی را با هریک از والدین سپری خواهد کرد</w:t>
      </w:r>
    </w:p>
    <w:p w:rsidR="002B72E5" w:rsidRPr="006E76E7" w:rsidRDefault="002B72E5" w:rsidP="00A24CD8">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کودک د زمانی را با سایر افراد از قبیل پدر بزرگ و مادربزرگ سپری خواهد کرد</w:t>
      </w:r>
    </w:p>
    <w:p w:rsidR="002B72E5" w:rsidRPr="006E76E7" w:rsidRDefault="002B72E5" w:rsidP="00A24CD8">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نحوه ارتباط کودک با هر یک از والدین و سایر افراد ( از طریق تلفن، ایمیل  یا نامه) چگونه خواهد بود</w:t>
      </w:r>
    </w:p>
    <w:p w:rsidR="002B72E5" w:rsidRPr="006E76E7" w:rsidRDefault="002B72E5" w:rsidP="00A24CD8">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چه تمهیداتی برای روزهای خاص، مانند روز تولد و تعطیلات باید اتخاذ شود</w:t>
      </w:r>
    </w:p>
    <w:p w:rsidR="002B72E5" w:rsidRPr="006E76E7" w:rsidRDefault="002B72E5" w:rsidP="00A24CD8">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به منظور تغییر برنامه یا رفع هرگونه اختلاف درمورد برنامه، چه فر</w:t>
      </w:r>
      <w:r w:rsidR="00A24CD8" w:rsidRPr="006E76E7">
        <w:rPr>
          <w:rFonts w:ascii="Times New Roman" w:hAnsi="Times New Roman" w:cs="Times New Roman"/>
          <w:rtl/>
          <w:lang/>
        </w:rPr>
        <w:t>آ</w:t>
      </w:r>
      <w:r w:rsidRPr="006E76E7">
        <w:rPr>
          <w:rFonts w:ascii="Times New Roman" w:hAnsi="Times New Roman" w:cs="Times New Roman"/>
          <w:rtl/>
          <w:lang/>
        </w:rPr>
        <w:t>یندی را می تواند بکار گرفت</w:t>
      </w:r>
    </w:p>
    <w:p w:rsidR="002B72E5" w:rsidRPr="006E76E7" w:rsidRDefault="002B72E5" w:rsidP="00E244A8">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نگهداری از کودک*، و</w:t>
      </w:r>
    </w:p>
    <w:p w:rsidR="002B72E5" w:rsidRPr="006E76E7" w:rsidRDefault="002B72E5" w:rsidP="00E244A8">
      <w:pPr>
        <w:pStyle w:val="Lastbullet"/>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هرگونه مسئله دیگر درباره وظیفه پدرمادری یا مراقبت، رفاه و رشد کودک.</w:t>
      </w:r>
    </w:p>
    <w:p w:rsidR="002B72E5" w:rsidRPr="006E76E7" w:rsidRDefault="002B72E5" w:rsidP="00A24CD8">
      <w:pPr>
        <w:bidi/>
        <w:spacing w:before="58" w:after="0" w:line="200" w:lineRule="exact"/>
        <w:ind w:left="180" w:right="568" w:hanging="180"/>
        <w:jc w:val="both"/>
        <w:rPr>
          <w:rFonts w:ascii="Times New Roman" w:eastAsia="Arial" w:hAnsi="Times New Roman" w:cs="Times New Roman"/>
          <w:sz w:val="20"/>
          <w:szCs w:val="20"/>
          <w:rtl/>
          <w:lang/>
        </w:rPr>
      </w:pPr>
      <w:r w:rsidRPr="006E76E7">
        <w:rPr>
          <w:rFonts w:ascii="Times New Roman" w:eastAsia="Arial" w:hAnsi="Times New Roman" w:cs="Times New Roman"/>
          <w:sz w:val="20"/>
          <w:szCs w:val="20"/>
          <w:rtl/>
          <w:lang/>
        </w:rPr>
        <w:t xml:space="preserve">* قوانین ویژه در خصوص مواردی از جمله حمایت از کودک در </w:t>
      </w:r>
      <w:r w:rsidR="00A24CD8" w:rsidRPr="006E76E7">
        <w:rPr>
          <w:rFonts w:ascii="Times New Roman" w:eastAsia="Arial" w:hAnsi="Times New Roman" w:cs="Times New Roman"/>
          <w:sz w:val="20"/>
          <w:szCs w:val="20"/>
          <w:rtl/>
          <w:lang/>
        </w:rPr>
        <w:t>مراقبت از کودک</w:t>
      </w:r>
      <w:r w:rsidRPr="006E76E7">
        <w:rPr>
          <w:rFonts w:ascii="Times New Roman" w:eastAsia="Arial" w:hAnsi="Times New Roman" w:cs="Times New Roman"/>
          <w:sz w:val="20"/>
          <w:szCs w:val="20"/>
          <w:rtl/>
          <w:lang/>
        </w:rPr>
        <w:t xml:space="preserve">تان اعمال می شود (به بخش برنامه های </w:t>
      </w:r>
      <w:r w:rsidR="00A24CD8" w:rsidRPr="006E76E7">
        <w:rPr>
          <w:rFonts w:ascii="Times New Roman" w:eastAsia="Arial" w:hAnsi="Times New Roman" w:cs="Times New Roman"/>
          <w:i/>
          <w:iCs/>
          <w:sz w:val="20"/>
          <w:szCs w:val="20"/>
          <w:rtl/>
          <w:lang/>
        </w:rPr>
        <w:t>مراقبت از کودک</w:t>
      </w:r>
      <w:r w:rsidRPr="006E76E7">
        <w:rPr>
          <w:rFonts w:ascii="Times New Roman" w:eastAsia="Arial" w:hAnsi="Times New Roman" w:cs="Times New Roman"/>
          <w:sz w:val="20"/>
          <w:szCs w:val="20"/>
          <w:rtl/>
          <w:lang/>
        </w:rPr>
        <w:t xml:space="preserve">، </w:t>
      </w:r>
      <w:r w:rsidRPr="006E76E7">
        <w:rPr>
          <w:rFonts w:ascii="Times New Roman" w:eastAsia="Arial" w:hAnsi="Times New Roman" w:cs="Times New Roman"/>
          <w:i/>
          <w:iCs/>
          <w:sz w:val="20"/>
          <w:szCs w:val="20"/>
          <w:rtl/>
          <w:lang/>
        </w:rPr>
        <w:t>حمایت از کودک</w:t>
      </w:r>
      <w:r w:rsidRPr="006E76E7">
        <w:rPr>
          <w:rFonts w:ascii="Times New Roman" w:eastAsia="Arial" w:hAnsi="Times New Roman" w:cs="Times New Roman"/>
          <w:sz w:val="20"/>
          <w:szCs w:val="20"/>
          <w:rtl/>
          <w:lang/>
        </w:rPr>
        <w:t xml:space="preserve"> و</w:t>
      </w:r>
      <w:proofErr w:type="spellStart"/>
      <w:r w:rsidRPr="00783333">
        <w:rPr>
          <w:rFonts w:eastAsia="Arial" w:cs="Arial"/>
          <w:sz w:val="20"/>
          <w:szCs w:val="20"/>
          <w:lang/>
        </w:rPr>
        <w:t>Centrelink</w:t>
      </w:r>
      <w:proofErr w:type="spellEnd"/>
      <w:r w:rsidR="00B52AC4" w:rsidRPr="006E76E7">
        <w:rPr>
          <w:rFonts w:ascii="Times New Roman" w:eastAsia="Arial" w:hAnsi="Times New Roman" w:cs="Times New Roman"/>
          <w:sz w:val="20"/>
          <w:szCs w:val="20"/>
          <w:lang/>
        </w:rPr>
        <w:t xml:space="preserve"> </w:t>
      </w:r>
      <w:r w:rsidRPr="006E76E7">
        <w:rPr>
          <w:rFonts w:ascii="Times New Roman" w:eastAsia="Arial" w:hAnsi="Times New Roman" w:cs="Times New Roman"/>
          <w:sz w:val="20"/>
          <w:szCs w:val="20"/>
          <w:rtl/>
          <w:lang/>
        </w:rPr>
        <w:t xml:space="preserve"> در زیر مراجعه کنید)</w:t>
      </w:r>
      <w:r w:rsidR="00A24CD8" w:rsidRPr="006E76E7">
        <w:rPr>
          <w:rFonts w:ascii="Times New Roman" w:eastAsia="Arial" w:hAnsi="Times New Roman" w:cs="Times New Roman"/>
          <w:sz w:val="20"/>
          <w:szCs w:val="20"/>
          <w:rtl/>
          <w:lang/>
        </w:rPr>
        <w:t>.</w:t>
      </w:r>
    </w:p>
    <w:p w:rsidR="002B72E5" w:rsidRPr="00783333" w:rsidRDefault="002B72E5" w:rsidP="00783333">
      <w:pPr>
        <w:pStyle w:val="Heading3"/>
        <w:bidi/>
        <w:rPr>
          <w:rStyle w:val="Heading2Char"/>
          <w:rFonts w:ascii="Times New Roman" w:hAnsi="Times New Roman" w:cs="Times New Roman"/>
          <w:sz w:val="32"/>
          <w:szCs w:val="32"/>
        </w:rPr>
      </w:pPr>
      <w:r w:rsidRPr="00783333">
        <w:rPr>
          <w:rStyle w:val="Heading2Char"/>
          <w:rFonts w:ascii="Times New Roman" w:hAnsi="Times New Roman" w:cs="Times New Roman"/>
          <w:sz w:val="32"/>
          <w:szCs w:val="32"/>
          <w:rtl/>
          <w:lang/>
        </w:rPr>
        <w:t xml:space="preserve">آیا می توانم موارد دیگر را در </w:t>
      </w:r>
      <w:r w:rsidR="00A24CD8" w:rsidRPr="00783333">
        <w:rPr>
          <w:rStyle w:val="Heading2Char"/>
          <w:rFonts w:ascii="Times New Roman" w:hAnsi="Times New Roman" w:cs="Times New Roman"/>
          <w:sz w:val="32"/>
          <w:szCs w:val="32"/>
          <w:rtl/>
          <w:lang/>
        </w:rPr>
        <w:t xml:space="preserve">برنامه مراقبت از کودکم </w:t>
      </w:r>
      <w:r w:rsidRPr="00783333">
        <w:rPr>
          <w:rStyle w:val="Heading2Char"/>
          <w:rFonts w:ascii="Times New Roman" w:hAnsi="Times New Roman" w:cs="Times New Roman"/>
          <w:sz w:val="32"/>
          <w:szCs w:val="32"/>
          <w:rtl/>
          <w:lang/>
        </w:rPr>
        <w:t xml:space="preserve"> بگنجانم؟</w:t>
      </w:r>
    </w:p>
    <w:p w:rsidR="002B72E5" w:rsidRPr="006E76E7" w:rsidRDefault="002B72E5" w:rsidP="00A24CD8">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طبق </w:t>
      </w:r>
      <w:r w:rsidR="00A24CD8" w:rsidRPr="006E76E7">
        <w:rPr>
          <w:rFonts w:ascii="Times New Roman" w:eastAsia="Times New Roman" w:hAnsi="Times New Roman" w:cs="Times New Roman"/>
          <w:szCs w:val="24"/>
          <w:rtl/>
          <w:lang/>
        </w:rPr>
        <w:t xml:space="preserve">برنامه مراقبت از کودک </w:t>
      </w:r>
      <w:r w:rsidRPr="006E76E7">
        <w:rPr>
          <w:rFonts w:ascii="Times New Roman" w:eastAsia="Times New Roman" w:hAnsi="Times New Roman" w:cs="Times New Roman"/>
          <w:szCs w:val="24"/>
          <w:rtl/>
          <w:lang/>
        </w:rPr>
        <w:t xml:space="preserve">تحت قانون خانواده مصوب سال 1975 توافقات شما باید بُعدی از مراقبت، رفاه و رشد کودک را در برگیرد.   </w:t>
      </w:r>
    </w:p>
    <w:p w:rsidR="002B72E5" w:rsidRPr="006E76E7" w:rsidRDefault="002B72E5" w:rsidP="00A24CD8">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با این حال، چنانچه توافق شما شامل سایر موارد ( از قبیل نفقه یا اموال) شود، همچنان می تواند تحت قانون خانواده، یک </w:t>
      </w:r>
      <w:r w:rsidR="00A24CD8" w:rsidRPr="006E76E7">
        <w:rPr>
          <w:rFonts w:ascii="Times New Roman" w:eastAsia="Times New Roman" w:hAnsi="Times New Roman" w:cs="Times New Roman"/>
          <w:szCs w:val="24"/>
          <w:rtl/>
          <w:lang/>
        </w:rPr>
        <w:t xml:space="preserve">برنامه مراقبت از کودک </w:t>
      </w:r>
      <w:r w:rsidRPr="006E76E7">
        <w:rPr>
          <w:rFonts w:ascii="Times New Roman" w:eastAsia="Times New Roman" w:hAnsi="Times New Roman" w:cs="Times New Roman"/>
          <w:szCs w:val="24"/>
          <w:rtl/>
          <w:lang/>
        </w:rPr>
        <w:t xml:space="preserve">باشد اما این مفاد از نظر قانونی لازم الاجرا نخواهند بود.  راه هایی برای ایجاد یک توافق قانونی قابل اجرا درباره این مسائل وجود دارد از قبیل پیگیری یک حکم دادگاه با کسب رضایت. </w:t>
      </w:r>
    </w:p>
    <w:p w:rsidR="002B72E5" w:rsidRPr="00783333" w:rsidRDefault="002B72E5" w:rsidP="00783333">
      <w:pPr>
        <w:pStyle w:val="Heading3"/>
        <w:bidi/>
        <w:rPr>
          <w:rStyle w:val="Heading2Char"/>
          <w:rFonts w:ascii="Times New Roman" w:hAnsi="Times New Roman" w:cs="Times New Roman"/>
          <w:bCs/>
          <w:sz w:val="32"/>
          <w:szCs w:val="32"/>
        </w:rPr>
      </w:pPr>
      <w:r w:rsidRPr="00783333">
        <w:rPr>
          <w:rStyle w:val="Heading2Char"/>
          <w:rFonts w:ascii="Times New Roman" w:hAnsi="Times New Roman" w:cs="Times New Roman"/>
          <w:bCs/>
          <w:sz w:val="32"/>
          <w:szCs w:val="32"/>
          <w:rtl/>
          <w:lang/>
        </w:rPr>
        <w:t xml:space="preserve">برنامه های تربیتی، حمایت از کودک و </w:t>
      </w:r>
      <w:proofErr w:type="spellStart"/>
      <w:r w:rsidR="00B52AC4" w:rsidRPr="00783333">
        <w:rPr>
          <w:rStyle w:val="Heading2Char"/>
          <w:rFonts w:ascii="Times New Roman" w:hAnsi="Times New Roman" w:cs="Times New Roman"/>
          <w:bCs/>
          <w:sz w:val="32"/>
          <w:szCs w:val="32"/>
          <w:lang w:val="en-PH"/>
        </w:rPr>
        <w:t>Centrelink</w:t>
      </w:r>
      <w:proofErr w:type="spellEnd"/>
      <w:r w:rsidR="00A24CD8" w:rsidRPr="00783333">
        <w:rPr>
          <w:rStyle w:val="Heading2Char"/>
          <w:rFonts w:ascii="Times New Roman" w:hAnsi="Times New Roman" w:cs="Times New Roman"/>
          <w:bCs/>
          <w:sz w:val="32"/>
          <w:szCs w:val="32"/>
          <w:rtl/>
          <w:lang/>
        </w:rPr>
        <w:t xml:space="preserve"> </w:t>
      </w:r>
    </w:p>
    <w:p w:rsidR="002B72E5" w:rsidRPr="006E76E7" w:rsidRDefault="002B72E5" w:rsidP="00A24CD8">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هرگونه تغییر در اقدامات مراقبتی فرزندتان می تواند روی حمایت از کودک، حمایت درآمدی و کمک هزینه ها </w:t>
      </w:r>
      <w:r w:rsidR="00A24CD8" w:rsidRPr="006E76E7">
        <w:rPr>
          <w:rFonts w:ascii="Times New Roman" w:eastAsia="Times New Roman" w:hAnsi="Times New Roman" w:cs="Times New Roman"/>
          <w:szCs w:val="24"/>
          <w:rtl/>
          <w:lang/>
        </w:rPr>
        <w:t xml:space="preserve">ی </w:t>
      </w:r>
      <w:r w:rsidRPr="006E76E7">
        <w:rPr>
          <w:rFonts w:ascii="Times New Roman" w:eastAsia="Times New Roman" w:hAnsi="Times New Roman" w:cs="Times New Roman"/>
          <w:szCs w:val="24"/>
          <w:rtl/>
          <w:lang/>
        </w:rPr>
        <w:t>خانواده تاثیر بگذارد.</w:t>
      </w:r>
    </w:p>
    <w:p w:rsidR="002B72E5" w:rsidRPr="006E76E7" w:rsidRDefault="002B72E5" w:rsidP="00A24CD8">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lastRenderedPageBreak/>
        <w:t xml:space="preserve">اگر یک </w:t>
      </w:r>
      <w:r w:rsidR="00A24CD8" w:rsidRPr="006E76E7">
        <w:rPr>
          <w:rFonts w:ascii="Times New Roman" w:eastAsia="Times New Roman" w:hAnsi="Times New Roman" w:cs="Times New Roman"/>
          <w:szCs w:val="24"/>
          <w:rtl/>
          <w:lang/>
        </w:rPr>
        <w:t xml:space="preserve">برنامه مراقبت از کودک </w:t>
      </w:r>
      <w:r w:rsidRPr="006E76E7">
        <w:rPr>
          <w:rFonts w:ascii="Times New Roman" w:eastAsia="Times New Roman" w:hAnsi="Times New Roman" w:cs="Times New Roman"/>
          <w:szCs w:val="24"/>
          <w:rtl/>
          <w:lang/>
        </w:rPr>
        <w:t>دارید و سازمان حمایت کودک (</w:t>
      </w:r>
      <w:r w:rsidRPr="006E76E7">
        <w:rPr>
          <w:rFonts w:ascii="Times New Roman" w:eastAsia="Times New Roman" w:hAnsi="Times New Roman" w:cs="Times New Roman"/>
          <w:szCs w:val="24"/>
          <w:lang/>
        </w:rPr>
        <w:t>CS</w:t>
      </w:r>
      <w:r w:rsidRPr="006E76E7">
        <w:rPr>
          <w:rFonts w:ascii="Times New Roman" w:eastAsia="Times New Roman" w:hAnsi="Times New Roman" w:cs="Times New Roman"/>
          <w:szCs w:val="24"/>
          <w:rtl/>
          <w:lang/>
        </w:rPr>
        <w:t xml:space="preserve">) یک </w:t>
      </w:r>
      <w:r w:rsidR="00A24CD8" w:rsidRPr="006E76E7">
        <w:rPr>
          <w:rFonts w:ascii="Times New Roman" w:eastAsia="Times New Roman" w:hAnsi="Times New Roman" w:cs="Times New Roman"/>
          <w:szCs w:val="24"/>
          <w:rtl/>
          <w:lang/>
        </w:rPr>
        <w:t>نسخه از آن را در اختیار دارد</w:t>
      </w:r>
      <w:r w:rsidRPr="006E76E7">
        <w:rPr>
          <w:rFonts w:ascii="Times New Roman" w:eastAsia="Times New Roman" w:hAnsi="Times New Roman" w:cs="Times New Roman"/>
          <w:szCs w:val="24"/>
          <w:rtl/>
          <w:lang/>
        </w:rPr>
        <w:t xml:space="preserve">، </w:t>
      </w:r>
      <w:r w:rsidRPr="006E76E7">
        <w:rPr>
          <w:rFonts w:ascii="Times New Roman" w:eastAsia="Times New Roman" w:hAnsi="Times New Roman" w:cs="Times New Roman"/>
          <w:szCs w:val="24"/>
          <w:lang/>
        </w:rPr>
        <w:t>CS</w:t>
      </w:r>
      <w:r w:rsidRPr="006E76E7">
        <w:rPr>
          <w:rFonts w:ascii="Times New Roman" w:eastAsia="Times New Roman" w:hAnsi="Times New Roman" w:cs="Times New Roman"/>
          <w:szCs w:val="24"/>
          <w:rtl/>
          <w:lang/>
        </w:rPr>
        <w:t xml:space="preserve"> می تواند سطح مراقبت شما را در ارزیابی حمایت از کودک بر اساس سطح مراقبت مطرح شده در برنامه قرار دهد. </w:t>
      </w:r>
    </w:p>
    <w:p w:rsidR="002B72E5" w:rsidRPr="006E76E7" w:rsidRDefault="002B72E5" w:rsidP="00A24CD8">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چنانچه </w:t>
      </w:r>
      <w:r w:rsidR="00A24CD8" w:rsidRPr="006E76E7">
        <w:rPr>
          <w:rFonts w:ascii="Times New Roman" w:eastAsia="Times New Roman" w:hAnsi="Times New Roman" w:cs="Times New Roman"/>
          <w:szCs w:val="24"/>
          <w:rtl/>
          <w:lang/>
        </w:rPr>
        <w:t xml:space="preserve">برنامه مراقبت از کودک </w:t>
      </w:r>
      <w:r w:rsidRPr="006E76E7">
        <w:rPr>
          <w:rFonts w:ascii="Times New Roman" w:eastAsia="Times New Roman" w:hAnsi="Times New Roman" w:cs="Times New Roman"/>
          <w:szCs w:val="24"/>
          <w:rtl/>
          <w:lang/>
        </w:rPr>
        <w:t xml:space="preserve">شما مقدار پرداختی های حمایت از کودک را مشخص می کند، </w:t>
      </w:r>
      <w:r w:rsidRPr="006E76E7">
        <w:rPr>
          <w:rFonts w:ascii="Times New Roman" w:eastAsia="Times New Roman" w:hAnsi="Times New Roman" w:cs="Times New Roman"/>
          <w:szCs w:val="24"/>
          <w:lang/>
        </w:rPr>
        <w:t>CS</w:t>
      </w:r>
      <w:r w:rsidRPr="006E76E7">
        <w:rPr>
          <w:rFonts w:ascii="Times New Roman" w:eastAsia="Times New Roman" w:hAnsi="Times New Roman" w:cs="Times New Roman"/>
          <w:szCs w:val="24"/>
          <w:rtl/>
          <w:lang/>
        </w:rPr>
        <w:t xml:space="preserve"> نمی تواند آن را اجرا کند مگر آنکه یک توافق معتبر حمایت از کودک باشد و شما یا </w:t>
      </w:r>
      <w:r w:rsidR="00A24CD8" w:rsidRPr="006E76E7">
        <w:rPr>
          <w:rFonts w:ascii="Times New Roman" w:eastAsia="Times New Roman" w:hAnsi="Times New Roman" w:cs="Times New Roman"/>
          <w:szCs w:val="24"/>
          <w:rtl/>
          <w:lang/>
        </w:rPr>
        <w:t xml:space="preserve">ولی </w:t>
      </w:r>
      <w:r w:rsidRPr="006E76E7">
        <w:rPr>
          <w:rFonts w:ascii="Times New Roman" w:eastAsia="Times New Roman" w:hAnsi="Times New Roman" w:cs="Times New Roman"/>
          <w:szCs w:val="24"/>
          <w:rtl/>
          <w:lang/>
        </w:rPr>
        <w:t xml:space="preserve">دیگر از </w:t>
      </w:r>
      <w:r w:rsidRPr="006E76E7">
        <w:rPr>
          <w:rFonts w:ascii="Times New Roman" w:eastAsia="Times New Roman" w:hAnsi="Times New Roman" w:cs="Times New Roman"/>
          <w:szCs w:val="24"/>
          <w:lang/>
        </w:rPr>
        <w:t>CS</w:t>
      </w:r>
      <w:r w:rsidRPr="006E76E7">
        <w:rPr>
          <w:rFonts w:ascii="Times New Roman" w:eastAsia="Times New Roman" w:hAnsi="Times New Roman" w:cs="Times New Roman"/>
          <w:szCs w:val="24"/>
          <w:rtl/>
          <w:lang/>
        </w:rPr>
        <w:t xml:space="preserve"> درخواست کنید تا آن را قبول کند. </w:t>
      </w:r>
    </w:p>
    <w:p w:rsidR="002B72E5" w:rsidRPr="006E76E7" w:rsidRDefault="002B72E5" w:rsidP="00A24CD8">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قبل از اینکه</w:t>
      </w:r>
      <w:r w:rsidRPr="006E76E7">
        <w:rPr>
          <w:rFonts w:ascii="Times New Roman" w:eastAsia="Times New Roman" w:hAnsi="Times New Roman" w:cs="Times New Roman"/>
          <w:szCs w:val="24"/>
          <w:lang/>
        </w:rPr>
        <w:t>CS</w:t>
      </w:r>
      <w:r w:rsidRPr="006E76E7">
        <w:rPr>
          <w:rFonts w:ascii="Times New Roman" w:eastAsia="Times New Roman" w:hAnsi="Times New Roman" w:cs="Times New Roman"/>
          <w:szCs w:val="24"/>
          <w:rtl/>
          <w:lang/>
        </w:rPr>
        <w:t xml:space="preserve">بتواند یک توافق حمایت از کودک را قبول کند، شرایطی وجود دارد که باید </w:t>
      </w:r>
      <w:r w:rsidR="00A24CD8" w:rsidRPr="006E76E7">
        <w:rPr>
          <w:rFonts w:ascii="Times New Roman" w:eastAsia="Times New Roman" w:hAnsi="Times New Roman" w:cs="Times New Roman"/>
          <w:szCs w:val="24"/>
          <w:rtl/>
          <w:lang/>
        </w:rPr>
        <w:t>تامین شوند</w:t>
      </w:r>
      <w:r w:rsidRPr="006E76E7">
        <w:rPr>
          <w:rFonts w:ascii="Times New Roman" w:eastAsia="Times New Roman" w:hAnsi="Times New Roman" w:cs="Times New Roman"/>
          <w:szCs w:val="24"/>
          <w:rtl/>
          <w:lang/>
        </w:rPr>
        <w:t>.  به عنوان مثال، والدینی که به حمایت از کودک، کمتر از مقدار ارزیابی شده تحت قانون حمایت از کودک توافق می کنند می توانند مادامی که مشاوره حقوقی دریافت می کنند، این کار را انجام دهند.</w:t>
      </w:r>
    </w:p>
    <w:p w:rsidR="002B72E5" w:rsidRPr="006E76E7" w:rsidRDefault="002B72E5" w:rsidP="00AB42B6">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نوع توافقی که شما می کنید و مقداری که بابت حمایت از کودک پرداخت یا دریافت می کنید می تواند روی حق دریافت مزایای مالیاتی خانواده حمایت از کودک بخش A</w:t>
      </w:r>
      <w:r w:rsidR="00A24CD8" w:rsidRPr="006E76E7">
        <w:rPr>
          <w:rFonts w:ascii="Times New Roman" w:eastAsia="Times New Roman" w:hAnsi="Times New Roman" w:cs="Times New Roman"/>
          <w:szCs w:val="24"/>
          <w:rtl/>
          <w:lang/>
        </w:rPr>
        <w:t xml:space="preserve"> </w:t>
      </w:r>
      <w:r w:rsidR="00A24CD8" w:rsidRPr="006E76E7">
        <w:rPr>
          <w:rFonts w:ascii="Times New Roman" w:eastAsia="Times New Roman" w:hAnsi="Times New Roman" w:cs="Times New Roman"/>
          <w:szCs w:val="24"/>
          <w:lang/>
        </w:rPr>
        <w:t>(Family Tax Benefit Part A)</w:t>
      </w:r>
      <w:r w:rsidRPr="006E76E7">
        <w:rPr>
          <w:rFonts w:ascii="Times New Roman" w:eastAsia="Times New Roman" w:hAnsi="Times New Roman" w:cs="Times New Roman"/>
          <w:szCs w:val="24"/>
          <w:rtl/>
          <w:lang/>
        </w:rPr>
        <w:t xml:space="preserve"> تاثیر بگذارد.  مقدار مزایای مالیاتی خانواده بخش A که شما دریافت می کنید بر اساس فرمول ارزیابی </w:t>
      </w:r>
      <w:r w:rsidRPr="006E76E7">
        <w:rPr>
          <w:rFonts w:ascii="Times New Roman" w:eastAsia="Times New Roman" w:hAnsi="Times New Roman" w:cs="Times New Roman"/>
          <w:szCs w:val="24"/>
          <w:lang/>
        </w:rPr>
        <w:t>CS</w:t>
      </w:r>
      <w:r w:rsidRPr="006E76E7">
        <w:rPr>
          <w:rFonts w:ascii="Times New Roman" w:eastAsia="Times New Roman" w:hAnsi="Times New Roman" w:cs="Times New Roman"/>
          <w:szCs w:val="24"/>
          <w:rtl/>
          <w:lang/>
        </w:rPr>
        <w:t xml:space="preserve"> است و نه توافق حمایت از کودک. </w:t>
      </w:r>
    </w:p>
    <w:p w:rsidR="002B72E5" w:rsidRPr="006E76E7" w:rsidRDefault="002B72E5" w:rsidP="00DF455F">
      <w:pPr>
        <w:bidi/>
        <w:spacing w:after="0" w:line="240" w:lineRule="auto"/>
        <w:ind w:right="-20"/>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جهت دریافت کمک و کسب اطلاعات با</w:t>
      </w:r>
      <w:r w:rsidR="00DF455F" w:rsidRPr="006E76E7">
        <w:rPr>
          <w:rFonts w:ascii="Times New Roman" w:eastAsia="Times New Roman" w:hAnsi="Times New Roman" w:cs="Times New Roman"/>
          <w:szCs w:val="24"/>
          <w:lang/>
        </w:rPr>
        <w:t xml:space="preserve"> </w:t>
      </w:r>
      <w:r w:rsidR="00DF455F" w:rsidRPr="006E76E7">
        <w:rPr>
          <w:rFonts w:ascii="Times New Roman" w:eastAsia="Times New Roman" w:hAnsi="Times New Roman" w:cs="Times New Roman"/>
          <w:szCs w:val="24"/>
          <w:rtl/>
          <w:lang w:bidi="fa-IR"/>
        </w:rPr>
        <w:t xml:space="preserve"> این سازمان ها تماس بگیرید</w:t>
      </w:r>
      <w:r w:rsidRPr="006E76E7">
        <w:rPr>
          <w:rFonts w:ascii="Times New Roman" w:eastAsia="Times New Roman" w:hAnsi="Times New Roman" w:cs="Times New Roman"/>
          <w:szCs w:val="24"/>
          <w:rtl/>
          <w:lang/>
        </w:rPr>
        <w:t>:</w:t>
      </w:r>
    </w:p>
    <w:p w:rsidR="002B72E5" w:rsidRPr="006E76E7" w:rsidRDefault="002B72E5" w:rsidP="00DF455F">
      <w:pPr>
        <w:pStyle w:val="Bullets"/>
        <w:bidi/>
        <w:rPr>
          <w:rFonts w:ascii="Times New Roman" w:hAnsi="Times New Roman" w:cs="Times New Roman"/>
        </w:rPr>
      </w:pPr>
      <w:r w:rsidRPr="006E76E7">
        <w:rPr>
          <w:rFonts w:ascii="Times New Roman" w:hAnsi="Times New Roman" w:cs="Times New Roman"/>
          <w:rtl/>
          <w:lang/>
        </w:rPr>
        <w:t xml:space="preserve">حمایت از کودک به شماره </w:t>
      </w:r>
      <w:r w:rsidR="006E76E7" w:rsidRPr="006E76E7">
        <w:rPr>
          <w:rFonts w:ascii="Times New Roman" w:hAnsi="Times New Roman" w:cs="Times New Roman"/>
          <w:lang w:val="en-PH"/>
        </w:rPr>
        <w:t>131 272</w:t>
      </w:r>
      <w:r w:rsidR="006E76E7" w:rsidRPr="006E76E7">
        <w:rPr>
          <w:rFonts w:ascii="Times New Roman" w:hAnsi="Times New Roman" w:cs="Times New Roman"/>
          <w:rtl/>
          <w:lang/>
        </w:rPr>
        <w:t xml:space="preserve">  </w:t>
      </w:r>
      <w:r w:rsidRPr="006E76E7">
        <w:rPr>
          <w:rFonts w:ascii="Times New Roman" w:hAnsi="Times New Roman" w:cs="Times New Roman"/>
          <w:rtl/>
          <w:lang/>
        </w:rPr>
        <w:t xml:space="preserve">یا به وبسایت </w:t>
      </w:r>
      <w:hyperlink r:id="rId8" w:history="1">
        <w:r w:rsidRPr="006E76E7">
          <w:rPr>
            <w:rStyle w:val="Hyperlink"/>
            <w:rFonts w:ascii="Times New Roman" w:hAnsi="Times New Roman" w:cs="Times New Roman"/>
            <w:lang/>
          </w:rPr>
          <w:t>www.humanservices.gov.au/customer/dhs/child-support</w:t>
        </w:r>
      </w:hyperlink>
      <w:r w:rsidRPr="006E76E7">
        <w:rPr>
          <w:rFonts w:ascii="Times New Roman" w:hAnsi="Times New Roman" w:cs="Times New Roman"/>
          <w:rtl/>
          <w:lang/>
        </w:rPr>
        <w:t xml:space="preserve"> مراجعه نمایید. </w:t>
      </w:r>
      <w:hyperlink r:id="rId9">
        <w:r w:rsidRPr="006E76E7">
          <w:rPr>
            <w:rFonts w:ascii="Times New Roman" w:hAnsi="Times New Roman" w:cs="Times New Roman"/>
            <w:rtl/>
            <w:lang/>
          </w:rPr>
          <w:t xml:space="preserve"> </w:t>
        </w:r>
      </w:hyperlink>
    </w:p>
    <w:p w:rsidR="002B72E5" w:rsidRPr="006E76E7" w:rsidRDefault="00DF455F" w:rsidP="00DF455F">
      <w:pPr>
        <w:pStyle w:val="Lastbullet"/>
        <w:bidi/>
        <w:spacing w:after="0" w:line="240" w:lineRule="auto"/>
        <w:rPr>
          <w:rFonts w:ascii="Times New Roman" w:eastAsia="Arial" w:hAnsi="Times New Roman" w:cs="Times New Roman"/>
          <w:szCs w:val="24"/>
        </w:rPr>
      </w:pPr>
      <w:r w:rsidRPr="006E76E7">
        <w:rPr>
          <w:rFonts w:ascii="Times New Roman" w:hAnsi="Times New Roman" w:cs="Times New Roman"/>
          <w:rtl/>
          <w:lang/>
        </w:rPr>
        <w:t>سنترلینک</w:t>
      </w:r>
      <w:r w:rsidR="002B72E5" w:rsidRPr="006E76E7">
        <w:rPr>
          <w:rFonts w:ascii="Times New Roman" w:hAnsi="Times New Roman" w:cs="Times New Roman"/>
          <w:rtl/>
          <w:lang/>
        </w:rPr>
        <w:t xml:space="preserve"> (خط </w:t>
      </w:r>
      <w:r w:rsidRPr="006E76E7">
        <w:rPr>
          <w:rFonts w:ascii="Times New Roman" w:hAnsi="Times New Roman" w:cs="Times New Roman"/>
          <w:rtl/>
          <w:lang/>
        </w:rPr>
        <w:t xml:space="preserve"> تلفنی مربوط به </w:t>
      </w:r>
      <w:r w:rsidR="002B72E5" w:rsidRPr="006E76E7">
        <w:rPr>
          <w:rFonts w:ascii="Times New Roman" w:hAnsi="Times New Roman" w:cs="Times New Roman"/>
          <w:rtl/>
          <w:lang/>
        </w:rPr>
        <w:t xml:space="preserve">خانواده و والدین) به شماره </w:t>
      </w:r>
      <w:r w:rsidR="006E76E7" w:rsidRPr="006E76E7">
        <w:rPr>
          <w:rFonts w:ascii="Times New Roman" w:hAnsi="Times New Roman" w:cs="Times New Roman"/>
          <w:lang w:val="en-PH"/>
        </w:rPr>
        <w:t>136 150</w:t>
      </w:r>
      <w:r w:rsidR="006E76E7" w:rsidRPr="006E76E7">
        <w:rPr>
          <w:rFonts w:ascii="Times New Roman" w:hAnsi="Times New Roman" w:cs="Times New Roman"/>
          <w:rtl/>
          <w:lang/>
        </w:rPr>
        <w:t xml:space="preserve"> </w:t>
      </w:r>
      <w:r w:rsidR="002B72E5" w:rsidRPr="006E76E7">
        <w:rPr>
          <w:rFonts w:ascii="Times New Roman" w:hAnsi="Times New Roman" w:cs="Times New Roman"/>
          <w:rtl/>
          <w:lang/>
        </w:rPr>
        <w:t xml:space="preserve">یا به وبسایت </w:t>
      </w:r>
      <w:hyperlink r:id="rId10" w:history="1">
        <w:r w:rsidR="002B72E5" w:rsidRPr="006E76E7">
          <w:rPr>
            <w:rStyle w:val="Hyperlink"/>
            <w:rFonts w:ascii="Times New Roman" w:hAnsi="Times New Roman" w:cs="Times New Roman"/>
            <w:lang/>
          </w:rPr>
          <w:t>www.humanservices.gov.au/customer/themes/families</w:t>
        </w:r>
      </w:hyperlink>
      <w:r w:rsidR="002B72E5" w:rsidRPr="006E76E7">
        <w:rPr>
          <w:rFonts w:ascii="Times New Roman" w:hAnsi="Times New Roman" w:cs="Times New Roman"/>
          <w:rtl/>
          <w:lang/>
        </w:rPr>
        <w:t xml:space="preserve"> مراجعه کنید. </w:t>
      </w:r>
    </w:p>
    <w:p w:rsidR="002B72E5" w:rsidRPr="00783333" w:rsidRDefault="002B72E5" w:rsidP="00783333">
      <w:pPr>
        <w:pStyle w:val="Heading3"/>
        <w:bidi/>
        <w:rPr>
          <w:rStyle w:val="Heading2Char"/>
          <w:rFonts w:ascii="Times New Roman" w:hAnsi="Times New Roman" w:cs="Times New Roman"/>
          <w:bCs/>
          <w:sz w:val="32"/>
          <w:szCs w:val="32"/>
        </w:rPr>
      </w:pPr>
      <w:r w:rsidRPr="00783333">
        <w:rPr>
          <w:rStyle w:val="Heading2Char"/>
          <w:rFonts w:ascii="Times New Roman" w:hAnsi="Times New Roman" w:cs="Times New Roman"/>
          <w:bCs/>
          <w:sz w:val="32"/>
          <w:szCs w:val="32"/>
          <w:rtl/>
          <w:lang/>
        </w:rPr>
        <w:t>مسائل دیگری که باید هنگام ایجاد برنامه در نظر گرفته شوند</w:t>
      </w:r>
    </w:p>
    <w:p w:rsidR="002B72E5" w:rsidRPr="006E76E7" w:rsidRDefault="002B72E5" w:rsidP="00DF455F">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هنگامی که در حال ایجاد برنامه تان هستید، باید اطلاعاتی را که در این بروشور ارائه شده از جمله مشکلات قانونی ایجاد یک </w:t>
      </w:r>
      <w:r w:rsidR="00A24CD8" w:rsidRPr="006E76E7">
        <w:rPr>
          <w:rFonts w:ascii="Times New Roman" w:eastAsia="Times New Roman" w:hAnsi="Times New Roman" w:cs="Times New Roman"/>
          <w:szCs w:val="24"/>
          <w:rtl/>
          <w:lang/>
        </w:rPr>
        <w:t>برنامه مراقبت از کودک</w:t>
      </w:r>
      <w:r w:rsidR="00DF455F" w:rsidRPr="006E76E7">
        <w:rPr>
          <w:rFonts w:ascii="Times New Roman" w:eastAsia="Times New Roman" w:hAnsi="Times New Roman" w:cs="Times New Roman"/>
          <w:szCs w:val="24"/>
          <w:rtl/>
          <w:lang/>
        </w:rPr>
        <w:t xml:space="preserve"> </w:t>
      </w:r>
      <w:r w:rsidRPr="006E76E7">
        <w:rPr>
          <w:rFonts w:ascii="Times New Roman" w:eastAsia="Times New Roman" w:hAnsi="Times New Roman" w:cs="Times New Roman"/>
          <w:szCs w:val="24"/>
          <w:rtl/>
          <w:lang/>
        </w:rPr>
        <w:t xml:space="preserve">را </w:t>
      </w:r>
      <w:r w:rsidR="00DF455F" w:rsidRPr="006E76E7">
        <w:rPr>
          <w:rFonts w:ascii="Times New Roman" w:eastAsia="Times New Roman" w:hAnsi="Times New Roman" w:cs="Times New Roman"/>
          <w:szCs w:val="24"/>
          <w:rtl/>
          <w:lang/>
        </w:rPr>
        <w:t>در نظر بگیرید</w:t>
      </w:r>
      <w:r w:rsidRPr="006E76E7">
        <w:rPr>
          <w:rFonts w:ascii="Times New Roman" w:eastAsia="Times New Roman" w:hAnsi="Times New Roman" w:cs="Times New Roman"/>
          <w:szCs w:val="24"/>
          <w:rtl/>
          <w:lang/>
        </w:rPr>
        <w:t xml:space="preserve">.  ممکن است گنجاندن </w:t>
      </w:r>
      <w:r w:rsidR="00DF455F" w:rsidRPr="006E76E7">
        <w:rPr>
          <w:rFonts w:ascii="Times New Roman" w:eastAsia="Times New Roman" w:hAnsi="Times New Roman" w:cs="Times New Roman"/>
          <w:szCs w:val="24"/>
          <w:rtl/>
          <w:lang/>
        </w:rPr>
        <w:t xml:space="preserve">مواردی که در بالا بیان شد </w:t>
      </w:r>
      <w:r w:rsidRPr="006E76E7">
        <w:rPr>
          <w:rFonts w:ascii="Times New Roman" w:eastAsia="Times New Roman" w:hAnsi="Times New Roman" w:cs="Times New Roman"/>
          <w:szCs w:val="24"/>
          <w:rtl/>
          <w:lang/>
        </w:rPr>
        <w:t xml:space="preserve">در </w:t>
      </w:r>
      <w:r w:rsidR="00A24CD8" w:rsidRPr="006E76E7">
        <w:rPr>
          <w:rFonts w:ascii="Times New Roman" w:eastAsia="Times New Roman" w:hAnsi="Times New Roman" w:cs="Times New Roman"/>
          <w:szCs w:val="24"/>
          <w:rtl/>
          <w:lang/>
        </w:rPr>
        <w:t>برنامه مراقبت از کودک</w:t>
      </w:r>
      <w:r w:rsidR="00DF455F" w:rsidRPr="006E76E7">
        <w:rPr>
          <w:rFonts w:ascii="Times New Roman" w:eastAsia="Times New Roman" w:hAnsi="Times New Roman" w:cs="Times New Roman"/>
          <w:szCs w:val="24"/>
          <w:rtl/>
          <w:lang/>
        </w:rPr>
        <w:t xml:space="preserve"> </w:t>
      </w:r>
      <w:r w:rsidRPr="006E76E7">
        <w:rPr>
          <w:rFonts w:ascii="Times New Roman" w:eastAsia="Times New Roman" w:hAnsi="Times New Roman" w:cs="Times New Roman"/>
          <w:szCs w:val="24"/>
          <w:rtl/>
          <w:lang/>
        </w:rPr>
        <w:t xml:space="preserve">تان مفید واقع شود (ببینید چه چیزهایی می تواند در یک </w:t>
      </w:r>
      <w:r w:rsidR="00A24CD8" w:rsidRPr="006E76E7">
        <w:rPr>
          <w:rFonts w:ascii="Times New Roman" w:eastAsia="Times New Roman" w:hAnsi="Times New Roman" w:cs="Times New Roman"/>
          <w:szCs w:val="24"/>
          <w:rtl/>
          <w:lang/>
        </w:rPr>
        <w:t>برنامه مراقبت از کودک</w:t>
      </w:r>
      <w:r w:rsidR="00DF455F" w:rsidRPr="006E76E7">
        <w:rPr>
          <w:rFonts w:ascii="Times New Roman" w:eastAsia="Times New Roman" w:hAnsi="Times New Roman" w:cs="Times New Roman"/>
          <w:szCs w:val="24"/>
          <w:rtl/>
          <w:lang/>
        </w:rPr>
        <w:t xml:space="preserve"> </w:t>
      </w:r>
      <w:r w:rsidRPr="006E76E7">
        <w:rPr>
          <w:rFonts w:ascii="Times New Roman" w:eastAsia="Times New Roman" w:hAnsi="Times New Roman" w:cs="Times New Roman"/>
          <w:szCs w:val="24"/>
          <w:rtl/>
          <w:lang/>
        </w:rPr>
        <w:t>گنجانده شود؟)</w:t>
      </w:r>
    </w:p>
    <w:p w:rsidR="002B72E5" w:rsidRPr="006E76E7" w:rsidRDefault="002B72E5" w:rsidP="00891949">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درصورتی که نیازها و شرایط کودکان با بزرگتر شدنش تغییر کند (مثلا فرزند مقطع ابتدایی یا دبیرستان را شروع می کند)، شاید گنجاندن رویه های حل اختلافات درباره شرایط برنامه تان، یا تغییر برنامه مفید واقع شود.</w:t>
      </w:r>
    </w:p>
    <w:p w:rsidR="002B72E5" w:rsidRPr="006E76E7" w:rsidRDefault="002B72E5" w:rsidP="00DF455F">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وقتی تصمیم می گیرید که چه چیزی را در برنامه تان بگنجانید شماری از مسائل مهم دیگر وجود دارند که باید </w:t>
      </w:r>
      <w:r w:rsidR="00DF455F" w:rsidRPr="006E76E7">
        <w:rPr>
          <w:rFonts w:ascii="Times New Roman" w:eastAsia="Times New Roman" w:hAnsi="Times New Roman" w:cs="Times New Roman"/>
          <w:szCs w:val="24"/>
          <w:rtl/>
          <w:lang/>
        </w:rPr>
        <w:t>در نظر بگیرید</w:t>
      </w:r>
      <w:r w:rsidRPr="006E76E7">
        <w:rPr>
          <w:rFonts w:ascii="Times New Roman" w:eastAsia="Times New Roman" w:hAnsi="Times New Roman" w:cs="Times New Roman"/>
          <w:szCs w:val="24"/>
          <w:rtl/>
          <w:lang/>
        </w:rPr>
        <w:t xml:space="preserve">.  اگر والدین درباره فرزندشان به تفاهم نرسند، و تصمیم بگیرند به دادگاه مراجعه کنند، دادگاه نیز ملزم خواهد بود هنگام صدور یک حکم تربیتی این مسائل را لحاظ کند.  این </w:t>
      </w:r>
      <w:r w:rsidR="00DF455F" w:rsidRPr="006E76E7">
        <w:rPr>
          <w:rFonts w:ascii="Times New Roman" w:eastAsia="Times New Roman" w:hAnsi="Times New Roman" w:cs="Times New Roman"/>
          <w:szCs w:val="24"/>
          <w:rtl/>
          <w:lang/>
        </w:rPr>
        <w:t>موارد در زیر بیان شده اند</w:t>
      </w:r>
      <w:r w:rsidRPr="006E76E7">
        <w:rPr>
          <w:rFonts w:ascii="Times New Roman" w:eastAsia="Times New Roman" w:hAnsi="Times New Roman" w:cs="Times New Roman"/>
          <w:szCs w:val="24"/>
          <w:rtl/>
          <w:lang/>
        </w:rPr>
        <w:t xml:space="preserve">. </w:t>
      </w:r>
    </w:p>
    <w:p w:rsidR="002B72E5" w:rsidRPr="00783333" w:rsidRDefault="00DF455F" w:rsidP="00783333">
      <w:pPr>
        <w:pStyle w:val="Heading3"/>
        <w:bidi/>
        <w:rPr>
          <w:rStyle w:val="Heading2Char"/>
          <w:rFonts w:ascii="Times New Roman" w:hAnsi="Times New Roman" w:cs="Times New Roman"/>
          <w:sz w:val="32"/>
          <w:szCs w:val="32"/>
        </w:rPr>
      </w:pPr>
      <w:r w:rsidRPr="00783333">
        <w:rPr>
          <w:rStyle w:val="Heading2Char"/>
          <w:rFonts w:ascii="Times New Roman" w:hAnsi="Times New Roman" w:cs="Times New Roman"/>
          <w:sz w:val="32"/>
          <w:szCs w:val="32"/>
          <w:rtl/>
          <w:lang/>
        </w:rPr>
        <w:t>به نفع کودک</w:t>
      </w:r>
    </w:p>
    <w:p w:rsidR="002B72E5" w:rsidRPr="006E76E7" w:rsidRDefault="002B72E5" w:rsidP="00DF455F">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وقتی درمورد فرزندتان تصمیمی اتخاذ می کنید نیازهای آن ها باید در الویت واقع شوند و مهمترین مسئله ای که باید </w:t>
      </w:r>
      <w:r w:rsidR="00DF455F" w:rsidRPr="006E76E7">
        <w:rPr>
          <w:rFonts w:ascii="Times New Roman" w:eastAsia="Times New Roman" w:hAnsi="Times New Roman" w:cs="Times New Roman"/>
          <w:szCs w:val="24"/>
          <w:rtl/>
          <w:lang/>
        </w:rPr>
        <w:t>در نظر بگیرید</w:t>
      </w:r>
      <w:r w:rsidRPr="006E76E7">
        <w:rPr>
          <w:rFonts w:ascii="Times New Roman" w:eastAsia="Times New Roman" w:hAnsi="Times New Roman" w:cs="Times New Roman"/>
          <w:szCs w:val="24"/>
          <w:rtl/>
          <w:lang/>
        </w:rPr>
        <w:t xml:space="preserve"> این است که چه چیزی برای شما بهترین است.  بچه ها این حق را دارند تا هر دو والدین را بشناسند و در </w:t>
      </w:r>
      <w:r w:rsidR="00DF455F" w:rsidRPr="006E76E7">
        <w:rPr>
          <w:rFonts w:ascii="Times New Roman" w:eastAsia="Times New Roman" w:hAnsi="Times New Roman" w:cs="Times New Roman"/>
          <w:szCs w:val="24"/>
          <w:rtl/>
          <w:lang/>
        </w:rPr>
        <w:t>از صدمه دیدن در امان باشند</w:t>
      </w:r>
      <w:r w:rsidRPr="006E76E7">
        <w:rPr>
          <w:rFonts w:ascii="Times New Roman" w:eastAsia="Times New Roman" w:hAnsi="Times New Roman" w:cs="Times New Roman"/>
          <w:szCs w:val="24"/>
          <w:rtl/>
          <w:lang/>
        </w:rPr>
        <w:t xml:space="preserve">.   با این حال وقتی منافع فرزند خود را درنظر می گیرید باید امنیت فرزند (فرزندان) شما در الویت قرار گیرد.  مسائل مهمی وجود دارد که درمورد آن ها بیندیشید.  سایر مسائلی که احتمال دارد بخواهید درمورد آن ها فکر کنید عبارتند از هرگونه دیدگاهی که فرزند ابراز کرده است، ارتباط فرزند با هردو والدین و سایر افراد مهم برای </w:t>
      </w:r>
      <w:r w:rsidR="00DF455F" w:rsidRPr="006E76E7">
        <w:rPr>
          <w:rFonts w:ascii="Times New Roman" w:eastAsia="Times New Roman" w:hAnsi="Times New Roman" w:cs="Times New Roman"/>
          <w:szCs w:val="24"/>
          <w:rtl/>
          <w:lang/>
        </w:rPr>
        <w:t xml:space="preserve">آنان </w:t>
      </w:r>
      <w:r w:rsidRPr="006E76E7">
        <w:rPr>
          <w:rFonts w:ascii="Times New Roman" w:eastAsia="Times New Roman" w:hAnsi="Times New Roman" w:cs="Times New Roman"/>
          <w:szCs w:val="24"/>
          <w:rtl/>
          <w:lang/>
        </w:rPr>
        <w:t>(از قبیل پدر بزرگ و مادربزرگ</w:t>
      </w:r>
      <w:r w:rsidR="00DF455F" w:rsidRPr="006E76E7">
        <w:rPr>
          <w:rFonts w:ascii="Times New Roman" w:eastAsia="Times New Roman" w:hAnsi="Times New Roman" w:cs="Times New Roman"/>
          <w:szCs w:val="24"/>
          <w:rtl/>
          <w:lang/>
        </w:rPr>
        <w:t>شان</w:t>
      </w:r>
      <w:r w:rsidRPr="006E76E7">
        <w:rPr>
          <w:rFonts w:ascii="Times New Roman" w:eastAsia="Times New Roman" w:hAnsi="Times New Roman" w:cs="Times New Roman"/>
          <w:szCs w:val="24"/>
          <w:rtl/>
          <w:lang/>
        </w:rPr>
        <w:t xml:space="preserve">) و هرگونه مشکل عملی. </w:t>
      </w:r>
    </w:p>
    <w:p w:rsidR="002B72E5" w:rsidRPr="00783333" w:rsidRDefault="002B72E5" w:rsidP="00783333">
      <w:pPr>
        <w:pStyle w:val="Heading3"/>
        <w:bidi/>
        <w:rPr>
          <w:rStyle w:val="Heading2Char"/>
          <w:rFonts w:ascii="Times New Roman" w:hAnsi="Times New Roman" w:cs="Times New Roman"/>
          <w:bCs/>
          <w:sz w:val="32"/>
          <w:szCs w:val="32"/>
        </w:rPr>
      </w:pPr>
      <w:r w:rsidRPr="00783333">
        <w:rPr>
          <w:rStyle w:val="Heading2Char"/>
          <w:rFonts w:ascii="Times New Roman" w:hAnsi="Times New Roman" w:cs="Times New Roman"/>
          <w:bCs/>
          <w:sz w:val="32"/>
          <w:szCs w:val="32"/>
          <w:rtl/>
          <w:lang/>
        </w:rPr>
        <w:t xml:space="preserve">وظایف مشترک بین والدین </w:t>
      </w:r>
      <w:r w:rsidR="00DF455F" w:rsidRPr="00783333">
        <w:rPr>
          <w:rStyle w:val="Heading2Char"/>
          <w:rFonts w:ascii="Times New Roman" w:hAnsi="Times New Roman" w:cs="Times New Roman"/>
          <w:bCs/>
          <w:sz w:val="32"/>
          <w:szCs w:val="32"/>
          <w:rtl/>
          <w:lang/>
        </w:rPr>
        <w:t>به صورت برابر</w:t>
      </w:r>
    </w:p>
    <w:p w:rsidR="002B72E5" w:rsidRPr="006E76E7" w:rsidRDefault="002B72E5" w:rsidP="00DF455F">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به جز </w:t>
      </w:r>
      <w:r w:rsidR="00DF455F" w:rsidRPr="006E76E7">
        <w:rPr>
          <w:rFonts w:ascii="Times New Roman" w:eastAsia="Times New Roman" w:hAnsi="Times New Roman" w:cs="Times New Roman"/>
          <w:szCs w:val="24"/>
          <w:rtl/>
          <w:lang/>
        </w:rPr>
        <w:t xml:space="preserve">در </w:t>
      </w:r>
      <w:r w:rsidRPr="006E76E7">
        <w:rPr>
          <w:rFonts w:ascii="Times New Roman" w:eastAsia="Times New Roman" w:hAnsi="Times New Roman" w:cs="Times New Roman"/>
          <w:szCs w:val="24"/>
          <w:rtl/>
          <w:lang/>
        </w:rPr>
        <w:t xml:space="preserve">مواردی که مسائلی مربوط به خشونت یا سواستفاده وجود دارد، قانون فرض می کند که به نفع یک کودک خواهد بود که پدر و مادر وظایف برابر و مشترک داشته باشند.  این بدان معنا نیست که کودک باید زمان یکسانی را با هر یک از والدین سپری کند. بلکه، وظیفه برابر مشترک پدر مادری به این معنا است که هر دو والدین نقش یکسانی در تصمیم گیری در مورد مسائل بزرگ بلندمدتی داشته باشند که روی فرزندشان تاثیر می گذارد از قبیل تحصیل و </w:t>
      </w:r>
      <w:r w:rsidR="00DF455F" w:rsidRPr="006E76E7">
        <w:rPr>
          <w:rFonts w:ascii="Times New Roman" w:eastAsia="Times New Roman" w:hAnsi="Times New Roman" w:cs="Times New Roman"/>
          <w:szCs w:val="24"/>
          <w:rtl/>
          <w:lang/>
        </w:rPr>
        <w:t xml:space="preserve"> مراقبت از سلامتی</w:t>
      </w:r>
      <w:r w:rsidRPr="006E76E7">
        <w:rPr>
          <w:rFonts w:ascii="Times New Roman" w:eastAsia="Times New Roman" w:hAnsi="Times New Roman" w:cs="Times New Roman"/>
          <w:szCs w:val="24"/>
          <w:rtl/>
          <w:lang/>
        </w:rPr>
        <w:t xml:space="preserve">. </w:t>
      </w:r>
    </w:p>
    <w:p w:rsidR="002B72E5" w:rsidRPr="006E76E7" w:rsidRDefault="002B72E5" w:rsidP="00DF455F">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lastRenderedPageBreak/>
        <w:t xml:space="preserve">اگر </w:t>
      </w:r>
      <w:r w:rsidR="00DF455F" w:rsidRPr="006E76E7">
        <w:rPr>
          <w:rFonts w:ascii="Times New Roman" w:eastAsia="Times New Roman" w:hAnsi="Times New Roman" w:cs="Times New Roman"/>
          <w:szCs w:val="24"/>
          <w:rtl/>
          <w:lang/>
        </w:rPr>
        <w:t>توافق می کنید که</w:t>
      </w:r>
      <w:r w:rsidRPr="006E76E7">
        <w:rPr>
          <w:rFonts w:ascii="Times New Roman" w:eastAsia="Times New Roman" w:hAnsi="Times New Roman" w:cs="Times New Roman"/>
          <w:szCs w:val="24"/>
          <w:rtl/>
          <w:lang/>
        </w:rPr>
        <w:t xml:space="preserve"> وظیفه پدر مادری را به اشتراک بگذارید، باید با یکدیگر مشورت کنید و برای رسیدن به یک تصمیم مشترک درمورد مسائل بلند مدت تلاش کنید. با این وجود، هنگامی که کودک اوقاتش را با شما سپری می کند، معمولاً نیاز نخواهید داشت تا درباره تصمیم گیری برای مسائلی از جمله اینکه چه چیزی بچه می خورد یا می پوشد مشورت کنید زیرا این ها معمولا مسائل بزرگ بلندمدت محسوب نمی شوند. </w:t>
      </w:r>
    </w:p>
    <w:p w:rsidR="002B72E5" w:rsidRPr="006E76E7" w:rsidRDefault="002B72E5" w:rsidP="00891949">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شاید گنجاندن یک فر</w:t>
      </w:r>
      <w:r w:rsidR="00DF455F" w:rsidRPr="006E76E7">
        <w:rPr>
          <w:rFonts w:ascii="Times New Roman" w:eastAsia="Times New Roman" w:hAnsi="Times New Roman" w:cs="Times New Roman"/>
          <w:szCs w:val="24"/>
          <w:rtl/>
          <w:lang/>
        </w:rPr>
        <w:t>آ</w:t>
      </w:r>
      <w:r w:rsidRPr="006E76E7">
        <w:rPr>
          <w:rFonts w:ascii="Times New Roman" w:eastAsia="Times New Roman" w:hAnsi="Times New Roman" w:cs="Times New Roman"/>
          <w:szCs w:val="24"/>
          <w:rtl/>
          <w:lang/>
        </w:rPr>
        <w:t xml:space="preserve">یند در برنامه تان درباره نحوه مشورت با یکدیگر درباره مسائل بلند مدتی که باید در موردشان تصمیمی اتخاذ کنید مفید واقع شود. </w:t>
      </w:r>
    </w:p>
    <w:p w:rsidR="002B72E5" w:rsidRPr="00783333" w:rsidRDefault="002B72E5" w:rsidP="00783333">
      <w:pPr>
        <w:pStyle w:val="Heading3"/>
        <w:bidi/>
        <w:rPr>
          <w:rStyle w:val="Heading2Char"/>
          <w:rFonts w:ascii="Times New Roman" w:hAnsi="Times New Roman" w:cs="Times New Roman"/>
          <w:bCs/>
          <w:sz w:val="32"/>
          <w:szCs w:val="32"/>
        </w:rPr>
      </w:pPr>
      <w:r w:rsidRPr="00783333">
        <w:rPr>
          <w:rStyle w:val="Heading2Char"/>
          <w:rFonts w:ascii="Times New Roman" w:hAnsi="Times New Roman" w:cs="Times New Roman"/>
          <w:bCs/>
          <w:sz w:val="32"/>
          <w:szCs w:val="32"/>
          <w:rtl/>
          <w:lang/>
        </w:rPr>
        <w:t xml:space="preserve">زمان یکسان </w:t>
      </w:r>
    </w:p>
    <w:p w:rsidR="002B72E5" w:rsidRPr="006E76E7" w:rsidRDefault="002B72E5" w:rsidP="00C3745A">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اگر این کار </w:t>
      </w:r>
      <w:r w:rsidR="00C3745A" w:rsidRPr="006E76E7">
        <w:rPr>
          <w:rFonts w:ascii="Times New Roman" w:eastAsia="Times New Roman" w:hAnsi="Times New Roman" w:cs="Times New Roman"/>
          <w:szCs w:val="24"/>
          <w:rtl/>
          <w:lang/>
        </w:rPr>
        <w:t xml:space="preserve">از نظر منطقی </w:t>
      </w:r>
      <w:r w:rsidRPr="006E76E7">
        <w:rPr>
          <w:rFonts w:ascii="Times New Roman" w:eastAsia="Times New Roman" w:hAnsi="Times New Roman" w:cs="Times New Roman"/>
          <w:szCs w:val="24"/>
          <w:rtl/>
          <w:lang/>
        </w:rPr>
        <w:t xml:space="preserve">عملی باشد که فرزند زمان یکسانی را با هریک از شما سپری کند و به صلاح وی باشد، شما می توانید تدبیری از این نوع ( به عنوان مثال بچه یک هفته را با شما و هفته بعد را با </w:t>
      </w:r>
      <w:r w:rsidR="00C3745A" w:rsidRPr="006E76E7">
        <w:rPr>
          <w:rFonts w:ascii="Times New Roman" w:eastAsia="Times New Roman" w:hAnsi="Times New Roman" w:cs="Times New Roman"/>
          <w:szCs w:val="24"/>
          <w:rtl/>
          <w:lang/>
        </w:rPr>
        <w:t xml:space="preserve">ولی </w:t>
      </w:r>
      <w:r w:rsidRPr="006E76E7">
        <w:rPr>
          <w:rFonts w:ascii="Times New Roman" w:eastAsia="Times New Roman" w:hAnsi="Times New Roman" w:cs="Times New Roman"/>
          <w:szCs w:val="24"/>
          <w:rtl/>
          <w:lang/>
        </w:rPr>
        <w:t xml:space="preserve">دیگر سپری کند) را درنظر بگیرید. </w:t>
      </w:r>
    </w:p>
    <w:p w:rsidR="002B72E5" w:rsidRPr="00783333" w:rsidRDefault="002B72E5" w:rsidP="00783333">
      <w:pPr>
        <w:pStyle w:val="Heading3"/>
        <w:bidi/>
        <w:rPr>
          <w:rStyle w:val="Heading2Char"/>
          <w:rFonts w:ascii="Times New Roman" w:hAnsi="Times New Roman" w:cs="Times New Roman"/>
          <w:bCs/>
          <w:sz w:val="32"/>
          <w:szCs w:val="32"/>
        </w:rPr>
      </w:pPr>
      <w:r w:rsidRPr="00783333">
        <w:rPr>
          <w:rStyle w:val="Heading2Char"/>
          <w:rFonts w:ascii="Times New Roman" w:hAnsi="Times New Roman" w:cs="Times New Roman"/>
          <w:bCs/>
          <w:sz w:val="32"/>
          <w:szCs w:val="32"/>
          <w:rtl/>
          <w:lang/>
        </w:rPr>
        <w:t>« عملی</w:t>
      </w:r>
      <w:r w:rsidR="00DF455F" w:rsidRPr="00783333">
        <w:rPr>
          <w:rStyle w:val="Heading2Char"/>
          <w:rFonts w:ascii="Times New Roman" w:hAnsi="Times New Roman" w:cs="Times New Roman"/>
          <w:bCs/>
          <w:sz w:val="32"/>
          <w:szCs w:val="32"/>
          <w:rtl/>
          <w:lang/>
        </w:rPr>
        <w:t xml:space="preserve">  به صورت منطقی</w:t>
      </w:r>
      <w:r w:rsidRPr="00783333">
        <w:rPr>
          <w:rStyle w:val="Heading2Char"/>
          <w:rFonts w:ascii="Times New Roman" w:hAnsi="Times New Roman" w:cs="Times New Roman"/>
          <w:bCs/>
          <w:sz w:val="32"/>
          <w:szCs w:val="32"/>
          <w:rtl/>
          <w:lang/>
        </w:rPr>
        <w:t>»، به  چه معنا است؟</w:t>
      </w:r>
    </w:p>
    <w:p w:rsidR="002B72E5" w:rsidRPr="006E76E7" w:rsidRDefault="002B72E5" w:rsidP="00891949">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شما باید در نظر بگیرید آیا بر اساس شرایط تان، آیا عملاً می توانید چنین تدابیری را برای فرزندتان اتخاذ کنید یا خیر.  انواع مواردی که می توانید درمورد آن ها بیندیشید عبارتند از:</w:t>
      </w:r>
    </w:p>
    <w:p w:rsidR="002B72E5" w:rsidRPr="006E76E7" w:rsidRDefault="002B72E5" w:rsidP="00C3745A">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 xml:space="preserve">اینکه چقدر شما و </w:t>
      </w:r>
      <w:r w:rsidR="00C3745A" w:rsidRPr="006E76E7">
        <w:rPr>
          <w:rFonts w:ascii="Times New Roman" w:hAnsi="Times New Roman" w:cs="Times New Roman"/>
          <w:rtl/>
          <w:lang/>
        </w:rPr>
        <w:t xml:space="preserve">ولی </w:t>
      </w:r>
      <w:r w:rsidRPr="006E76E7">
        <w:rPr>
          <w:rFonts w:ascii="Times New Roman" w:hAnsi="Times New Roman" w:cs="Times New Roman"/>
          <w:rtl/>
          <w:lang/>
        </w:rPr>
        <w:t>دیگر دور از هم زندگی می کنید</w:t>
      </w:r>
    </w:p>
    <w:p w:rsidR="002B72E5" w:rsidRPr="006E76E7" w:rsidRDefault="002B72E5" w:rsidP="00C3745A">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 xml:space="preserve">توانایی شما و </w:t>
      </w:r>
      <w:r w:rsidR="00C3745A" w:rsidRPr="006E76E7">
        <w:rPr>
          <w:rFonts w:ascii="Times New Roman" w:hAnsi="Times New Roman" w:cs="Times New Roman"/>
          <w:rtl/>
          <w:lang/>
        </w:rPr>
        <w:t xml:space="preserve">ولی </w:t>
      </w:r>
      <w:r w:rsidRPr="006E76E7">
        <w:rPr>
          <w:rFonts w:ascii="Times New Roman" w:hAnsi="Times New Roman" w:cs="Times New Roman"/>
          <w:rtl/>
          <w:lang/>
        </w:rPr>
        <w:t>دیگر برای پیاده سازی این نوع از تدبیر (به عنوان مثال در چه ساعاتی کار می کنید و چقدر محل زندگی تان از مدرسه فرزندتان فاصله دارد)</w:t>
      </w:r>
    </w:p>
    <w:p w:rsidR="002B72E5" w:rsidRPr="006E76E7" w:rsidRDefault="002B72E5" w:rsidP="00C3745A">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 xml:space="preserve">اینکه چقدر رابطه شما و </w:t>
      </w:r>
      <w:r w:rsidR="00C3745A" w:rsidRPr="006E76E7">
        <w:rPr>
          <w:rFonts w:ascii="Times New Roman" w:hAnsi="Times New Roman" w:cs="Times New Roman"/>
          <w:rtl/>
          <w:lang/>
        </w:rPr>
        <w:t xml:space="preserve">ولی </w:t>
      </w:r>
      <w:r w:rsidRPr="006E76E7">
        <w:rPr>
          <w:rFonts w:ascii="Times New Roman" w:hAnsi="Times New Roman" w:cs="Times New Roman"/>
          <w:rtl/>
          <w:lang/>
        </w:rPr>
        <w:t xml:space="preserve">دیگر خوب است و می توانید هرگونه مشکلی را که در خصوص این برنامه پیش می آید حل کنید، و </w:t>
      </w:r>
    </w:p>
    <w:p w:rsidR="002B72E5" w:rsidRPr="006E76E7" w:rsidRDefault="002B72E5" w:rsidP="00E244A8">
      <w:pPr>
        <w:pStyle w:val="Bullets"/>
        <w:numPr>
          <w:ilvl w:val="0"/>
          <w:numId w:val="2"/>
        </w:numPr>
        <w:bidi/>
        <w:spacing w:before="120"/>
        <w:ind w:left="1077" w:hanging="357"/>
        <w:rPr>
          <w:rFonts w:ascii="Times New Roman" w:hAnsi="Times New Roman" w:cs="Times New Roman"/>
        </w:rPr>
      </w:pPr>
      <w:r w:rsidRPr="006E76E7">
        <w:rPr>
          <w:rFonts w:ascii="Times New Roman" w:hAnsi="Times New Roman" w:cs="Times New Roman"/>
          <w:rtl/>
          <w:lang/>
        </w:rPr>
        <w:t>تاثیری که این تدابیر بر روی فرزندتان خواهند داشت.</w:t>
      </w:r>
    </w:p>
    <w:p w:rsidR="002B72E5" w:rsidRPr="00783333" w:rsidRDefault="002B72E5" w:rsidP="00783333">
      <w:pPr>
        <w:pStyle w:val="Heading3"/>
        <w:bidi/>
        <w:rPr>
          <w:rStyle w:val="Heading2Char"/>
          <w:rFonts w:ascii="Times New Roman" w:hAnsi="Times New Roman" w:cs="Times New Roman"/>
          <w:bCs/>
          <w:sz w:val="32"/>
          <w:szCs w:val="32"/>
        </w:rPr>
      </w:pPr>
      <w:r w:rsidRPr="00783333">
        <w:rPr>
          <w:rStyle w:val="Heading2Char"/>
          <w:rFonts w:ascii="Times New Roman" w:hAnsi="Times New Roman" w:cs="Times New Roman"/>
          <w:bCs/>
          <w:sz w:val="32"/>
          <w:szCs w:val="32"/>
          <w:rtl/>
          <w:lang/>
        </w:rPr>
        <w:t xml:space="preserve">زمان معنادار و قابل توجه  </w:t>
      </w:r>
    </w:p>
    <w:p w:rsidR="002B72E5" w:rsidRPr="006E76E7" w:rsidRDefault="002B72E5" w:rsidP="00C3745A">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اگر مناسب نیست که فرزند زمان یکسانی را با هردوی شما سپری کند، شما می توانید تدبیری اتخاذ نمایید که این امکان را فراهم می آورد که هردو والدین زمان قابل توجهی را با فرزند سپری کنند، مشروط بر اینکه این اقدام </w:t>
      </w:r>
      <w:r w:rsidR="00C3745A" w:rsidRPr="006E76E7">
        <w:rPr>
          <w:rFonts w:ascii="Times New Roman" w:eastAsia="Times New Roman" w:hAnsi="Times New Roman" w:cs="Times New Roman"/>
          <w:szCs w:val="24"/>
          <w:rtl/>
          <w:lang/>
        </w:rPr>
        <w:t>از نظر منطقی عملی  بوده</w:t>
      </w:r>
      <w:r w:rsidRPr="006E76E7">
        <w:rPr>
          <w:rFonts w:ascii="Times New Roman" w:eastAsia="Times New Roman" w:hAnsi="Times New Roman" w:cs="Times New Roman"/>
          <w:szCs w:val="24"/>
          <w:rtl/>
          <w:lang/>
        </w:rPr>
        <w:t xml:space="preserve"> و به نفع فرزند باشد. </w:t>
      </w:r>
    </w:p>
    <w:p w:rsidR="002B72E5" w:rsidRPr="00783333" w:rsidRDefault="002B72E5" w:rsidP="00783333">
      <w:pPr>
        <w:pStyle w:val="Heading3"/>
        <w:bidi/>
        <w:rPr>
          <w:rStyle w:val="Heading2Char"/>
          <w:rFonts w:ascii="Times New Roman" w:hAnsi="Times New Roman" w:cs="Times New Roman"/>
          <w:bCs/>
          <w:sz w:val="32"/>
          <w:szCs w:val="32"/>
        </w:rPr>
      </w:pPr>
      <w:r w:rsidRPr="00783333">
        <w:rPr>
          <w:rStyle w:val="Heading2Char"/>
          <w:rFonts w:ascii="Times New Roman" w:hAnsi="Times New Roman" w:cs="Times New Roman"/>
          <w:sz w:val="32"/>
          <w:szCs w:val="32"/>
          <w:rtl/>
        </w:rPr>
        <w:t>زمان معنادار و قابل توجه چیست؟</w:t>
      </w:r>
      <w:r w:rsidRPr="00783333">
        <w:rPr>
          <w:rStyle w:val="Heading2Char"/>
          <w:rFonts w:ascii="Times New Roman" w:hAnsi="Times New Roman" w:cs="Times New Roman"/>
          <w:bCs/>
          <w:sz w:val="32"/>
          <w:szCs w:val="32"/>
          <w:rtl/>
          <w:lang/>
        </w:rPr>
        <w:t xml:space="preserve"> </w:t>
      </w:r>
    </w:p>
    <w:p w:rsidR="002B72E5" w:rsidRPr="006E76E7" w:rsidRDefault="002B72E5" w:rsidP="00891949">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این یعنی کودک، اوقاتش را با هردو والدین در ترکیبی از تعطیلات آخر هفته، تعطیلات رسمی و روزهای عادی و شب ها سپری کند.  این بدان معنا است که هردو والدین در کارهای روزمره فرزند دخیل هستند، همچنین در رویدادهای خاص (مثل تولد) و سایر رویدادهای مهم (مثل جشن عروسی) به صورت مشترک حضور دارند. </w:t>
      </w:r>
    </w:p>
    <w:p w:rsidR="002B72E5" w:rsidRPr="00783333" w:rsidRDefault="002B72E5" w:rsidP="00783333">
      <w:pPr>
        <w:pStyle w:val="Heading3"/>
        <w:bidi/>
        <w:rPr>
          <w:rStyle w:val="Heading2Char"/>
          <w:rFonts w:ascii="Times New Roman" w:hAnsi="Times New Roman" w:cs="Times New Roman"/>
          <w:bCs/>
          <w:sz w:val="32"/>
          <w:szCs w:val="32"/>
        </w:rPr>
      </w:pPr>
      <w:r w:rsidRPr="00783333">
        <w:rPr>
          <w:rStyle w:val="Heading2Char"/>
          <w:rFonts w:ascii="Times New Roman" w:hAnsi="Times New Roman" w:cs="Times New Roman"/>
          <w:bCs/>
          <w:sz w:val="32"/>
          <w:szCs w:val="32"/>
          <w:rtl/>
          <w:lang/>
        </w:rPr>
        <w:t xml:space="preserve">آیا </w:t>
      </w:r>
      <w:r w:rsidR="00C3745A" w:rsidRPr="00783333">
        <w:rPr>
          <w:rStyle w:val="Heading2Char"/>
          <w:rFonts w:ascii="Times New Roman" w:hAnsi="Times New Roman" w:cs="Times New Roman"/>
          <w:bCs/>
          <w:sz w:val="32"/>
          <w:szCs w:val="32"/>
          <w:rtl/>
          <w:lang/>
        </w:rPr>
        <w:t xml:space="preserve"> در </w:t>
      </w:r>
      <w:r w:rsidRPr="00783333">
        <w:rPr>
          <w:rStyle w:val="Heading2Char"/>
          <w:rFonts w:ascii="Times New Roman" w:hAnsi="Times New Roman" w:cs="Times New Roman"/>
          <w:bCs/>
          <w:sz w:val="32"/>
          <w:szCs w:val="32"/>
          <w:rtl/>
          <w:lang/>
        </w:rPr>
        <w:t xml:space="preserve">پیروی از </w:t>
      </w:r>
      <w:r w:rsidR="00A24CD8" w:rsidRPr="00783333">
        <w:rPr>
          <w:rStyle w:val="Heading2Char"/>
          <w:rFonts w:ascii="Times New Roman" w:hAnsi="Times New Roman" w:cs="Times New Roman"/>
          <w:bCs/>
          <w:sz w:val="32"/>
          <w:szCs w:val="32"/>
          <w:rtl/>
          <w:lang/>
        </w:rPr>
        <w:t>برنامه مراقبت از کودک</w:t>
      </w:r>
      <w:r w:rsidR="00C3745A" w:rsidRPr="00783333">
        <w:rPr>
          <w:rStyle w:val="Heading2Char"/>
          <w:rFonts w:ascii="Times New Roman" w:hAnsi="Times New Roman" w:cs="Times New Roman"/>
          <w:bCs/>
          <w:sz w:val="32"/>
          <w:szCs w:val="32"/>
          <w:rtl/>
          <w:lang/>
        </w:rPr>
        <w:t xml:space="preserve"> با مشکل مواجهید</w:t>
      </w:r>
      <w:r w:rsidRPr="00783333">
        <w:rPr>
          <w:rStyle w:val="Heading2Char"/>
          <w:rFonts w:ascii="Times New Roman" w:hAnsi="Times New Roman" w:cs="Times New Roman"/>
          <w:bCs/>
          <w:sz w:val="32"/>
          <w:szCs w:val="32"/>
          <w:rtl/>
          <w:lang/>
        </w:rPr>
        <w:t>؟</w:t>
      </w:r>
    </w:p>
    <w:p w:rsidR="002B72E5" w:rsidRPr="006E76E7" w:rsidRDefault="002B72E5" w:rsidP="00891949">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اگر هر یک از والدین به دنبال ایجاد یک </w:t>
      </w:r>
      <w:r w:rsidR="00A24CD8" w:rsidRPr="006E76E7">
        <w:rPr>
          <w:rFonts w:ascii="Times New Roman" w:eastAsia="Times New Roman" w:hAnsi="Times New Roman" w:cs="Times New Roman"/>
          <w:szCs w:val="24"/>
          <w:rtl/>
          <w:lang/>
        </w:rPr>
        <w:t>برنامه مراقبت از کودک</w:t>
      </w:r>
      <w:r w:rsidRPr="006E76E7">
        <w:rPr>
          <w:rFonts w:ascii="Times New Roman" w:eastAsia="Times New Roman" w:hAnsi="Times New Roman" w:cs="Times New Roman"/>
          <w:szCs w:val="24"/>
          <w:rtl/>
          <w:lang/>
        </w:rPr>
        <w:t xml:space="preserve">با مشکلاتی مواجه هستند که نمی توانند با توافق با والد دیگر آن را رفع کنند، طیف وسیعی از خدمات از قبیل خدمات مشاوره و حل اختلاف برای کمک وجود دارد.  به عنوان مثال با کمک یک کارشناس ممکن است قادر باشید توافق موجود را تغییر دهید یا یک </w:t>
      </w:r>
      <w:r w:rsidR="00A24CD8" w:rsidRPr="006E76E7">
        <w:rPr>
          <w:rFonts w:ascii="Times New Roman" w:eastAsia="Times New Roman" w:hAnsi="Times New Roman" w:cs="Times New Roman"/>
          <w:szCs w:val="24"/>
          <w:rtl/>
          <w:lang/>
        </w:rPr>
        <w:t>برنامه مراقبت از کودک</w:t>
      </w:r>
      <w:r w:rsidRPr="006E76E7">
        <w:rPr>
          <w:rFonts w:ascii="Times New Roman" w:eastAsia="Times New Roman" w:hAnsi="Times New Roman" w:cs="Times New Roman"/>
          <w:szCs w:val="24"/>
          <w:rtl/>
          <w:lang/>
        </w:rPr>
        <w:t xml:space="preserve">جدیدی را طرح ریزی نمایید.   </w:t>
      </w:r>
    </w:p>
    <w:p w:rsidR="002B72E5" w:rsidRPr="006E76E7" w:rsidRDefault="002B72E5" w:rsidP="00C3745A">
      <w:pPr>
        <w:bidi/>
        <w:spacing w:before="100" w:beforeAutospacing="1" w:after="100" w:afterAutospacing="1" w:line="240" w:lineRule="auto"/>
        <w:ind w:right="-49"/>
        <w:rPr>
          <w:rFonts w:ascii="Times New Roman" w:eastAsia="Times New Roman" w:hAnsi="Times New Roman" w:cs="Times New Roman"/>
          <w:szCs w:val="24"/>
          <w:lang w:val="en-PH"/>
        </w:rPr>
      </w:pPr>
      <w:r w:rsidRPr="006E76E7">
        <w:rPr>
          <w:rFonts w:ascii="Times New Roman" w:eastAsia="Times New Roman" w:hAnsi="Times New Roman" w:cs="Times New Roman"/>
          <w:szCs w:val="24"/>
          <w:rtl/>
          <w:lang/>
        </w:rPr>
        <w:t xml:space="preserve">جهت کسب اطلاعات بیشتر و مشاوره، از جمله ارجاع به خدمات موجود در محله تان که می تواند </w:t>
      </w:r>
      <w:r w:rsidR="00C3745A" w:rsidRPr="006E76E7">
        <w:rPr>
          <w:rFonts w:ascii="Times New Roman" w:eastAsia="Times New Roman" w:hAnsi="Times New Roman" w:cs="Times New Roman"/>
          <w:szCs w:val="24"/>
          <w:rtl/>
          <w:lang/>
        </w:rPr>
        <w:t>کمک تان بکند</w:t>
      </w:r>
      <w:r w:rsidRPr="006E76E7">
        <w:rPr>
          <w:rFonts w:ascii="Times New Roman" w:eastAsia="Times New Roman" w:hAnsi="Times New Roman" w:cs="Times New Roman"/>
          <w:szCs w:val="24"/>
          <w:rtl/>
          <w:lang/>
        </w:rPr>
        <w:t xml:space="preserve">، از قبیل مرکز روابط خانوادگی، با خط مشاوره روابط خانوادگی به شماره </w:t>
      </w:r>
      <w:r w:rsidR="006E76E7" w:rsidRPr="006E76E7">
        <w:rPr>
          <w:rFonts w:ascii="Times New Roman" w:eastAsia="Times New Roman" w:hAnsi="Times New Roman" w:cs="Times New Roman"/>
          <w:szCs w:val="24"/>
          <w:lang w:val="en-PH"/>
        </w:rPr>
        <w:t>1800 050 321</w:t>
      </w:r>
      <w:r w:rsidR="006E76E7" w:rsidRPr="006E76E7">
        <w:rPr>
          <w:rFonts w:ascii="Times New Roman" w:eastAsia="Times New Roman" w:hAnsi="Times New Roman" w:cs="Times New Roman"/>
          <w:szCs w:val="24"/>
          <w:rtl/>
          <w:lang/>
        </w:rPr>
        <w:t xml:space="preserve"> </w:t>
      </w:r>
      <w:r w:rsidRPr="006E76E7">
        <w:rPr>
          <w:rFonts w:ascii="Times New Roman" w:eastAsia="Times New Roman" w:hAnsi="Times New Roman" w:cs="Times New Roman"/>
          <w:szCs w:val="24"/>
          <w:rtl/>
          <w:lang/>
        </w:rPr>
        <w:t xml:space="preserve">تماس حاصل فرمایید. </w:t>
      </w:r>
    </w:p>
    <w:p w:rsidR="00B52AC4" w:rsidRPr="006E76E7" w:rsidRDefault="00B52AC4" w:rsidP="00B52AC4">
      <w:pPr>
        <w:bidi/>
        <w:spacing w:before="100" w:beforeAutospacing="1" w:after="100" w:afterAutospacing="1" w:line="240" w:lineRule="auto"/>
        <w:ind w:right="-49"/>
        <w:rPr>
          <w:rFonts w:ascii="Times New Roman" w:eastAsia="Times New Roman" w:hAnsi="Times New Roman" w:cs="Times New Roman"/>
          <w:bCs/>
          <w:szCs w:val="24"/>
          <w:lang w:val="en-PH" w:eastAsia="en-AU"/>
        </w:rPr>
      </w:pPr>
    </w:p>
    <w:p w:rsidR="002B72E5" w:rsidRPr="00783333" w:rsidRDefault="002B72E5" w:rsidP="00783333">
      <w:pPr>
        <w:pStyle w:val="Heading3"/>
        <w:bidi/>
        <w:rPr>
          <w:rStyle w:val="Heading2Char"/>
          <w:rFonts w:ascii="Times New Roman" w:hAnsi="Times New Roman" w:cs="Times New Roman"/>
          <w:bCs/>
          <w:sz w:val="32"/>
          <w:szCs w:val="32"/>
        </w:rPr>
      </w:pPr>
      <w:r w:rsidRPr="00783333">
        <w:rPr>
          <w:rStyle w:val="Heading2Char"/>
          <w:rFonts w:ascii="Times New Roman" w:hAnsi="Times New Roman" w:cs="Times New Roman"/>
          <w:bCs/>
          <w:sz w:val="32"/>
          <w:szCs w:val="32"/>
          <w:rtl/>
          <w:lang/>
        </w:rPr>
        <w:lastRenderedPageBreak/>
        <w:t xml:space="preserve">برای ایجاد یک </w:t>
      </w:r>
      <w:r w:rsidR="00A24CD8" w:rsidRPr="00783333">
        <w:rPr>
          <w:rStyle w:val="Heading2Char"/>
          <w:rFonts w:ascii="Times New Roman" w:hAnsi="Times New Roman" w:cs="Times New Roman"/>
          <w:bCs/>
          <w:sz w:val="32"/>
          <w:szCs w:val="32"/>
          <w:rtl/>
          <w:lang/>
        </w:rPr>
        <w:t>برنامه مراقبت از کودک</w:t>
      </w:r>
      <w:r w:rsidR="00C3745A" w:rsidRPr="00783333">
        <w:rPr>
          <w:rStyle w:val="Heading2Char"/>
          <w:rFonts w:ascii="Times New Roman" w:hAnsi="Times New Roman" w:cs="Times New Roman"/>
          <w:bCs/>
          <w:sz w:val="32"/>
          <w:szCs w:val="32"/>
          <w:rtl/>
          <w:lang/>
        </w:rPr>
        <w:t xml:space="preserve"> </w:t>
      </w:r>
      <w:r w:rsidRPr="00783333">
        <w:rPr>
          <w:rStyle w:val="Heading2Char"/>
          <w:rFonts w:ascii="Times New Roman" w:hAnsi="Times New Roman" w:cs="Times New Roman"/>
          <w:bCs/>
          <w:sz w:val="32"/>
          <w:szCs w:val="32"/>
          <w:rtl/>
          <w:lang/>
        </w:rPr>
        <w:t xml:space="preserve">به کمک نیاز دارید؟ </w:t>
      </w:r>
    </w:p>
    <w:p w:rsidR="002B72E5" w:rsidRPr="006E76E7" w:rsidRDefault="002B72E5" w:rsidP="00891949">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طیفی از خدمات از جمله خدمات مشاوره و حل اختلاف وجود دارد که به والدین کمک می کنند درمورد فرزندشان به یک تفاهم برسند. این خدمات از سوی سازمان هایی از جمله مراکز روابط خانوادگی ارائه می شوند.  خط مشاوره روابط خانوادگی، اطلاعات، مشاوره و ارجاعات به طیف وسیعی از خدمات موجود در ناحیه محلی تان را ارائه می دهد.  روابط خانوادگی آنلاین نیز می تواند اطلاعات مربوطه را ارائه دهد. </w:t>
      </w:r>
    </w:p>
    <w:p w:rsidR="002B72E5" w:rsidRPr="00783333" w:rsidRDefault="002B72E5" w:rsidP="00783333">
      <w:pPr>
        <w:pStyle w:val="Heading3"/>
        <w:bidi/>
        <w:rPr>
          <w:rStyle w:val="Heading2Char"/>
          <w:rFonts w:ascii="Times New Roman" w:hAnsi="Times New Roman" w:cs="Times New Roman"/>
          <w:bCs/>
          <w:sz w:val="32"/>
          <w:szCs w:val="32"/>
        </w:rPr>
      </w:pPr>
      <w:r w:rsidRPr="00783333">
        <w:rPr>
          <w:rStyle w:val="Heading2Char"/>
          <w:rFonts w:ascii="Times New Roman" w:hAnsi="Times New Roman" w:cs="Times New Roman"/>
          <w:bCs/>
          <w:sz w:val="32"/>
          <w:szCs w:val="32"/>
          <w:rtl/>
          <w:lang/>
        </w:rPr>
        <w:t>به اطلاعات بیشتر نیاز دارید؟</w:t>
      </w:r>
    </w:p>
    <w:p w:rsidR="002B72E5" w:rsidRPr="006E76E7" w:rsidRDefault="002B72E5" w:rsidP="00891949">
      <w:pPr>
        <w:bidi/>
        <w:spacing w:before="100" w:beforeAutospacing="1" w:after="100" w:afterAutospacing="1" w:line="240" w:lineRule="auto"/>
        <w:ind w:right="-49"/>
        <w:rPr>
          <w:rFonts w:ascii="Times New Roman" w:eastAsia="Times New Roman" w:hAnsi="Times New Roman" w:cs="Times New Roman"/>
          <w:bCs/>
          <w:szCs w:val="24"/>
          <w:lang w:eastAsia="en-AU"/>
        </w:rPr>
      </w:pPr>
      <w:r w:rsidRPr="006E76E7">
        <w:rPr>
          <w:rFonts w:ascii="Times New Roman" w:eastAsia="Times New Roman" w:hAnsi="Times New Roman" w:cs="Times New Roman"/>
          <w:szCs w:val="24"/>
          <w:rtl/>
          <w:lang/>
        </w:rPr>
        <w:t xml:space="preserve">اطلاعات مربوط به ایجاد یک </w:t>
      </w:r>
      <w:r w:rsidR="00A24CD8" w:rsidRPr="006E76E7">
        <w:rPr>
          <w:rFonts w:ascii="Times New Roman" w:eastAsia="Times New Roman" w:hAnsi="Times New Roman" w:cs="Times New Roman"/>
          <w:szCs w:val="24"/>
          <w:rtl/>
          <w:lang/>
        </w:rPr>
        <w:t>برنامه مراقبت از کودک</w:t>
      </w:r>
      <w:r w:rsidR="00C3745A" w:rsidRPr="006E76E7">
        <w:rPr>
          <w:rFonts w:ascii="Times New Roman" w:eastAsia="Times New Roman" w:hAnsi="Times New Roman" w:cs="Times New Roman"/>
          <w:szCs w:val="24"/>
          <w:rtl/>
          <w:lang/>
        </w:rPr>
        <w:t xml:space="preserve"> </w:t>
      </w:r>
      <w:r w:rsidRPr="006E76E7">
        <w:rPr>
          <w:rFonts w:ascii="Times New Roman" w:eastAsia="Times New Roman" w:hAnsi="Times New Roman" w:cs="Times New Roman"/>
          <w:szCs w:val="24"/>
          <w:rtl/>
          <w:lang/>
        </w:rPr>
        <w:t>را می توانید از طریق زیر کسب نمایید:</w:t>
      </w:r>
    </w:p>
    <w:p w:rsidR="002B72E5" w:rsidRPr="006E76E7" w:rsidRDefault="002B72E5" w:rsidP="00C3745A">
      <w:pPr>
        <w:pStyle w:val="Bullets"/>
        <w:bidi/>
        <w:rPr>
          <w:rFonts w:ascii="Times New Roman" w:hAnsi="Times New Roman" w:cs="Times New Roman"/>
        </w:rPr>
      </w:pPr>
      <w:r w:rsidRPr="006E76E7">
        <w:rPr>
          <w:rFonts w:ascii="Times New Roman" w:hAnsi="Times New Roman" w:cs="Times New Roman"/>
          <w:rtl/>
          <w:lang/>
        </w:rPr>
        <w:t xml:space="preserve">خط مشاوره روابط خانوادگی به شماره  </w:t>
      </w:r>
      <w:r w:rsidR="00B52AC4" w:rsidRPr="006E76E7">
        <w:rPr>
          <w:rStyle w:val="Bold"/>
          <w:rFonts w:ascii="Times New Roman" w:hAnsi="Times New Roman" w:cs="Times New Roman"/>
        </w:rPr>
        <w:t>1800 050 321</w:t>
      </w:r>
      <w:r w:rsidRPr="006E76E7">
        <w:rPr>
          <w:rFonts w:ascii="Times New Roman" w:hAnsi="Times New Roman" w:cs="Times New Roman"/>
          <w:rtl/>
          <w:lang/>
        </w:rPr>
        <w:t xml:space="preserve"> </w:t>
      </w:r>
    </w:p>
    <w:p w:rsidR="002B72E5" w:rsidRPr="006E76E7" w:rsidRDefault="002B72E5" w:rsidP="00C3745A">
      <w:pPr>
        <w:pStyle w:val="Bullets"/>
        <w:bidi/>
        <w:rPr>
          <w:rFonts w:ascii="Times New Roman" w:hAnsi="Times New Roman" w:cs="Times New Roman"/>
        </w:rPr>
      </w:pPr>
      <w:r w:rsidRPr="006E76E7">
        <w:rPr>
          <w:rFonts w:ascii="Times New Roman" w:hAnsi="Times New Roman" w:cs="Times New Roman"/>
          <w:rtl/>
          <w:lang/>
        </w:rPr>
        <w:t>مراکز روابط خانوادگی و دیگر خدمات حل اختلافات (جهت اطلاع از خدمات موجود در نزدیکی تان با شماره</w:t>
      </w:r>
      <w:r w:rsidR="00783333">
        <w:rPr>
          <w:rFonts w:ascii="Times New Roman" w:hAnsi="Times New Roman" w:cs="Times New Roman"/>
          <w:lang w:val="en-PH"/>
        </w:rPr>
        <w:t xml:space="preserve">   </w:t>
      </w:r>
      <w:bookmarkStart w:id="0" w:name="_GoBack"/>
      <w:bookmarkEnd w:id="0"/>
      <w:r w:rsidRPr="006E76E7">
        <w:rPr>
          <w:rFonts w:ascii="Times New Roman" w:hAnsi="Times New Roman" w:cs="Times New Roman"/>
          <w:rtl/>
          <w:lang/>
        </w:rPr>
        <w:t xml:space="preserve"> </w:t>
      </w:r>
      <w:r w:rsidR="00B52AC4" w:rsidRPr="006E76E7">
        <w:rPr>
          <w:rStyle w:val="Bold"/>
          <w:rFonts w:ascii="Times New Roman" w:hAnsi="Times New Roman" w:cs="Times New Roman"/>
        </w:rPr>
        <w:t>1800 050 321</w:t>
      </w:r>
      <w:r w:rsidR="00B52AC4" w:rsidRPr="006E76E7">
        <w:rPr>
          <w:rFonts w:ascii="Times New Roman" w:hAnsi="Times New Roman" w:cs="Times New Roman"/>
        </w:rPr>
        <w:t xml:space="preserve"> </w:t>
      </w:r>
      <w:r w:rsidRPr="006E76E7">
        <w:rPr>
          <w:rFonts w:ascii="Times New Roman" w:hAnsi="Times New Roman" w:cs="Times New Roman"/>
          <w:rtl/>
          <w:lang/>
        </w:rPr>
        <w:t xml:space="preserve"> تماس حاصل فرمایید)، و </w:t>
      </w:r>
    </w:p>
    <w:p w:rsidR="00891949" w:rsidRPr="006E76E7" w:rsidRDefault="004947C1" w:rsidP="00B52AC4">
      <w:pPr>
        <w:pStyle w:val="Bullets"/>
        <w:bidi/>
        <w:rPr>
          <w:rFonts w:ascii="Times New Roman" w:hAnsi="Times New Roman" w:cs="Times New Roman"/>
          <w:szCs w:val="24"/>
        </w:rPr>
      </w:pPr>
      <w:hyperlink w:history="1">
        <w:r w:rsidR="00A478A9" w:rsidRPr="006E76E7">
          <w:rPr>
            <w:rFonts w:ascii="Times New Roman" w:hAnsi="Times New Roman" w:cs="Times New Roman"/>
            <w:rtl/>
            <w:lang/>
          </w:rPr>
          <w:t>روابط خانوادگی آنلاین در وبسایت</w:t>
        </w:r>
      </w:hyperlink>
      <w:r w:rsidR="00B52AC4" w:rsidRPr="006E76E7">
        <w:rPr>
          <w:rFonts w:ascii="Times New Roman" w:hAnsi="Times New Roman" w:cs="Times New Roman"/>
          <w:lang/>
        </w:rPr>
        <w:t xml:space="preserve"> </w:t>
      </w:r>
      <w:hyperlink r:id="rId11" w:history="1">
        <w:r w:rsidR="00B52AC4" w:rsidRPr="006E76E7">
          <w:rPr>
            <w:rStyle w:val="Hyperlink"/>
            <w:rFonts w:ascii="Times New Roman" w:hAnsi="Times New Roman" w:cs="Times New Roman"/>
            <w:lang/>
          </w:rPr>
          <w:t>www.familyrelationships.gov.au</w:t>
        </w:r>
      </w:hyperlink>
      <w:r w:rsidR="00B52AC4" w:rsidRPr="006E76E7">
        <w:rPr>
          <w:rFonts w:ascii="Times New Roman" w:hAnsi="Times New Roman" w:cs="Times New Roman"/>
          <w:lang/>
        </w:rPr>
        <w:t xml:space="preserve"> </w:t>
      </w:r>
    </w:p>
    <w:sectPr w:rsidR="00891949" w:rsidRPr="006E76E7" w:rsidSect="006E76E7">
      <w:headerReference w:type="first" r:id="rId12"/>
      <w:pgSz w:w="11906" w:h="16838"/>
      <w:pgMar w:top="1440" w:right="836"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C1" w:rsidRDefault="004947C1" w:rsidP="00F149CE">
      <w:pPr>
        <w:spacing w:before="0" w:after="0" w:line="240" w:lineRule="auto"/>
      </w:pPr>
      <w:r>
        <w:separator/>
      </w:r>
    </w:p>
  </w:endnote>
  <w:endnote w:type="continuationSeparator" w:id="0">
    <w:p w:rsidR="004947C1" w:rsidRDefault="004947C1"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C1" w:rsidRDefault="004947C1" w:rsidP="00F149CE">
      <w:pPr>
        <w:spacing w:before="0" w:after="0" w:line="240" w:lineRule="auto"/>
      </w:pPr>
      <w:r>
        <w:separator/>
      </w:r>
    </w:p>
  </w:footnote>
  <w:footnote w:type="continuationSeparator" w:id="0">
    <w:p w:rsidR="004947C1" w:rsidRDefault="004947C1"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bidi/>
      <w:spacing w:after="360"/>
      <w:ind w:left="-567"/>
      <w:jc w:val="center"/>
    </w:pPr>
    <w:r>
      <w:rPr>
        <w:noProof/>
        <w:rtl/>
        <w:lang w:val="en-PH" w:eastAsia="en-PH"/>
      </w:rPr>
      <w:drawing>
        <wp:inline distT="0" distB="0" distL="0" distR="0" wp14:anchorId="3325E784" wp14:editId="502F8320">
          <wp:extent cx="7155380" cy="1612800"/>
          <wp:effectExtent l="0" t="0" r="0" b="6985"/>
          <wp:docPr id="5" name="Picture 5" descr="Australian Government logo. Word graphic highlighting the words: support, parents, help, arrangements, resolution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5E"/>
    <w:multiLevelType w:val="hybridMultilevel"/>
    <w:tmpl w:val="DBE8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281BCE"/>
    <w:multiLevelType w:val="hybridMultilevel"/>
    <w:tmpl w:val="EE42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C52C5"/>
    <w:multiLevelType w:val="hybridMultilevel"/>
    <w:tmpl w:val="1D14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EAF0FB1"/>
    <w:multiLevelType w:val="hybridMultilevel"/>
    <w:tmpl w:val="69D2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EF"/>
    <w:rsid w:val="00002E06"/>
    <w:rsid w:val="0000597D"/>
    <w:rsid w:val="00056E08"/>
    <w:rsid w:val="0010478F"/>
    <w:rsid w:val="00134E55"/>
    <w:rsid w:val="00137A50"/>
    <w:rsid w:val="001C6868"/>
    <w:rsid w:val="001C71C8"/>
    <w:rsid w:val="001E630D"/>
    <w:rsid w:val="001F60EE"/>
    <w:rsid w:val="001F7142"/>
    <w:rsid w:val="002B72E5"/>
    <w:rsid w:val="002D3E67"/>
    <w:rsid w:val="002D54B0"/>
    <w:rsid w:val="002F661E"/>
    <w:rsid w:val="00300689"/>
    <w:rsid w:val="003517C8"/>
    <w:rsid w:val="003B2BB8"/>
    <w:rsid w:val="003D34FF"/>
    <w:rsid w:val="00485E51"/>
    <w:rsid w:val="004947C1"/>
    <w:rsid w:val="004B54CA"/>
    <w:rsid w:val="004D4FD1"/>
    <w:rsid w:val="004E5CBF"/>
    <w:rsid w:val="0054328E"/>
    <w:rsid w:val="0058694E"/>
    <w:rsid w:val="005C3AA9"/>
    <w:rsid w:val="005D766C"/>
    <w:rsid w:val="00622455"/>
    <w:rsid w:val="00623BF4"/>
    <w:rsid w:val="0067175D"/>
    <w:rsid w:val="006A4CE7"/>
    <w:rsid w:val="006E76E7"/>
    <w:rsid w:val="00783333"/>
    <w:rsid w:val="00785261"/>
    <w:rsid w:val="007B0256"/>
    <w:rsid w:val="00806870"/>
    <w:rsid w:val="00891949"/>
    <w:rsid w:val="00897C3A"/>
    <w:rsid w:val="008D62C6"/>
    <w:rsid w:val="00910999"/>
    <w:rsid w:val="009225F0"/>
    <w:rsid w:val="00A24CD8"/>
    <w:rsid w:val="00A258EF"/>
    <w:rsid w:val="00A478A9"/>
    <w:rsid w:val="00A73681"/>
    <w:rsid w:val="00AB42B6"/>
    <w:rsid w:val="00B52AC4"/>
    <w:rsid w:val="00B5570F"/>
    <w:rsid w:val="00BA2DB9"/>
    <w:rsid w:val="00BE7148"/>
    <w:rsid w:val="00C3745A"/>
    <w:rsid w:val="00CC7826"/>
    <w:rsid w:val="00D665F2"/>
    <w:rsid w:val="00DF455F"/>
    <w:rsid w:val="00DF5094"/>
    <w:rsid w:val="00E244A8"/>
    <w:rsid w:val="00ED4359"/>
    <w:rsid w:val="00F149CE"/>
    <w:rsid w:val="00F34078"/>
    <w:rsid w:val="00F629A4"/>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ustomer/dhs/child-suppor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milyrelationships.gov.a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humanservices.gov.au/customer/themes/families" TargetMode="External"/><Relationship Id="rId4" Type="http://schemas.openxmlformats.org/officeDocument/2006/relationships/settings" Target="settings.xml"/><Relationship Id="rId9" Type="http://schemas.openxmlformats.org/officeDocument/2006/relationships/hyperlink" Target="http://www.cs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arisa's%20Driver\Parisa's%20Drive%202\Other%20Translations\Anecsys%20Translation\Family%20relationship%20publications\Parenting%20Plans-en-f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27D40-8CC7-47A5-B8FC-63162C1587F2}"/>
</file>

<file path=customXml/itemProps2.xml><?xml version="1.0" encoding="utf-8"?>
<ds:datastoreItem xmlns:ds="http://schemas.openxmlformats.org/officeDocument/2006/customXml" ds:itemID="{55E3030B-ADCD-4477-A311-004D31F75B07}"/>
</file>

<file path=customXml/itemProps3.xml><?xml version="1.0" encoding="utf-8"?>
<ds:datastoreItem xmlns:ds="http://schemas.openxmlformats.org/officeDocument/2006/customXml" ds:itemID="{C70887C9-41A6-442D-A1D6-70E7B624C148}"/>
</file>

<file path=docProps/app.xml><?xml version="1.0" encoding="utf-8"?>
<Properties xmlns="http://schemas.openxmlformats.org/officeDocument/2006/extended-properties" xmlns:vt="http://schemas.openxmlformats.org/officeDocument/2006/docPropsVTypes">
  <Template>Parenting Plans-en-fa-C</Template>
  <TotalTime>1</TotalTime>
  <Pages>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برنامه‌های مراقبت از کودک</vt:lpstr>
    </vt:vector>
  </TitlesOfParts>
  <Company>Australian Government</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برنامه‌های مراقبت از کودک</dc:title>
  <dc:creator>parisa behjat mohammadi</dc:creator>
  <cp:lastModifiedBy>user</cp:lastModifiedBy>
  <cp:revision>2</cp:revision>
  <dcterms:created xsi:type="dcterms:W3CDTF">2015-06-19T03:50:00Z</dcterms:created>
  <dcterms:modified xsi:type="dcterms:W3CDTF">2015-06-19T03:50:00Z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