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D814F3" w:rsidRDefault="00D814F3" w:rsidP="00D814F3">
      <w:pPr>
        <w:pStyle w:val="Title"/>
        <w:rPr>
          <w:rFonts w:ascii="Arial Unicode MS" w:eastAsia="Arial Unicode MS" w:hAnsi="Arial Unicode MS" w:cs="Arial Unicode MS"/>
        </w:rPr>
      </w:pPr>
      <w:r w:rsidRPr="00D814F3">
        <w:rPr>
          <w:rFonts w:ascii="Arial Unicode MS" w:eastAsia="Arial Unicode MS" w:hAnsi="Arial Unicode MS" w:cs="Arial Unicode MS" w:hint="cs"/>
          <w:szCs w:val="64"/>
          <w:cs/>
          <w:lang w:bidi="pa-IN"/>
        </w:rPr>
        <w:t>ਪ</w:t>
      </w:r>
      <w:r w:rsidR="005C14BF">
        <w:rPr>
          <w:rFonts w:ascii="Arial Unicode MS" w:eastAsia="Arial Unicode MS" w:hAnsi="Arial Unicode MS" w:cs="Arial Unicode MS" w:hint="cs"/>
          <w:szCs w:val="64"/>
          <w:cs/>
          <w:lang w:bidi="pa-IN"/>
        </w:rPr>
        <w:t>ਰ</w:t>
      </w:r>
      <w:r w:rsidRPr="00D814F3">
        <w:rPr>
          <w:rFonts w:ascii="Arial Unicode MS" w:eastAsia="Arial Unicode MS" w:hAnsi="Arial Unicode MS" w:cs="Arial Unicode MS" w:hint="cs"/>
          <w:szCs w:val="64"/>
          <w:cs/>
          <w:lang w:bidi="pa-IN"/>
        </w:rPr>
        <w:t>ਵਰਿਸ਼ ਸੰਬੰਧੀ ਯੋਜਨਾਵਾਂ</w:t>
      </w:r>
    </w:p>
    <w:p w:rsidR="002B72E5" w:rsidRPr="00D814F3" w:rsidRDefault="00D814F3" w:rsidP="004D4FD1">
      <w:pPr>
        <w:pStyle w:val="Subtitle"/>
        <w:spacing w:before="60" w:after="240"/>
        <w:rPr>
          <w:rStyle w:val="Emphasis"/>
          <w:rFonts w:ascii="Arial Unicode MS" w:eastAsia="Arial Unicode MS" w:hAnsi="Arial Unicode MS" w:cs="Arial Unicode MS"/>
        </w:rPr>
      </w:pPr>
      <w:r w:rsidRPr="00D814F3">
        <w:rPr>
          <w:rStyle w:val="Emphasis"/>
          <w:rFonts w:ascii="Arial Unicode MS" w:eastAsia="Arial Unicode MS" w:hAnsi="Arial Unicode MS" w:cs="Arial Unicode MS" w:hint="cs"/>
          <w:cs/>
          <w:lang w:bidi="pa-IN"/>
        </w:rPr>
        <w:t>ਪਰਵਰਿਸ਼ ਯੋਜਨਾ ਬਣਾਉਂਦੇ ਸਮੇਂ ਮਾਪਿਆਂ ਦੁਆਰਾ ਸੋਚ</w:t>
      </w:r>
      <w:r w:rsidRPr="00D814F3">
        <w:rPr>
          <w:rStyle w:val="Emphasis"/>
          <w:rFonts w:ascii="Arial Unicode MS" w:eastAsia="Arial Unicode MS" w:hAnsi="Arial Unicode MS" w:cs="Arial Unicode MS" w:hint="cs"/>
          <w:rtl/>
          <w:cs/>
        </w:rPr>
        <w:t>-</w:t>
      </w:r>
      <w:r w:rsidRPr="00D814F3">
        <w:rPr>
          <w:rStyle w:val="Emphasis"/>
          <w:rFonts w:ascii="Arial Unicode MS" w:eastAsia="Arial Unicode MS" w:hAnsi="Arial Unicode MS" w:cs="Arial Unicode MS" w:hint="cs"/>
          <w:rtl/>
          <w:cs/>
          <w:lang w:bidi="pa-IN"/>
        </w:rPr>
        <w:t>ਵਿਚਾਰ ਕੀਤੇ ਜਾਣ ਲਈ ਜਾਣਕਾਰੀ</w:t>
      </w:r>
    </w:p>
    <w:p w:rsidR="002B72E5" w:rsidRPr="00D814F3" w:rsidRDefault="00D814F3" w:rsidP="00D814F3">
      <w:pPr>
        <w:spacing w:before="100" w:beforeAutospacing="1" w:after="100" w:afterAutospacing="1" w:line="276" w:lineRule="auto"/>
        <w:rPr>
          <w:rFonts w:eastAsia="Times New Roman" w:cs="Arial"/>
          <w:szCs w:val="24"/>
          <w:lang w:eastAsia="en-AU"/>
        </w:rPr>
      </w:pPr>
      <w:r w:rsidRPr="00D814F3">
        <w:rPr>
          <w:rFonts w:ascii="Arial Unicode MS" w:eastAsia="Arial Unicode MS" w:hAnsi="Arial Unicode MS" w:cs="Arial Unicode MS" w:hint="cs"/>
          <w:szCs w:val="24"/>
          <w:cs/>
          <w:lang w:bidi="pa-IN"/>
        </w:rPr>
        <w:t>ਵੱਖ ਹੋਣਾ (ਸੇਪਰੇਸ਼ਨ) ਇਸ ਵਿੱਚ ਸ਼ਾਮਲ ਹਰ ਕਿਸੇ ਲਈ ਦੁਖਦਾਈ ਹੋ ਸਕ</w:t>
      </w:r>
      <w:r w:rsidR="005C14BF">
        <w:rPr>
          <w:rFonts w:ascii="Arial Unicode MS" w:eastAsia="Arial Unicode MS" w:hAnsi="Arial Unicode MS" w:cs="Arial Unicode MS" w:hint="cs"/>
          <w:szCs w:val="24"/>
          <w:cs/>
          <w:lang w:bidi="pa-IN"/>
        </w:rPr>
        <w:t>ਦਾ</w:t>
      </w:r>
      <w:r w:rsidRPr="00D814F3">
        <w:rPr>
          <w:rFonts w:ascii="Arial Unicode MS" w:eastAsia="Arial Unicode MS" w:hAnsi="Arial Unicode MS" w:cs="Arial Unicode MS" w:hint="cs"/>
          <w:szCs w:val="24"/>
          <w:cs/>
          <w:lang w:bidi="pa-IN"/>
        </w:rPr>
        <w:t xml:space="preserve"> ਹੈ </w:t>
      </w:r>
      <w:r w:rsidRPr="00D814F3">
        <w:rPr>
          <w:rFonts w:ascii="Arial Unicode MS" w:eastAsia="Arial Unicode MS" w:hAnsi="Arial Unicode MS" w:cs="Arial Unicode MS"/>
          <w:szCs w:val="24"/>
          <w:cs/>
          <w:lang w:bidi="pa-IN"/>
        </w:rPr>
        <w:t>–</w:t>
      </w:r>
      <w:r w:rsidRPr="00D814F3">
        <w:rPr>
          <w:rFonts w:ascii="Arial Unicode MS" w:eastAsia="Arial Unicode MS" w:hAnsi="Arial Unicode MS" w:cs="Arial Unicode MS" w:hint="cs"/>
          <w:szCs w:val="24"/>
          <w:cs/>
          <w:lang w:bidi="pa-IN"/>
        </w:rPr>
        <w:t xml:space="preserve"> ਖਾਸ ਕਰਕੇ ਬੱਚਿਆਂ ਲਈ।</w:t>
      </w:r>
      <w:r w:rsidR="002B72E5" w:rsidRPr="00D814F3">
        <w:rPr>
          <w:rFonts w:eastAsia="Times New Roman" w:cs="Arial"/>
          <w:szCs w:val="24"/>
          <w:lang w:eastAsia="en-AU"/>
        </w:rPr>
        <w:t xml:space="preserve"> </w:t>
      </w:r>
      <w:r w:rsidRPr="00D814F3">
        <w:rPr>
          <w:rFonts w:ascii="Arial Unicode MS" w:eastAsia="Arial Unicode MS" w:hAnsi="Arial Unicode MS" w:cs="Arial Unicode MS" w:hint="cs"/>
          <w:szCs w:val="24"/>
          <w:cs/>
          <w:lang w:bidi="pa-IN"/>
        </w:rPr>
        <w:t xml:space="preserve">ਇਸ </w:t>
      </w:r>
      <w:r w:rsidRPr="00D814F3">
        <w:rPr>
          <w:rFonts w:ascii="Arial Unicode MS" w:eastAsia="Arial Unicode MS" w:hAnsi="Arial Unicode MS" w:cs="Arial Unicode MS"/>
          <w:szCs w:val="24"/>
          <w:cs/>
          <w:lang w:bidi="pa-IN"/>
        </w:rPr>
        <w:t>ਚੁਨੌਤੀਜਨਕ</w:t>
      </w:r>
      <w:r w:rsidRPr="00D814F3">
        <w:rPr>
          <w:rFonts w:ascii="Arial Unicode MS" w:eastAsia="Arial Unicode MS" w:hAnsi="Arial Unicode MS" w:cs="Arial Unicode MS" w:hint="cs"/>
          <w:szCs w:val="24"/>
          <w:cs/>
          <w:lang w:bidi="pa-IN"/>
        </w:rPr>
        <w:t xml:space="preserve"> ਸਮੇਂ ਦੌਰਾਨ ਬੱਚਿਆਂ ਨੂੰ ਮਦਦ, ਪਿਆਰ ਅਤੇ ਦੋਵੇਂ ਮਾਪਿਆਂ ਅਤੇ ਹੋਰ ਮਹੱਤਵਪੂਰਣ ਲੋਕਾਂ ਜਿਵੇਂ ਕਿ ਦਾਦਾ-ਦਾਦੀ ਅਤੇ ਨਾਨਾ-ਨਾਨੀ ਨਾਲ ਸੰਪਰਕ ਦੀ ਲੋੜ ਹੁੰਦੀ ਹੈ।</w:t>
      </w:r>
      <w:r w:rsidR="002B72E5" w:rsidRPr="00D814F3">
        <w:rPr>
          <w:rFonts w:eastAsia="Times New Roman" w:cs="Arial"/>
          <w:szCs w:val="24"/>
          <w:lang w:eastAsia="en-AU"/>
        </w:rPr>
        <w:t xml:space="preserve"> </w:t>
      </w:r>
      <w:r w:rsidRPr="00D814F3">
        <w:rPr>
          <w:rFonts w:ascii="Arial Unicode MS" w:eastAsia="Arial Unicode MS" w:hAnsi="Arial Unicode MS" w:cs="Arial Unicode MS" w:hint="cs"/>
          <w:szCs w:val="24"/>
          <w:cs/>
          <w:lang w:bidi="pa-IN"/>
        </w:rPr>
        <w:t>ਹਰ ਕਿਸੇ ਲਈ ਭਵਿਖ ਨੂੰ ਲੈ ਕੇ ਸਥਿਰਤਾ ਵੀ ਮਹੱਤਵਪੂਰਣ ਹੁੰਦੀ ਹੈ।</w:t>
      </w:r>
    </w:p>
    <w:p w:rsidR="002B72E5" w:rsidRPr="00D814F3" w:rsidRDefault="00D814F3" w:rsidP="00D814F3">
      <w:pPr>
        <w:spacing w:before="100" w:beforeAutospacing="1" w:after="100" w:afterAutospacing="1" w:line="276" w:lineRule="auto"/>
        <w:rPr>
          <w:rFonts w:eastAsia="Times New Roman" w:cs="Arial"/>
          <w:szCs w:val="24"/>
          <w:lang w:eastAsia="en-AU"/>
        </w:rPr>
      </w:pPr>
      <w:r w:rsidRPr="00D814F3">
        <w:rPr>
          <w:rFonts w:ascii="Arial Unicode MS" w:eastAsia="Arial Unicode MS" w:hAnsi="Arial Unicode MS" w:cs="Arial Unicode MS" w:hint="cs"/>
          <w:szCs w:val="24"/>
          <w:cs/>
          <w:lang w:bidi="pa-IN"/>
        </w:rPr>
        <w:t>ਪਰਿਵਾਰਕ ਕਨੂੰਨ ਵਿਵਸਥਾ ਵੱਖ ਹੋਣ ਵਾਲੇ ਮਾਪਿਆਂ ਨੂੰ ਅਦਾਲਤ ਜਾਣ ਦੀ ਲੋੜ ਤੋਂ ਬਗੈਰ ਆਪਣੇ ਵਿੱਚ ਹੀ ਬੱਚਿਆਂ ਲਈ ਪ੍ਰਬੰਧਾਂ ਨੂੰ ਨਜਿੱਠਣ ਲਈ ਪ੍ਰੋਤਸਾਹਿਤ ਕਰਦੀ ਹੈ।</w:t>
      </w:r>
      <w:r w:rsidR="002B72E5" w:rsidRPr="00D814F3">
        <w:rPr>
          <w:rFonts w:eastAsia="Times New Roman" w:cs="Arial"/>
          <w:szCs w:val="24"/>
          <w:lang w:eastAsia="en-AU"/>
        </w:rPr>
        <w:t xml:space="preserve"> </w:t>
      </w:r>
      <w:r w:rsidRPr="00D814F3">
        <w:rPr>
          <w:rFonts w:ascii="Arial Unicode MS" w:eastAsia="Arial Unicode MS" w:hAnsi="Arial Unicode MS" w:cs="Arial Unicode MS" w:hint="cs"/>
          <w:szCs w:val="24"/>
          <w:cs/>
          <w:lang w:bidi="pa-IN"/>
        </w:rPr>
        <w:t>ਮਾਪੇ ਆਪਣੇ ਬੱਚਿਆਂ ਲਈ ਜੋ ਪ੍ਰਬੰਧ ਕਰਨਾ ਚਾਹੁੰਦੇ ਹਨ ਉਨ੍ਹਾਂ ਨੂੰ ਨਿਰਧਾਰਤ ਕਰਨ ਦਾ ਇੱਕ ਤਰੀਕਾ ਪਰਵਰਿਸ਼ ਯੋਜਨਾ ਬਣਾਉਣੀ ਹੈ।</w:t>
      </w:r>
    </w:p>
    <w:p w:rsidR="002B72E5" w:rsidRPr="00D814F3" w:rsidRDefault="00D814F3" w:rsidP="00D814F3">
      <w:pPr>
        <w:spacing w:before="100" w:beforeAutospacing="1" w:after="100" w:afterAutospacing="1" w:line="276" w:lineRule="auto"/>
        <w:rPr>
          <w:rFonts w:eastAsia="Times New Roman" w:cs="Arial"/>
          <w:szCs w:val="24"/>
          <w:lang w:eastAsia="en-AU"/>
        </w:rPr>
      </w:pPr>
      <w:r w:rsidRPr="00D814F3">
        <w:rPr>
          <w:rFonts w:ascii="Arial Unicode MS" w:eastAsia="Arial Unicode MS" w:hAnsi="Arial Unicode MS" w:cs="Arial Unicode MS" w:hint="cs"/>
          <w:szCs w:val="24"/>
          <w:cs/>
          <w:lang w:bidi="pa-IN"/>
        </w:rPr>
        <w:t>ਜਦੋਂ ਤੁਸੀਂ ਆਪਣੀ ਪਰਵਰਿਸ਼ ਯੋਜਨਾ ਤਿਆਰ ਕਰਦੇ/ਕਰਦੀ ਹੋ ਤਾਂ ਤੁਹਾਡੇ ਲਈ ਸੋਚ-ਵਿਚਾਰ ਕਰਨ ਲਈ ਸਭ ਤੋਂ ਮਹੱਤਵਪੂਰਣ ਗਲ ਇਹ ਹੁੰਦੀ ਹੈ ਕਿ ਤੁਹਾਡੇ ਬੱਚੇ/ਤੁਹਾਡੀ ਬੱਚੀ ਲਈ ਸਭ ਤੋਂ ਚੰਗਾ ਕੀ ਹੈ?</w:t>
      </w:r>
    </w:p>
    <w:p w:rsidR="002B72E5" w:rsidRPr="00D814F3" w:rsidRDefault="00D814F3" w:rsidP="00F629A4">
      <w:pPr>
        <w:pStyle w:val="Heading1"/>
        <w:keepNext/>
        <w:keepLines/>
        <w:spacing w:before="100" w:beforeAutospacing="1" w:after="100" w:afterAutospacing="1" w:line="240" w:lineRule="auto"/>
        <w:rPr>
          <w:rFonts w:eastAsia="Arial" w:cs="Arial"/>
          <w:b w:val="0"/>
          <w:szCs w:val="32"/>
        </w:rPr>
      </w:pPr>
      <w:r w:rsidRPr="00D814F3">
        <w:rPr>
          <w:rFonts w:ascii="Arial Unicode MS" w:eastAsia="Arial Unicode MS" w:hAnsi="Arial Unicode MS" w:cs="Arial Unicode MS" w:hint="cs"/>
          <w:szCs w:val="32"/>
          <w:cs/>
          <w:lang w:bidi="pa-IN"/>
        </w:rPr>
        <w:t>ਪਰਵਰਿਸ਼ ਯੋਜਨਾ (ਪੇਰੰਟਿੰਗ ਪਲੈਨ) ਕੀ ਹੁੰਦੀ ਹੈ?</w:t>
      </w:r>
    </w:p>
    <w:p w:rsidR="002B72E5" w:rsidRPr="00D814F3" w:rsidRDefault="00D814F3" w:rsidP="00D814F3">
      <w:pPr>
        <w:spacing w:before="100" w:beforeAutospacing="1" w:after="100" w:afterAutospacing="1" w:line="276" w:lineRule="auto"/>
        <w:rPr>
          <w:rFonts w:eastAsia="Times New Roman" w:cs="Arial"/>
          <w:szCs w:val="24"/>
          <w:lang w:eastAsia="en-AU"/>
        </w:rPr>
      </w:pPr>
      <w:r w:rsidRPr="00D814F3">
        <w:rPr>
          <w:rFonts w:ascii="Arial Unicode MS" w:eastAsia="Arial Unicode MS" w:hAnsi="Arial Unicode MS" w:cs="Arial Unicode MS" w:hint="cs"/>
          <w:szCs w:val="24"/>
          <w:cs/>
          <w:lang w:bidi="pa-IN"/>
        </w:rPr>
        <w:t>ਪਰਵਰਿਸ਼ ਯੋਜਨਾ ਇੱਕ ਇੱਕਛ ਸਮਝੋਤਾ ਹੈ ਜਿਸ ਵਿੱਚ ਹਰੇਕ ਮਾਪੇ ਦੀਆਂ ਰੋਜ਼ਾਨਾ ਦੀਆਂ ਜ਼ਿੰਮੇਵਾਰੀਆਂ, ਬੱਚੇ/ਬੱਚੀ ਦੇ ਰੋਜ਼ਾਨਾ ਦੇ ਜੀਵਨ ਨੂੰ ਲੈ ਕੇ ਵਿਹਾਰਕ ਸੋਚ-ਵਿਚਾਰ ਅਤੇ ਨਾਲ ਹੀ ਇਹ ਗਲ ਸ਼ਾਮਲ ਕੀਤੀ ਜਾਂਦੀ ਹੈ ਕਿ ਮਾਪੇ ਆਪਣੇ ਬੱਚਿਆਂ ਬਾਰੇ ਲੰਮੀ ਮਿਆਦ ਦੇ ਮਹੱਤਵਪੂਰਣ ਮਾਮਲਿਆਂ ‘ਤੇ ਕਿਵੇਂ ਸਮਿਹਤ ਹੋਣਗੇ ਅਤੇ ਸਲਾਹ-ਮਸ਼ਵਰਾ ਕਰਣਗੇ।</w:t>
      </w:r>
      <w:r w:rsidRPr="00D814F3">
        <w:rPr>
          <w:rFonts w:ascii="Arial Unicode MS" w:eastAsia="Arial Unicode MS" w:hAnsi="Arial Unicode MS" w:cs="Arial Unicode MS"/>
          <w:szCs w:val="24"/>
          <w:lang w:val="en-PH" w:bidi="pa-IN"/>
        </w:rPr>
        <w:t xml:space="preserve"> </w:t>
      </w:r>
      <w:r w:rsidRPr="00D814F3">
        <w:rPr>
          <w:rFonts w:ascii="Arial Unicode MS" w:eastAsia="Arial Unicode MS" w:hAnsi="Arial Unicode MS" w:cs="Arial Unicode MS" w:hint="cs"/>
          <w:szCs w:val="24"/>
          <w:cs/>
          <w:lang w:bidi="pa-IN"/>
        </w:rPr>
        <w:t>ਇਸਨੂੰ ਕਿਸੇ ਵੇਲੇ ਬਦਲਿਆ ਜਾ ਸਕਦਾ ਹੈ ਬਸ਼ਰਤੇ ਕਿ ਦੋਵੇਂ ਮਾਪੇ ਇਸਨੂੰ ਲੈ ਕੇ ਸਹਿਮਤ ਹੋਣ।</w:t>
      </w:r>
    </w:p>
    <w:p w:rsidR="002B72E5" w:rsidRPr="00D814F3" w:rsidRDefault="00D814F3" w:rsidP="00F629A4">
      <w:pPr>
        <w:pStyle w:val="Heading1"/>
        <w:keepNext/>
        <w:keepLines/>
        <w:spacing w:before="100" w:beforeAutospacing="1" w:after="100" w:afterAutospacing="1" w:line="240" w:lineRule="auto"/>
        <w:rPr>
          <w:rStyle w:val="Heading2Char"/>
          <w:b/>
          <w:sz w:val="32"/>
          <w:szCs w:val="32"/>
        </w:rPr>
      </w:pPr>
      <w:r w:rsidRPr="00D814F3">
        <w:rPr>
          <w:rFonts w:ascii="Arial Unicode MS" w:eastAsia="Arial Unicode MS" w:hAnsi="Arial Unicode MS" w:cs="Arial Unicode MS" w:hint="cs"/>
          <w:szCs w:val="32"/>
          <w:cs/>
          <w:lang w:bidi="pa-IN"/>
        </w:rPr>
        <w:t>ਪਰਵਰਿਸ਼ ਯੋਜਨਾ ਕੌਣ ਬਣਾ ਸਕਦਾ/ਸਕਦੀ ਹੈ?</w:t>
      </w:r>
    </w:p>
    <w:p w:rsidR="00D814F3" w:rsidRPr="00D814F3" w:rsidRDefault="00D814F3" w:rsidP="00D814F3">
      <w:pPr>
        <w:spacing w:line="276" w:lineRule="auto"/>
        <w:rPr>
          <w:szCs w:val="24"/>
          <w:lang w:val="en-PH"/>
        </w:rPr>
      </w:pPr>
      <w:r w:rsidRPr="00D814F3">
        <w:rPr>
          <w:rFonts w:ascii="Arial Unicode MS" w:eastAsia="Arial Unicode MS" w:hAnsi="Arial Unicode MS" w:cs="Arial Unicode MS" w:hint="cs"/>
          <w:szCs w:val="24"/>
          <w:cs/>
          <w:lang w:bidi="pa-IN"/>
        </w:rPr>
        <w:t xml:space="preserve">ਪਰਿਵਾਰਕ ਕਨੂੰਨ ਅਧਿਨਿਯਮ </w:t>
      </w:r>
      <w:r w:rsidRPr="00D814F3">
        <w:rPr>
          <w:rFonts w:ascii="Arial Unicode MS" w:eastAsia="Arial Unicode MS" w:hAnsi="Arial Unicode MS" w:cs="Arial Unicode MS"/>
          <w:szCs w:val="24"/>
          <w:lang w:bidi="en-US"/>
        </w:rPr>
        <w:t>1975</w:t>
      </w:r>
      <w:r w:rsidRPr="00D814F3">
        <w:rPr>
          <w:rFonts w:ascii="Arial Unicode MS" w:eastAsia="Arial Unicode MS" w:hAnsi="Arial Unicode MS" w:cs="Arial Unicode MS" w:hint="cs"/>
          <w:szCs w:val="24"/>
          <w:cs/>
          <w:lang w:bidi="pa-IN"/>
        </w:rPr>
        <w:t xml:space="preserve"> (</w:t>
      </w:r>
      <w:r w:rsidRPr="00D814F3">
        <w:rPr>
          <w:szCs w:val="24"/>
          <w:lang w:bidi="en-US"/>
        </w:rPr>
        <w:t>Family Law Act 1975</w:t>
      </w:r>
      <w:r w:rsidRPr="00D814F3">
        <w:rPr>
          <w:rFonts w:ascii="Arial Unicode MS" w:eastAsia="Arial Unicode MS" w:hAnsi="Arial Unicode MS" w:cs="Arial Unicode MS" w:hint="cs"/>
          <w:szCs w:val="24"/>
          <w:cs/>
          <w:lang w:bidi="pa-IN"/>
        </w:rPr>
        <w:t>) ਅਧੀਨ ਪਰਵਰਿਸ਼ ਯੋਜਨਾ ਹੋਣ ਲਈ, ਇਹ ਲਾਜ਼ਮੀ ਹੈ ਕਿ ਯੋਜਨਾ ਬਣਾਈ ਜਾਵੇ ਅਤੇ ਇਸਤੇ ਬੱਚੇ/ਬੱਚੀ ਦੇ ਮਾਤਾ-ਪਿਤਾ ਦੋਵੇਂ ਹਸਤਾਖਰ ਕਰਨ।</w:t>
      </w:r>
      <w:r w:rsidRPr="00D814F3">
        <w:rPr>
          <w:rFonts w:ascii="Arial Unicode MS" w:eastAsia="Arial Unicode MS" w:hAnsi="Arial Unicode MS" w:cs="Arial Unicode MS"/>
          <w:szCs w:val="24"/>
          <w:lang w:val="en-PH" w:bidi="pa-IN"/>
        </w:rPr>
        <w:t xml:space="preserve"> </w:t>
      </w:r>
      <w:r w:rsidRPr="00D814F3">
        <w:rPr>
          <w:rFonts w:ascii="Arial Unicode MS" w:eastAsia="Arial Unicode MS" w:hAnsi="Arial Unicode MS" w:cs="Arial Unicode MS" w:hint="cs"/>
          <w:szCs w:val="24"/>
          <w:cs/>
          <w:lang w:bidi="pa-IN"/>
        </w:rPr>
        <w:t>ਪਰ, ਦੂਜੇ ਲੋਕਾਂ ਜਿਵੇਂ ਕਿ ਦਾਦਾ-ਦਾਦੀ, ਨਾਨਾ-ਨਾਨੀ ਜਾਂ ਸੌਤੇਲੇ ਮਾਪਿਆਂ ਨੂੰ ਇਸ ਵਿੱਚ ਸ਼ਾਮਲ ਕੀਤਾ ਜਾ ਸਕਦਾ ਹੈ।</w:t>
      </w:r>
    </w:p>
    <w:p w:rsidR="002B72E5" w:rsidRPr="00D814F3" w:rsidRDefault="00D814F3" w:rsidP="00F629A4">
      <w:pPr>
        <w:pStyle w:val="Heading1"/>
        <w:keepNext/>
        <w:keepLines/>
        <w:spacing w:before="100" w:beforeAutospacing="1" w:after="100" w:afterAutospacing="1" w:line="240" w:lineRule="auto"/>
        <w:rPr>
          <w:rStyle w:val="Heading2Char"/>
          <w:b/>
          <w:sz w:val="32"/>
          <w:szCs w:val="32"/>
        </w:rPr>
      </w:pPr>
      <w:r w:rsidRPr="00D814F3">
        <w:rPr>
          <w:rFonts w:ascii="Arial Unicode MS" w:eastAsia="Arial Unicode MS" w:hAnsi="Arial Unicode MS" w:cs="Arial Unicode MS" w:hint="cs"/>
          <w:szCs w:val="32"/>
          <w:cs/>
          <w:lang w:bidi="pa-IN"/>
        </w:rPr>
        <w:t>ਪਰਵਰਿਸ਼ ਯੋਜਨਾਵਾਂ ਅਤੇ ਕਨੂੰਨ</w:t>
      </w:r>
    </w:p>
    <w:p w:rsidR="002B72E5" w:rsidRPr="00D814F3" w:rsidRDefault="00D814F3" w:rsidP="00DF5094">
      <w:pPr>
        <w:spacing w:before="100" w:beforeAutospacing="1" w:after="100" w:afterAutospacing="1" w:line="240" w:lineRule="auto"/>
        <w:ind w:right="34"/>
        <w:rPr>
          <w:rFonts w:eastAsia="Times New Roman" w:cs="Arial"/>
          <w:bCs/>
          <w:szCs w:val="24"/>
          <w:lang w:eastAsia="en-AU"/>
        </w:rPr>
      </w:pPr>
      <w:r w:rsidRPr="00D814F3">
        <w:rPr>
          <w:rFonts w:ascii="Arial Unicode MS" w:eastAsia="Arial Unicode MS" w:hAnsi="Arial Unicode MS" w:cs="Arial Unicode MS" w:hint="cs"/>
          <w:szCs w:val="24"/>
          <w:cs/>
          <w:lang w:bidi="pa-IN"/>
        </w:rPr>
        <w:t xml:space="preserve">ਪਰਵਰਿਸ਼ ਯੋਜਨਾ ਕਿਸੇ ਵੀ ਤਰ੍ਹਾਂ ਦੀ ਹੋ ਸਕਦੀ ਹੈ, ਪਰ ਪਰਵਰਿਸ਼ ਯੋਜਨਾ ਦੇ ਪਰਿਵਾਰਕ ਕਨੂੰਨ ਅਧਿਨਿਯਮ </w:t>
      </w:r>
      <w:r w:rsidRPr="00D814F3">
        <w:rPr>
          <w:rFonts w:ascii="Arial Unicode MS" w:eastAsia="Arial Unicode MS" w:hAnsi="Arial Unicode MS" w:cs="Arial Unicode MS"/>
          <w:szCs w:val="24"/>
          <w:lang w:bidi="en-US"/>
        </w:rPr>
        <w:t>1975</w:t>
      </w:r>
      <w:r w:rsidRPr="00D814F3">
        <w:rPr>
          <w:rFonts w:ascii="Arial Unicode MS" w:eastAsia="Arial Unicode MS" w:hAnsi="Arial Unicode MS" w:cs="Arial Unicode MS" w:hint="cs"/>
          <w:szCs w:val="24"/>
          <w:cs/>
          <w:lang w:bidi="pa-IN"/>
        </w:rPr>
        <w:t xml:space="preserve"> (</w:t>
      </w:r>
      <w:r w:rsidRPr="00D814F3">
        <w:rPr>
          <w:szCs w:val="24"/>
          <w:lang w:bidi="en-US"/>
        </w:rPr>
        <w:t>Family Law Act 1975</w:t>
      </w:r>
      <w:r w:rsidRPr="00D814F3">
        <w:rPr>
          <w:rFonts w:ascii="Arial Unicode MS" w:eastAsia="Arial Unicode MS" w:hAnsi="Arial Unicode MS" w:cs="Arial Unicode MS" w:hint="cs"/>
          <w:szCs w:val="24"/>
          <w:cs/>
          <w:lang w:bidi="pa-IN"/>
        </w:rPr>
        <w:t xml:space="preserve">) ਅਧੀਨ ਆਉਣ ਲਈ ਇਹ ਜ਼ਰੂਰੀ ਹੈ ਕਿ ਇਹ ਲਿਖਤੀ ਹੋਵੇ ਅਤੇ ਇਸਤੇ ਮਾਤਾ-ਪਿਤਾ ਦੋਵਾਂ ਦੇ ਹਸਤਾਖਰ ਹੋਣ </w:t>
      </w:r>
      <w:r w:rsidRPr="00D814F3">
        <w:rPr>
          <w:rFonts w:ascii="Arial Unicode MS" w:eastAsia="Arial Unicode MS" w:hAnsi="Arial Unicode MS" w:cs="Arial Unicode MS" w:hint="cs"/>
          <w:szCs w:val="24"/>
          <w:cs/>
          <w:lang w:bidi="pa-IN"/>
        </w:rPr>
        <w:lastRenderedPageBreak/>
        <w:t>ਅਤੇ ਹਸਤਾਖਰ ਕਰਨ ਦੀ ਤਾਰੀਖ ਲਿਖੀ ਗਈ ਹੋਵੇ।</w:t>
      </w:r>
      <w:r w:rsidR="002B72E5" w:rsidRPr="00D814F3">
        <w:rPr>
          <w:rFonts w:eastAsia="Times New Roman" w:cs="Arial"/>
          <w:bCs/>
          <w:szCs w:val="24"/>
          <w:lang w:eastAsia="en-AU"/>
        </w:rPr>
        <w:t xml:space="preserve"> </w:t>
      </w:r>
      <w:r w:rsidRPr="00D814F3">
        <w:rPr>
          <w:rFonts w:ascii="Arial Unicode MS" w:eastAsia="Arial Unicode MS" w:hAnsi="Arial Unicode MS" w:cs="Arial Unicode MS" w:hint="cs"/>
          <w:szCs w:val="24"/>
          <w:cs/>
          <w:lang w:bidi="pa-IN"/>
        </w:rPr>
        <w:t xml:space="preserve">ਇਸਨੂੰ ਕਿਸੇ ਧਮਕੀ, </w:t>
      </w:r>
      <w:r w:rsidRPr="00D814F3">
        <w:rPr>
          <w:rFonts w:ascii="Arial Unicode MS" w:eastAsia="Arial Unicode MS" w:hAnsi="Arial Unicode MS" w:cs="Arial Unicode MS"/>
          <w:szCs w:val="24"/>
          <w:cs/>
          <w:lang w:bidi="pa-IN"/>
        </w:rPr>
        <w:t>ਦਬਾਅ ਜ</w:t>
      </w:r>
      <w:r w:rsidRPr="00D814F3">
        <w:rPr>
          <w:rFonts w:ascii="Arial Unicode MS" w:eastAsia="Arial Unicode MS" w:hAnsi="Arial Unicode MS" w:cs="Arial Unicode MS" w:hint="cs"/>
          <w:szCs w:val="24"/>
          <w:cs/>
          <w:lang w:bidi="pa-IN"/>
        </w:rPr>
        <w:t>ਾਂ</w:t>
      </w:r>
      <w:r w:rsidRPr="00D814F3">
        <w:rPr>
          <w:rFonts w:ascii="Arial Unicode MS" w:eastAsia="Arial Unicode MS" w:hAnsi="Arial Unicode MS" w:cs="Arial Unicode MS"/>
          <w:szCs w:val="24"/>
          <w:cs/>
          <w:lang w:bidi="pa-IN"/>
        </w:rPr>
        <w:t xml:space="preserve"> ਜ਼ਬਰਦਸਤੀ</w:t>
      </w:r>
      <w:r w:rsidRPr="00D814F3">
        <w:rPr>
          <w:rFonts w:ascii="Arial Unicode MS" w:eastAsia="Arial Unicode MS" w:hAnsi="Arial Unicode MS" w:cs="Arial Unicode MS" w:hint="cs"/>
          <w:szCs w:val="24"/>
          <w:cs/>
          <w:lang w:bidi="pa-IN"/>
        </w:rPr>
        <w:t xml:space="preserve"> ਦੇ ਅਧੀਨ ਤਿਆਰ ਨਹੀਂ ਕੀਤਾ ਜਾਣਾ ਚਾਹੀਦਾ ਹੈ।</w:t>
      </w:r>
    </w:p>
    <w:p w:rsidR="002B72E5" w:rsidRPr="00DF5094" w:rsidRDefault="00D814F3" w:rsidP="00DF5094">
      <w:pPr>
        <w:spacing w:before="100" w:beforeAutospacing="1" w:after="100" w:afterAutospacing="1" w:line="240" w:lineRule="auto"/>
        <w:ind w:right="47"/>
        <w:rPr>
          <w:rFonts w:eastAsia="Times New Roman" w:cs="Arial"/>
          <w:bCs/>
          <w:szCs w:val="24"/>
          <w:lang w:eastAsia="en-AU"/>
        </w:rPr>
      </w:pPr>
      <w:r w:rsidRPr="00D814F3">
        <w:rPr>
          <w:rFonts w:ascii="Arial Unicode MS" w:eastAsia="Arial Unicode MS" w:hAnsi="Arial Unicode MS" w:cs="Arial Unicode MS" w:hint="cs"/>
          <w:szCs w:val="24"/>
          <w:cs/>
          <w:lang w:bidi="pa-IN"/>
        </w:rPr>
        <w:t>ਪਰਵਰਿਸ਼ ਯੋਜਨਾ ਨੂੰ ਕਨੂੰਨੀ ਤੌਰ ‘ਤੇ ਲਾਗੂ ਨਹੀਂ ਕੀਤਾ ਜਾਂਦਾ ਹੈ ਅਤੇ ਇਹ ਪਰਵਰਿਸ਼ ਦੇ ਆਦੇਸ਼ ਤੋਂ ਅਲਗ ਹੈ, ਜੋ ਅਦਾਲਤ ਵਲੋਂ ਦਿੱਤਾ ਜਾਂਦਾ ਹੈ।</w:t>
      </w:r>
      <w:r w:rsidR="002B72E5" w:rsidRPr="00D814F3">
        <w:rPr>
          <w:rFonts w:eastAsia="Times New Roman" w:cs="Arial"/>
          <w:bCs/>
          <w:szCs w:val="24"/>
          <w:lang w:eastAsia="en-AU"/>
        </w:rPr>
        <w:t xml:space="preserve"> </w:t>
      </w:r>
      <w:r w:rsidRPr="00D814F3">
        <w:rPr>
          <w:rFonts w:ascii="Arial Unicode MS" w:eastAsia="Arial Unicode MS" w:hAnsi="Arial Unicode MS" w:cs="Arial Unicode MS" w:hint="cs"/>
          <w:szCs w:val="24"/>
          <w:cs/>
          <w:lang w:bidi="pa-IN"/>
        </w:rPr>
        <w:t>ਪਰਵਰਿਸ਼ ਯੋਜਨਾ ਤਿਆਰ ਕਰਨ ਵਾਲੇ ਮਾਤਾ-ਪਿਤਾ ਇਸ ਯੋਜਨਾ ਦੀਆਂ ਸ਼ਰਤਾਂ ਦੇ ਮੁਤਾਬਕ ਅਦਾਲਤ ਨੂੰ ਇੱਕ ਆਦੇਸ਼ ਦੇਣ ਲਈ ਕਹਿ ਸਕਦੇ ਹਨ।</w:t>
      </w:r>
      <w:r w:rsidR="002B72E5" w:rsidRPr="00D814F3">
        <w:rPr>
          <w:rFonts w:eastAsia="Times New Roman" w:cs="Arial"/>
          <w:bCs/>
          <w:szCs w:val="24"/>
          <w:lang w:eastAsia="en-AU"/>
        </w:rPr>
        <w:t xml:space="preserve"> </w:t>
      </w:r>
      <w:r w:rsidRPr="00D814F3">
        <w:rPr>
          <w:rFonts w:ascii="Arial Unicode MS" w:eastAsia="Arial Unicode MS" w:hAnsi="Arial Unicode MS" w:cs="Arial Unicode MS" w:hint="cs"/>
          <w:szCs w:val="24"/>
          <w:cs/>
          <w:lang w:bidi="pa-IN"/>
        </w:rPr>
        <w:t xml:space="preserve">ਇਹਨਾਂ ਦੇ ਬਣਾਏ ਜਾਣ ਬਾਅਦ, ਇਹ ਆਦੇਸ਼ ਕਨੂੰਨੀ </w:t>
      </w:r>
      <w:r>
        <w:rPr>
          <w:rFonts w:ascii="Arial Unicode MS" w:eastAsia="Arial Unicode MS" w:hAnsi="Arial Unicode MS" w:cs="Arial Unicode MS" w:hint="cs"/>
          <w:cs/>
          <w:lang w:bidi="pa-IN"/>
        </w:rPr>
        <w:t xml:space="preserve">ਤੌਰ ‘ਤੇ ਲਾਗੂ ਹੋ ਜਾਂਦੇ ਹਨ </w:t>
      </w:r>
      <w:r>
        <w:rPr>
          <w:rFonts w:ascii="Arial Unicode MS" w:eastAsia="Arial Unicode MS" w:hAnsi="Arial Unicode MS" w:cs="Arial Unicode MS"/>
          <w:cs/>
          <w:lang w:bidi="pa-IN"/>
        </w:rPr>
        <w:t>–</w:t>
      </w:r>
      <w:r>
        <w:rPr>
          <w:rFonts w:ascii="Arial Unicode MS" w:eastAsia="Arial Unicode MS" w:hAnsi="Arial Unicode MS" w:cs="Arial Unicode MS" w:hint="cs"/>
          <w:cs/>
          <w:lang w:bidi="pa-IN"/>
        </w:rPr>
        <w:t xml:space="preserve"> ਇਹਨਾਂ ਦਾ ਅਸਰ ਅਦਾਲਤ ਦੁਆਰਾ ਲਗਾਏ ਕਿਸੇ ਹੋਰ ਪਰਵਰਿਸ਼ ਆਦੇਸ਼ ਦੇ ਸਮਾਨ ਹੀ ਹੁੰਦਾ ਹੈ।</w:t>
      </w:r>
    </w:p>
    <w:p w:rsidR="002B72E5" w:rsidRPr="00D814F3" w:rsidRDefault="00D814F3" w:rsidP="00D814F3">
      <w:pPr>
        <w:spacing w:before="100" w:beforeAutospacing="1" w:after="100" w:afterAutospacing="1" w:line="276" w:lineRule="auto"/>
        <w:ind w:right="96"/>
        <w:rPr>
          <w:rFonts w:eastAsia="Times New Roman" w:cs="Arial"/>
          <w:bCs/>
          <w:szCs w:val="24"/>
          <w:lang w:eastAsia="en-AU"/>
        </w:rPr>
      </w:pPr>
      <w:r w:rsidRPr="00D814F3">
        <w:rPr>
          <w:rFonts w:ascii="Arial Unicode MS" w:eastAsia="Arial Unicode MS" w:hAnsi="Arial Unicode MS" w:cs="Arial Unicode MS" w:hint="cs"/>
          <w:szCs w:val="24"/>
          <w:cs/>
          <w:lang w:bidi="pa-IN"/>
        </w:rPr>
        <w:t>ਜੇਕਰ ਮਾਪੇ ਬਾਅਦ ਵਿੱਚ ਕਿਸੇ ਹੋਰ ਦਿਨ ਅਦਾਲਤ ਵਿੱਚ ਜਾਂਦੇ ਹਨ, ਤਾਂ ਅਦਾਲਤ ਨੂੰ ਬੱਚੇ/ਬੱਚੀ ਦੇ ਸੰਬੰਧ ਵਿੱਚ ਪਰਵਰਿਸ਼ ਆਦੇਸ਼ਾਂ ਨੂੰ ਤਿਆਰ ਕਰਦੇ ਸਮੇਂ ਸਭ ਤੋਂ ਹਾਲ ਹੀ ਦੀ ਪਰਵਰਿਸ਼ ਯੋਜਨਾ ਦੀਆਂ ਸ਼ਰਤਾਂ ਬਾਰੇ ਸੋਚ-ਵਿਚਾਰ ਕਰਨਾ ਚਾਹੀਦਾ ਹੈ, ਜੇਕਰ ਅਜਿਹਾ ਕਰਨਾ ਬੱਚੇ/ਬੱਚੀ ਦੇ ਸਰਬੋਤਮ ਹਿਤਾਂ ਵਿੱਚ ਹੋਵੇ।</w:t>
      </w:r>
      <w:r w:rsidR="002B72E5" w:rsidRPr="00D814F3">
        <w:rPr>
          <w:rFonts w:eastAsia="Times New Roman" w:cs="Arial"/>
          <w:bCs/>
          <w:szCs w:val="24"/>
          <w:lang w:eastAsia="en-AU"/>
        </w:rPr>
        <w:t xml:space="preserve"> </w:t>
      </w:r>
      <w:r w:rsidRPr="00D814F3">
        <w:rPr>
          <w:rFonts w:ascii="Arial Unicode MS" w:eastAsia="Arial Unicode MS" w:hAnsi="Arial Unicode MS" w:cs="Arial Unicode MS" w:hint="cs"/>
          <w:szCs w:val="24"/>
          <w:cs/>
          <w:lang w:bidi="pa-IN"/>
        </w:rPr>
        <w:t>ਅਦਾਲਤ ਮਾਤਾ-ਪਿਤਾ ਦੋਵਾਂ ਦੁਆਰਾ ਬੱਚੇ/ਬੱਚੀ ਦੇ ਸੰਬੰਧ ਵਿੱਚ ਆਪਣੀਆਂ ਜੁੰਮੇਵਾਰੀਆਂ ਦੀ ਪਾਲਣਾ ਕਰਨ ਦੀ ਸੀਮਾ ‘ਤੇ ਵੀ ਸੋਚ-ਵਿਚਾਰ ਕਰੇਗੀ, ਇਸ ਵਿੱਚ ਪਰਵਰਿਸ਼ ਯੋਜਨਾ ਦੀਆਂ ਸ਼ਰਤਾਂ ਸ਼ਾਮਲ ਹੋ ਸਕਦੀਆਂ ਹਨ।</w:t>
      </w:r>
    </w:p>
    <w:p w:rsidR="002B72E5" w:rsidRPr="00D814F3" w:rsidRDefault="00D814F3" w:rsidP="00D814F3">
      <w:pPr>
        <w:spacing w:before="100" w:beforeAutospacing="1" w:after="100" w:afterAutospacing="1" w:line="276" w:lineRule="auto"/>
        <w:ind w:right="-49"/>
        <w:rPr>
          <w:rFonts w:eastAsia="Times New Roman" w:cs="Arial"/>
          <w:bCs/>
          <w:szCs w:val="24"/>
          <w:lang w:eastAsia="en-AU"/>
        </w:rPr>
      </w:pPr>
      <w:r w:rsidRPr="00D814F3">
        <w:rPr>
          <w:rFonts w:ascii="Arial Unicode MS" w:eastAsia="Arial Unicode MS" w:hAnsi="Arial Unicode MS" w:cs="Arial Unicode MS" w:hint="cs"/>
          <w:szCs w:val="24"/>
          <w:cs/>
          <w:lang w:bidi="pa-IN"/>
        </w:rPr>
        <w:t xml:space="preserve">ਜੇਕਰ ਪਰਵਰਿਸ਼ ਦੇ ਪ੍ਰਬੰਧਾਂ ਨੂੰ ਨਿਰਧਾਰਤ ਕਰਦਾ </w:t>
      </w:r>
      <w:r w:rsidRPr="00D814F3">
        <w:rPr>
          <w:rFonts w:ascii="Arial Unicode MS" w:eastAsia="Arial Unicode MS" w:hAnsi="Arial Unicode MS" w:cs="Arial Unicode MS"/>
          <w:szCs w:val="24"/>
          <w:lang w:bidi="en-US"/>
        </w:rPr>
        <w:t>1</w:t>
      </w:r>
      <w:r w:rsidRPr="00D814F3">
        <w:rPr>
          <w:rFonts w:ascii="Arial Unicode MS" w:eastAsia="Arial Unicode MS" w:hAnsi="Arial Unicode MS" w:cs="Arial Unicode MS" w:hint="cs"/>
          <w:szCs w:val="24"/>
          <w:cs/>
          <w:lang w:bidi="pa-IN"/>
        </w:rPr>
        <w:t xml:space="preserve"> ਜੁਲਾਈ </w:t>
      </w:r>
      <w:r w:rsidRPr="00D814F3">
        <w:rPr>
          <w:rFonts w:ascii="Arial Unicode MS" w:eastAsia="Arial Unicode MS" w:hAnsi="Arial Unicode MS" w:cs="Arial Unicode MS"/>
          <w:szCs w:val="24"/>
          <w:lang w:bidi="en-US"/>
        </w:rPr>
        <w:t>2006</w:t>
      </w:r>
      <w:r w:rsidRPr="00D814F3">
        <w:rPr>
          <w:rFonts w:ascii="Arial Unicode MS" w:eastAsia="Arial Unicode MS" w:hAnsi="Arial Unicode MS" w:cs="Arial Unicode MS" w:hint="cs"/>
          <w:szCs w:val="24"/>
          <w:cs/>
          <w:lang w:bidi="pa-IN"/>
        </w:rPr>
        <w:t xml:space="preserve"> ਦੇ ਬਾਅਦ ਕੋਈ ਅਦਾਲਤੀ ਆਦੇਸ਼ ਬਣਾਇਆ ਗਿਆ ਹੋਵੇ, ਤਾਂ ਮਾਪੇ ਕਿਸੇ ਪਰਵਰਿਸ਼ ਯੋਜਨਾ ਦੁਆਰਾ ਇਹਨਾਂ ਪ੍ਰਬੰਧਾਂ ਵਿੱਚ ਤਬਦੀਲੀਆਂ ਕਰਨ ਲਈ ਸਹਿਮਤ ਹੋ ਸਕਦੇ ਹਨ (ਬਸ਼ਰਤੇ ਕਿ ਅਦਾਲਤੀ ਆਦੇਸ਼ ਵਿੱਚ ਕੁਝ ਹੋਰ ਦੱਸਿਆ ਗਿਆ ਹੋਵੇ)।  ਇਸ ਨਾਲ ਮਾਪਿਆਂ ਲਈ ਅਦਾਤਲ ਜਾਣ ਦੀ ਲੋੜ ਤੋਂ ਬਿਨਾਂ ਤਬਦੀਲੀਆਂ ਤੇ ਸਹਿਮਤ ਹੋਣਾ ਆਸਾਨ ਬ</w:t>
      </w:r>
      <w:r w:rsidR="005C14BF">
        <w:rPr>
          <w:rFonts w:ascii="Arial Unicode MS" w:eastAsia="Arial Unicode MS" w:hAnsi="Arial Unicode MS" w:cs="Arial Unicode MS" w:hint="cs"/>
          <w:szCs w:val="24"/>
          <w:cs/>
          <w:lang w:bidi="pa-IN"/>
        </w:rPr>
        <w:t>ਣ</w:t>
      </w:r>
      <w:r w:rsidRPr="00D814F3">
        <w:rPr>
          <w:rFonts w:ascii="Arial Unicode MS" w:eastAsia="Arial Unicode MS" w:hAnsi="Arial Unicode MS" w:cs="Arial Unicode MS" w:hint="cs"/>
          <w:szCs w:val="24"/>
          <w:cs/>
          <w:lang w:bidi="pa-IN"/>
        </w:rPr>
        <w:t>ਦਾ ਹੈ।</w:t>
      </w:r>
    </w:p>
    <w:p w:rsidR="002B72E5" w:rsidRPr="00D814F3" w:rsidRDefault="00D814F3" w:rsidP="00D814F3">
      <w:pPr>
        <w:spacing w:before="100" w:beforeAutospacing="1" w:after="100" w:afterAutospacing="1" w:line="276" w:lineRule="auto"/>
        <w:ind w:right="77"/>
        <w:rPr>
          <w:rFonts w:eastAsia="Arial" w:cs="Arial"/>
          <w:szCs w:val="24"/>
        </w:rPr>
      </w:pPr>
      <w:r w:rsidRPr="00D814F3">
        <w:rPr>
          <w:rFonts w:ascii="Arial Unicode MS" w:eastAsia="Arial Unicode MS" w:hAnsi="Arial Unicode MS" w:cs="Arial Unicode MS" w:hint="cs"/>
          <w:szCs w:val="24"/>
          <w:cs/>
          <w:lang w:bidi="pa-IN"/>
        </w:rPr>
        <w:t>ਜੇਕਰ ਤੁਹਾਡੀ ਪਰਵਰਿਸ਼ ਯੋਜਨਾ ਕਿਸੇ ਮੌਜੂਦਾ ਪਰਵਰਿਸ਼ ਆਦੇਸ਼ ਨੂੰ ਬਦਲਦੀ ਹੈ, ਤਾਂ ਹੋ ਸਕਦਾ ਹੈ ਕਿ ਤੁਸੀਂ ਆਪਣੇ ਪੁਰਾਣੇ ਪਰਵਰਿਸ਼ ਆਦੇਸ਼ ਦੇ ਉਨ੍ਹਾਂ ਭਾਗਾਂ ਨੂੰ ਲਾਗੂ ਨਾ ਕਰਾ ਸਕੋ ਜਿਹੜੇ ਤੁਹਾਡੀ ਨਵੀਂ ਪਰਵਰਿਸ਼ ਯੋਜਨਾ ਦੀਆਂ ਸ਼ਰਤਾਂ ਨਾਲ ਅਸੰਗਤ ਹੋਣ।</w:t>
      </w:r>
    </w:p>
    <w:p w:rsidR="002B72E5" w:rsidRPr="00D814F3" w:rsidRDefault="00D814F3" w:rsidP="00F629A4">
      <w:pPr>
        <w:pStyle w:val="Heading1"/>
        <w:keepNext/>
        <w:keepLines/>
        <w:spacing w:before="100" w:beforeAutospacing="1" w:after="100" w:afterAutospacing="1" w:line="240" w:lineRule="auto"/>
        <w:rPr>
          <w:rStyle w:val="Heading2Char"/>
          <w:b/>
          <w:sz w:val="32"/>
          <w:szCs w:val="32"/>
        </w:rPr>
      </w:pPr>
      <w:r w:rsidRPr="00D814F3">
        <w:rPr>
          <w:rFonts w:ascii="Arial Unicode MS" w:eastAsia="Arial Unicode MS" w:hAnsi="Arial Unicode MS" w:cs="Arial Unicode MS" w:hint="cs"/>
          <w:szCs w:val="32"/>
          <w:cs/>
          <w:lang w:bidi="pa-IN"/>
        </w:rPr>
        <w:t>ਪਰਵਰਿਸ਼ ਯੋਜਨਾ ਵਿੱਚ ਕੀ ਸ਼ਾਮਲ ਕੀਤਾ ਜਾ ਸਕਦਾ ਹੈ?</w:t>
      </w:r>
    </w:p>
    <w:p w:rsidR="002B72E5" w:rsidRPr="00D814F3" w:rsidRDefault="00D814F3" w:rsidP="00D814F3">
      <w:pPr>
        <w:spacing w:before="100" w:beforeAutospacing="1" w:after="100" w:afterAutospacing="1" w:line="276" w:lineRule="auto"/>
        <w:ind w:right="-49"/>
        <w:rPr>
          <w:rFonts w:eastAsia="Times New Roman" w:cs="Arial"/>
          <w:bCs/>
          <w:szCs w:val="24"/>
          <w:lang w:eastAsia="en-AU"/>
        </w:rPr>
      </w:pPr>
      <w:r w:rsidRPr="00D814F3">
        <w:rPr>
          <w:rFonts w:ascii="Arial Unicode MS" w:eastAsia="Arial Unicode MS" w:hAnsi="Arial Unicode MS" w:cs="Arial Unicode MS" w:hint="cs"/>
          <w:szCs w:val="24"/>
          <w:cs/>
          <w:lang w:bidi="pa-IN"/>
        </w:rPr>
        <w:t>ਤੁਹਾਡੀ ਯੋਜਨਾ ਤੁਹਾਡੀਆਂ ਪਰਿਸਥਿਤੀਆਂ ਮੁਤਾਬਕ</w:t>
      </w:r>
      <w:r w:rsidRPr="00D814F3">
        <w:rPr>
          <w:rFonts w:cs="Raavi"/>
          <w:szCs w:val="24"/>
          <w:cs/>
          <w:lang w:bidi="pa-IN"/>
        </w:rPr>
        <w:t xml:space="preserve"> </w:t>
      </w:r>
      <w:r w:rsidRPr="00D814F3">
        <w:rPr>
          <w:rFonts w:ascii="Arial Unicode MS" w:eastAsia="Arial Unicode MS" w:hAnsi="Arial Unicode MS" w:cs="Arial Unicode MS"/>
          <w:szCs w:val="24"/>
          <w:cs/>
          <w:lang w:bidi="pa-IN"/>
        </w:rPr>
        <w:t>ਵਿਲੱਖਣ</w:t>
      </w:r>
      <w:r w:rsidRPr="00D814F3">
        <w:rPr>
          <w:rFonts w:ascii="Arial Unicode MS" w:eastAsia="Arial Unicode MS" w:hAnsi="Arial Unicode MS" w:cs="Arial Unicode MS" w:hint="cs"/>
          <w:szCs w:val="24"/>
          <w:cs/>
          <w:lang w:bidi="pa-IN"/>
        </w:rPr>
        <w:t xml:space="preserve"> ਹੋਵੇਗੀ।</w:t>
      </w:r>
      <w:r w:rsidR="002B72E5" w:rsidRPr="00D814F3">
        <w:rPr>
          <w:rFonts w:eastAsia="Times New Roman" w:cs="Arial"/>
          <w:bCs/>
          <w:szCs w:val="24"/>
          <w:lang w:eastAsia="en-AU"/>
        </w:rPr>
        <w:t xml:space="preserve"> </w:t>
      </w:r>
      <w:r w:rsidRPr="00D814F3">
        <w:rPr>
          <w:rFonts w:ascii="Arial Unicode MS" w:eastAsia="Arial Unicode MS" w:hAnsi="Arial Unicode MS" w:cs="Arial Unicode MS" w:hint="cs"/>
          <w:szCs w:val="24"/>
          <w:cs/>
          <w:lang w:bidi="pa-IN"/>
        </w:rPr>
        <w:t>ਇਹ ਵਿਹਾਰਕ, ਸਧਾਰਨ ਅਤੇ ਜਿਨ੍ਹੀ ਸੰਭਵ ਹੋ ਸਕੇ ਉਨ੍ਹੀ ਸਾਕਾਰ ਹੋਣੀ ਚਾਹੀਦੀ ਹੈ।</w:t>
      </w:r>
    </w:p>
    <w:p w:rsidR="002B72E5" w:rsidRPr="00D814F3" w:rsidRDefault="00D814F3" w:rsidP="00D814F3">
      <w:pPr>
        <w:spacing w:before="100" w:beforeAutospacing="1" w:after="100" w:afterAutospacing="1" w:line="276" w:lineRule="auto"/>
        <w:ind w:right="-49"/>
        <w:rPr>
          <w:rFonts w:eastAsia="Times New Roman" w:cs="Arial"/>
          <w:bCs/>
          <w:szCs w:val="24"/>
          <w:lang w:eastAsia="en-AU"/>
        </w:rPr>
      </w:pPr>
      <w:r w:rsidRPr="00D814F3">
        <w:rPr>
          <w:rFonts w:ascii="Arial Unicode MS" w:eastAsia="Arial Unicode MS" w:hAnsi="Arial Unicode MS" w:cs="Arial Unicode MS" w:hint="cs"/>
          <w:szCs w:val="24"/>
          <w:cs/>
          <w:lang w:bidi="pa-IN"/>
        </w:rPr>
        <w:t>ਪਰਵਰਿਸ਼ ਯੋਜਨਾ ਕਿਸੇ ਬੱਚੇ/ਬੱਚੀ ਦੀ ਦੇਖਭਾਲ, ਬਿਹਤਰੀ ਅਤੇ ਉਸਦੇ ਵਿਕਾਸ ਦੇ ਕਿਸੇ ਵੀ ਪਹਿਲੂ ਨਾਲ ਨਜਿੱਠ ਸਕਦੀ ਹੈ।</w:t>
      </w:r>
      <w:r w:rsidR="002B72E5" w:rsidRPr="00D814F3">
        <w:rPr>
          <w:rFonts w:eastAsia="Times New Roman" w:cs="Arial"/>
          <w:bCs/>
          <w:szCs w:val="24"/>
          <w:lang w:eastAsia="en-AU"/>
        </w:rPr>
        <w:t xml:space="preserve"> </w:t>
      </w:r>
      <w:r w:rsidRPr="00D814F3">
        <w:rPr>
          <w:rFonts w:ascii="Arial Unicode MS" w:eastAsia="Arial Unicode MS" w:hAnsi="Arial Unicode MS" w:cs="Arial Unicode MS" w:hint="cs"/>
          <w:szCs w:val="24"/>
          <w:cs/>
          <w:lang w:bidi="pa-IN"/>
        </w:rPr>
        <w:t>ਕਿਸੇ ਯੋਜਨਾ ਵਿੱਚ ਜਿਸ ਤਰ੍ਹਾਂ ਦੀਆਂ ਗੱਲਬਾਤਾਂ ਨੂੰ ਸ਼ਾਮਲ ਕੀਤਾ ਜਾ ਸਕਦਾ ਹੈ, ਉਨ੍ਹਾਂ ਵਿੱਚ ਇਹ ਸ਼ਾਮਲ ਹੋ ਸਕਦੀਆਂ ਹਨ:</w:t>
      </w:r>
    </w:p>
    <w:p w:rsidR="002B72E5" w:rsidRPr="00D814F3" w:rsidRDefault="00D814F3" w:rsidP="00E244A8">
      <w:pPr>
        <w:pStyle w:val="Bullets"/>
        <w:numPr>
          <w:ilvl w:val="0"/>
          <w:numId w:val="2"/>
        </w:numPr>
        <w:spacing w:before="120"/>
        <w:ind w:left="1077" w:hanging="357"/>
        <w:rPr>
          <w:szCs w:val="24"/>
        </w:rPr>
      </w:pPr>
      <w:r w:rsidRPr="00D814F3">
        <w:rPr>
          <w:rFonts w:ascii="Arial Unicode MS" w:eastAsia="Arial Unicode MS" w:hAnsi="Arial Unicode MS" w:cs="Arial Unicode MS" w:hint="cs"/>
          <w:szCs w:val="24"/>
          <w:cs/>
          <w:lang w:bidi="pa-IN"/>
        </w:rPr>
        <w:t>ਮਾਪੇ ਮਾਪਿਆਂ ਦੀ ਜੁੰਮੇਵਾਰੀ ਨੂੰ ਕਿਵੇਂ ਸਾਂਝਾ ਕਰਣਗੇ ਅਤੇ ਫੈਸਲਿਆਂ ਬਾਰੇ ਕਿਵੇਂ ਸਲਾਹ-ਮਸ਼ਵਰਾ ਕਰਣਗੇ (ਜਿਵੇਂ ਕਿ ਬੱਚਾ/ਬੱਚੀ ਕਿਹੜੇ ਸਕੂਲ ਜਾਵੇਗਾ/ਜਾਵੇਗੀ)</w:t>
      </w:r>
    </w:p>
    <w:p w:rsidR="002B72E5" w:rsidRPr="00D814F3" w:rsidRDefault="00D814F3" w:rsidP="00E244A8">
      <w:pPr>
        <w:pStyle w:val="Bullets"/>
        <w:numPr>
          <w:ilvl w:val="0"/>
          <w:numId w:val="2"/>
        </w:numPr>
        <w:spacing w:before="120"/>
        <w:ind w:left="1077" w:hanging="357"/>
        <w:rPr>
          <w:szCs w:val="24"/>
        </w:rPr>
      </w:pPr>
      <w:r w:rsidRPr="00D814F3">
        <w:rPr>
          <w:rFonts w:ascii="Arial Unicode MS" w:eastAsia="Arial Unicode MS" w:hAnsi="Arial Unicode MS" w:cs="Arial Unicode MS" w:hint="cs"/>
          <w:szCs w:val="24"/>
          <w:cs/>
          <w:lang w:bidi="pa-IN"/>
        </w:rPr>
        <w:t>ਬੱਚਾ/ਬੱਚੀ ਕਿਸ ਨਾਲ ਰਹੇਗਾ/ਰਹੇਗੀ</w:t>
      </w:r>
    </w:p>
    <w:p w:rsidR="002B72E5" w:rsidRPr="00D814F3" w:rsidRDefault="00D814F3" w:rsidP="00E244A8">
      <w:pPr>
        <w:pStyle w:val="Bullets"/>
        <w:numPr>
          <w:ilvl w:val="0"/>
          <w:numId w:val="2"/>
        </w:numPr>
        <w:spacing w:before="120"/>
        <w:ind w:left="1077" w:hanging="357"/>
        <w:rPr>
          <w:szCs w:val="24"/>
        </w:rPr>
      </w:pPr>
      <w:r w:rsidRPr="00D814F3">
        <w:rPr>
          <w:rFonts w:ascii="Arial Unicode MS" w:eastAsia="Arial Unicode MS" w:hAnsi="Arial Unicode MS" w:cs="Arial Unicode MS" w:hint="cs"/>
          <w:szCs w:val="24"/>
          <w:cs/>
          <w:lang w:bidi="pa-IN"/>
        </w:rPr>
        <w:t>ਬੱਚਾ/ਬੱਚੀ ਮਾਤਾ ਅਤੇ ਪਿਤਾ ਨਾਲ ਕਿਨ੍ਹਾਂ-ਕਿਨ੍ਹਾਂ ਸਮਾਂ ਬਤੀਤ ਕਰੇਗਾ/ਕਰੇਗੀ</w:t>
      </w:r>
    </w:p>
    <w:p w:rsidR="002B72E5" w:rsidRPr="00D814F3" w:rsidRDefault="00D814F3" w:rsidP="00E244A8">
      <w:pPr>
        <w:pStyle w:val="Bullets"/>
        <w:numPr>
          <w:ilvl w:val="0"/>
          <w:numId w:val="2"/>
        </w:numPr>
        <w:spacing w:before="120"/>
        <w:ind w:left="1077" w:hanging="357"/>
        <w:rPr>
          <w:szCs w:val="24"/>
        </w:rPr>
      </w:pPr>
      <w:r w:rsidRPr="00D814F3">
        <w:rPr>
          <w:rFonts w:ascii="Arial Unicode MS" w:eastAsia="Arial Unicode MS" w:hAnsi="Arial Unicode MS" w:cs="Arial Unicode MS" w:hint="cs"/>
          <w:szCs w:val="24"/>
          <w:cs/>
          <w:lang w:bidi="pa-IN"/>
        </w:rPr>
        <w:t>ਬੱਚਾ/ਬੱਚੀ ਦੂਜੇ ਲੋਕਾਂ, ਜਿਵੇਂ ਕਿ ਦਾਦਾ-ਦਾਦੀ ਅਤੇ ਨਾਨਾ-ਨਾਨੀ, ਨਾਲ ਕਿਨ੍ਹਾਂ-ਕਿਨ੍ਹਾਂ ਸਮਾਂ ਬਤੀਤ ਕਰੇਗਾ/ਕਰੇਗੀ</w:t>
      </w:r>
    </w:p>
    <w:p w:rsidR="002B72E5" w:rsidRPr="00D814F3" w:rsidRDefault="00D814F3" w:rsidP="00E244A8">
      <w:pPr>
        <w:pStyle w:val="Bullets"/>
        <w:numPr>
          <w:ilvl w:val="0"/>
          <w:numId w:val="2"/>
        </w:numPr>
        <w:spacing w:before="120"/>
        <w:ind w:left="1077" w:hanging="357"/>
        <w:rPr>
          <w:szCs w:val="24"/>
        </w:rPr>
      </w:pPr>
      <w:r w:rsidRPr="00D814F3">
        <w:rPr>
          <w:rFonts w:ascii="Arial Unicode MS" w:eastAsia="Arial Unicode MS" w:hAnsi="Arial Unicode MS" w:cs="Arial Unicode MS" w:hint="cs"/>
          <w:szCs w:val="24"/>
          <w:cs/>
          <w:lang w:bidi="pa-IN"/>
        </w:rPr>
        <w:t>ਬੱਚਾ/ਬੱਚੀ ਮਾਤਾ ਅਤੇ ਪਿਤਾ ਅਤੇ ਹੋਰ ਲੋਕਾਂ ਨਾਲ ਕਿਵੇਂ ਸੰਚਾਰ ਕਰੇਗਾ/ਕਰੇਗੀ (ਉਦਾਹਰਨ ਵਜੋਂ ਫੋਨ, ਈ-ਮੇਲ ਜਾਂ ਚਿੱਠੀਆਂ ਦੁਆਰਾ)</w:t>
      </w:r>
    </w:p>
    <w:p w:rsidR="002B72E5" w:rsidRPr="00D814F3" w:rsidRDefault="00D814F3" w:rsidP="00E244A8">
      <w:pPr>
        <w:pStyle w:val="Bullets"/>
        <w:numPr>
          <w:ilvl w:val="0"/>
          <w:numId w:val="2"/>
        </w:numPr>
        <w:spacing w:before="120"/>
        <w:ind w:left="1077" w:hanging="357"/>
        <w:rPr>
          <w:szCs w:val="24"/>
        </w:rPr>
      </w:pPr>
      <w:r w:rsidRPr="00D814F3">
        <w:rPr>
          <w:rFonts w:ascii="Arial Unicode MS" w:eastAsia="Arial Unicode MS" w:hAnsi="Arial Unicode MS" w:cs="Arial Unicode MS" w:hint="cs"/>
          <w:szCs w:val="24"/>
          <w:cs/>
          <w:lang w:bidi="pa-IN"/>
        </w:rPr>
        <w:t>ਜਨਮਦਿਨ ਅਤੇ ਛੁੱਟਿਆਂ ਵਰਗੇ ਖਾਸ ਦਿਨਾਂ ਲਈ ਕਿਹੜੇ ਪ੍ਰਬੰਧ ਕੀਤੇ ਜਾਣ ਦੀ ਲੋੜ ਹੈ</w:t>
      </w:r>
    </w:p>
    <w:p w:rsidR="002B72E5" w:rsidRPr="00D814F3" w:rsidRDefault="00D814F3" w:rsidP="00E244A8">
      <w:pPr>
        <w:pStyle w:val="Bullets"/>
        <w:numPr>
          <w:ilvl w:val="0"/>
          <w:numId w:val="2"/>
        </w:numPr>
        <w:spacing w:before="120"/>
        <w:ind w:left="1077" w:hanging="357"/>
        <w:rPr>
          <w:szCs w:val="24"/>
        </w:rPr>
      </w:pPr>
      <w:r w:rsidRPr="00D814F3">
        <w:rPr>
          <w:rFonts w:ascii="Arial Unicode MS" w:eastAsia="Arial Unicode MS" w:hAnsi="Arial Unicode MS" w:cs="Arial Unicode MS" w:hint="cs"/>
          <w:szCs w:val="24"/>
          <w:cs/>
          <w:lang w:bidi="pa-IN"/>
        </w:rPr>
        <w:t>ਯੋਜਨਾ ਨੂੰ ਬਦਲਣ ਜਾਂ ਯੋਜਨਾ ਬਾਰੇ ਕਿਸੇ ਮਤਭੇਦ ਦਾ ਸਮਾਧਾਨ ਕਰਨ ਲਈ ਕਿਹੜੀ ਪ੍ਰਕ੍ਰਿਆ ਦੀ ਵਰਤੋਂ ਕੀਤੀ ਜਾ ਸਕਦੀ ਹੈ</w:t>
      </w:r>
    </w:p>
    <w:p w:rsidR="002B72E5" w:rsidRPr="00D814F3" w:rsidRDefault="00D814F3" w:rsidP="00E244A8">
      <w:pPr>
        <w:pStyle w:val="Bullets"/>
        <w:numPr>
          <w:ilvl w:val="0"/>
          <w:numId w:val="2"/>
        </w:numPr>
        <w:spacing w:before="120"/>
        <w:ind w:left="1077" w:hanging="357"/>
        <w:rPr>
          <w:szCs w:val="24"/>
        </w:rPr>
      </w:pPr>
      <w:r w:rsidRPr="00D814F3">
        <w:rPr>
          <w:rFonts w:ascii="Arial Unicode MS" w:eastAsia="Arial Unicode MS" w:hAnsi="Arial Unicode MS" w:cs="Arial Unicode MS" w:hint="cs"/>
          <w:szCs w:val="24"/>
          <w:cs/>
          <w:lang w:bidi="pa-IN"/>
        </w:rPr>
        <w:lastRenderedPageBreak/>
        <w:t>ਬੱਚੇ/ਬੱਚੀ ਦੀ ਸਾਂਭ</w:t>
      </w:r>
      <w:r w:rsidRPr="00D814F3">
        <w:rPr>
          <w:szCs w:val="24"/>
          <w:lang w:bidi="en-US"/>
        </w:rPr>
        <w:t>*</w:t>
      </w:r>
      <w:r w:rsidRPr="00D814F3">
        <w:rPr>
          <w:rFonts w:ascii="Arial Unicode MS" w:eastAsia="Arial Unicode MS" w:hAnsi="Arial Unicode MS" w:cs="Arial Unicode MS" w:hint="cs"/>
          <w:szCs w:val="24"/>
          <w:cs/>
          <w:lang w:bidi="pa-IN"/>
        </w:rPr>
        <w:t>, ਅਤੇ</w:t>
      </w:r>
    </w:p>
    <w:p w:rsidR="002B72E5" w:rsidRPr="00D814F3" w:rsidRDefault="00D814F3" w:rsidP="00E244A8">
      <w:pPr>
        <w:pStyle w:val="Lastbullet"/>
        <w:numPr>
          <w:ilvl w:val="0"/>
          <w:numId w:val="2"/>
        </w:numPr>
        <w:spacing w:before="120"/>
        <w:ind w:left="1077" w:hanging="357"/>
        <w:rPr>
          <w:szCs w:val="24"/>
        </w:rPr>
      </w:pPr>
      <w:r w:rsidRPr="00D814F3">
        <w:rPr>
          <w:rFonts w:ascii="Arial Unicode MS" w:eastAsia="Arial Unicode MS" w:hAnsi="Arial Unicode MS" w:cs="Arial Unicode MS" w:hint="cs"/>
          <w:szCs w:val="24"/>
          <w:cs/>
          <w:lang w:bidi="pa-IN"/>
        </w:rPr>
        <w:t>ਮਾਤਾ-ਪਿਤਾ ਦੀ ਜੁੰਮੇਵਾਰੀ ਜਾਂ ਬੱਚੇ/ਬੱਚੀ ਦੀ ਦੇਖਭਾਲ, ਬਿਹਤਰੀ ਅਤੇ ਉਸਦੇ ਵਿਕਾਸ ਨੂੰ ਲੈ ਕੇ ਕੋਈ ਹੋਰ ਸਮੱਸਿਆ</w:t>
      </w:r>
    </w:p>
    <w:p w:rsidR="002B72E5" w:rsidRPr="00D814F3" w:rsidRDefault="005C14BF" w:rsidP="00D814F3">
      <w:pPr>
        <w:spacing w:before="58" w:after="0" w:line="200" w:lineRule="exact"/>
        <w:ind w:right="568"/>
        <w:jc w:val="both"/>
        <w:rPr>
          <w:rFonts w:eastAsia="Arial" w:cs="Arial"/>
          <w:sz w:val="20"/>
          <w:szCs w:val="20"/>
        </w:rPr>
      </w:pPr>
      <w:r w:rsidRPr="00D814F3">
        <w:rPr>
          <w:szCs w:val="24"/>
          <w:lang w:bidi="en-US"/>
        </w:rPr>
        <w:t>*</w:t>
      </w:r>
      <w:r>
        <w:rPr>
          <w:rFonts w:hint="cs"/>
          <w:szCs w:val="24"/>
          <w:cs/>
          <w:lang w:bidi="pa-IN"/>
        </w:rPr>
        <w:t xml:space="preserve"> </w:t>
      </w:r>
      <w:r w:rsidR="00D814F3" w:rsidRPr="00D814F3">
        <w:rPr>
          <w:rFonts w:ascii="Arial Unicode MS" w:eastAsia="Arial Unicode MS" w:hAnsi="Arial Unicode MS" w:cs="Arial Unicode MS" w:hint="cs"/>
          <w:sz w:val="20"/>
          <w:szCs w:val="20"/>
          <w:cs/>
          <w:lang w:bidi="pa-IN"/>
        </w:rPr>
        <w:t xml:space="preserve">ਆਪਣੀ ਪਰਵਰਿਸ਼ ਯੋਜਨਾ ਵਿੱਚ ਚਾਇਲਡ ਸਪੋਟ (ਬਾਲ ਸਹਾਇਤਾ) ਨੂੰ ਸ਼ਾਮਲ ਕਰਨ ਲਈ ਖਾਸ ਨਿਯਮ ਲਾਗੂ ਹੁੰਦੇ ਹਨ (ਹੇਠਾਂ </w:t>
      </w:r>
      <w:r w:rsidR="00D814F3" w:rsidRPr="00D814F3">
        <w:rPr>
          <w:rFonts w:ascii="Arial Unicode MS" w:eastAsia="Arial Unicode MS" w:hAnsi="Arial Unicode MS" w:cs="Arial Unicode MS" w:hint="cs"/>
          <w:i/>
          <w:iCs/>
          <w:sz w:val="20"/>
          <w:szCs w:val="20"/>
          <w:cs/>
          <w:lang w:bidi="pa-IN"/>
        </w:rPr>
        <w:t xml:space="preserve">ਪੇਰੰਟਿੰਗ ਪਲੈਨ, ਚਾਇਲਗ ਸਪੋਟ ਐਂਡ </w:t>
      </w:r>
      <w:proofErr w:type="spellStart"/>
      <w:r w:rsidR="00D814F3" w:rsidRPr="00D814F3">
        <w:rPr>
          <w:i/>
          <w:iCs/>
          <w:sz w:val="20"/>
          <w:szCs w:val="20"/>
          <w:lang w:bidi="en-US"/>
        </w:rPr>
        <w:t>Centrelink</w:t>
      </w:r>
      <w:proofErr w:type="spellEnd"/>
      <w:r w:rsidR="00D814F3" w:rsidRPr="00D814F3">
        <w:rPr>
          <w:rFonts w:ascii="Arial Unicode MS" w:eastAsia="Arial Unicode MS" w:hAnsi="Arial Unicode MS" w:cs="Arial Unicode MS" w:hint="cs"/>
          <w:sz w:val="20"/>
          <w:szCs w:val="20"/>
          <w:cs/>
          <w:lang w:bidi="pa-IN"/>
        </w:rPr>
        <w:t xml:space="preserve"> ਵੇਖੋ)</w:t>
      </w:r>
    </w:p>
    <w:p w:rsidR="002B72E5" w:rsidRPr="00D814F3" w:rsidRDefault="00D814F3" w:rsidP="00F629A4">
      <w:pPr>
        <w:pStyle w:val="Heading1"/>
        <w:keepNext/>
        <w:keepLines/>
        <w:spacing w:before="100" w:beforeAutospacing="1" w:after="100" w:afterAutospacing="1" w:line="240" w:lineRule="auto"/>
        <w:rPr>
          <w:rStyle w:val="Heading2Char"/>
          <w:b/>
          <w:sz w:val="32"/>
          <w:szCs w:val="32"/>
        </w:rPr>
      </w:pPr>
      <w:r w:rsidRPr="00D814F3">
        <w:rPr>
          <w:rFonts w:ascii="Arial Unicode MS" w:eastAsia="Arial Unicode MS" w:hAnsi="Arial Unicode MS" w:cs="Arial Unicode MS" w:hint="cs"/>
          <w:szCs w:val="32"/>
          <w:cs/>
          <w:lang w:bidi="pa-IN"/>
        </w:rPr>
        <w:t>ਕੀ ਮੈਂ ਆਪਣੀ ਪਰਵਰਿਸ਼ ਯੋਜਨਾ ਵਿੱਚ ਹੋਰ ਗੱਲਾਂ ਸ਼ਾਮਲ ਕਰ ਸਕਦਾ/ਸਕਦੀ ਹਾਂ?</w:t>
      </w:r>
    </w:p>
    <w:p w:rsidR="002B72E5" w:rsidRPr="00D814F3" w:rsidRDefault="00D814F3" w:rsidP="00AB42B6">
      <w:pPr>
        <w:spacing w:before="100" w:beforeAutospacing="1" w:after="100" w:afterAutospacing="1" w:line="240" w:lineRule="auto"/>
        <w:ind w:right="-49"/>
        <w:rPr>
          <w:rFonts w:eastAsia="Times New Roman" w:cs="Arial"/>
          <w:bCs/>
          <w:szCs w:val="24"/>
          <w:lang w:eastAsia="en-AU"/>
        </w:rPr>
      </w:pPr>
      <w:r w:rsidRPr="00D814F3">
        <w:rPr>
          <w:rFonts w:ascii="Arial Unicode MS" w:eastAsia="Arial Unicode MS" w:hAnsi="Arial Unicode MS" w:cs="Arial Unicode MS" w:hint="cs"/>
          <w:szCs w:val="24"/>
          <w:cs/>
          <w:lang w:bidi="pa-IN"/>
        </w:rPr>
        <w:t xml:space="preserve">ਪਰਿਵਾਰਕ ਕਨੂੰਨ ਅਧਿਨਿਯਮ </w:t>
      </w:r>
      <w:r w:rsidRPr="00D814F3">
        <w:rPr>
          <w:rFonts w:ascii="Arial Unicode MS" w:eastAsia="Arial Unicode MS" w:hAnsi="Arial Unicode MS" w:cs="Arial Unicode MS"/>
          <w:szCs w:val="24"/>
          <w:lang w:bidi="en-US"/>
        </w:rPr>
        <w:t>1975</w:t>
      </w:r>
      <w:r w:rsidRPr="00D814F3">
        <w:rPr>
          <w:rFonts w:ascii="Arial Unicode MS" w:eastAsia="Arial Unicode MS" w:hAnsi="Arial Unicode MS" w:cs="Arial Unicode MS" w:hint="cs"/>
          <w:szCs w:val="24"/>
          <w:cs/>
          <w:lang w:bidi="pa-IN"/>
        </w:rPr>
        <w:t xml:space="preserve"> (</w:t>
      </w:r>
      <w:r w:rsidRPr="00D814F3">
        <w:rPr>
          <w:szCs w:val="24"/>
          <w:lang w:bidi="en-US"/>
        </w:rPr>
        <w:t>Family Law Act 1975</w:t>
      </w:r>
      <w:r w:rsidRPr="00D814F3">
        <w:rPr>
          <w:rFonts w:ascii="Arial Unicode MS" w:eastAsia="Arial Unicode MS" w:hAnsi="Arial Unicode MS" w:cs="Arial Unicode MS" w:hint="cs"/>
          <w:szCs w:val="24"/>
          <w:cs/>
          <w:lang w:bidi="pa-IN"/>
        </w:rPr>
        <w:t>) ਅਧੀਨ ਪਰਵਰਿਸ਼ ਯੋਜਨਾ ਹੋਣ ਲਈ, ਇਹ ਲਾਜ਼ਮੀ ਹੈ ਕਿ ਤੁਹਾਡਾ ਸਮਝੌਤਾ ਬੱਚੇ/ਬੱਚੀ ਦੀ ਦੇਖਭਾਲ, ਬਿਹਤਰੀ ਅਤੇ ਉਸਦੇ ਵਿਕਾਸ ਦੇ ਕਿਸੇ ਪਹਿਲੂ ਨਾਲ ਨਜਿੱਠੇ।</w:t>
      </w:r>
    </w:p>
    <w:p w:rsidR="002B72E5" w:rsidRPr="00D814F3" w:rsidRDefault="00D814F3" w:rsidP="00AB42B6">
      <w:pPr>
        <w:spacing w:before="100" w:beforeAutospacing="1" w:after="100" w:afterAutospacing="1" w:line="240" w:lineRule="auto"/>
        <w:ind w:right="-49"/>
        <w:rPr>
          <w:rFonts w:eastAsia="Times New Roman" w:cs="Arial"/>
          <w:bCs/>
          <w:szCs w:val="24"/>
          <w:lang w:eastAsia="en-AU"/>
        </w:rPr>
      </w:pPr>
      <w:r w:rsidRPr="00D814F3">
        <w:rPr>
          <w:rFonts w:ascii="Arial Unicode MS" w:eastAsia="Arial Unicode MS" w:hAnsi="Arial Unicode MS" w:cs="Arial Unicode MS" w:hint="cs"/>
          <w:szCs w:val="24"/>
          <w:cs/>
          <w:lang w:bidi="pa-IN"/>
        </w:rPr>
        <w:t>ਪਰ, ਤੁਹਾਡੇ ਸਮਝੌ</w:t>
      </w:r>
      <w:r w:rsidR="005C14BF">
        <w:rPr>
          <w:rFonts w:ascii="Arial Unicode MS" w:eastAsia="Arial Unicode MS" w:hAnsi="Arial Unicode MS" w:cs="Arial Unicode MS" w:hint="cs"/>
          <w:szCs w:val="24"/>
          <w:cs/>
          <w:lang w:bidi="pa-IN"/>
        </w:rPr>
        <w:t>ਤੇ</w:t>
      </w:r>
      <w:r w:rsidRPr="00D814F3">
        <w:rPr>
          <w:rFonts w:ascii="Arial Unicode MS" w:eastAsia="Arial Unicode MS" w:hAnsi="Arial Unicode MS" w:cs="Arial Unicode MS" w:hint="cs"/>
          <w:szCs w:val="24"/>
          <w:cs/>
          <w:lang w:bidi="pa-IN"/>
        </w:rPr>
        <w:t xml:space="preserve"> ਨੂੰ ਪਰਿਵਾਰਕ ਕਨੂੰਨ ਅਧਿਨਿਯਮ ਦੇ ਅਧੀਨ ਫਿਰ ਵੀ ਇੱਕ ਪਰਵਰਿਸ਼ ਯੋਜਨਾ ਦੇ ਤੌਰ ‘ਤੇ ਮੰਨਿਆ ਜਾ ਸਕਦਾ ਹੈ ਜੇਕਰ ਇਹ ਵਿੱਚ ਦੂਜਿਆਂ ਚੀਜ਼ਾਂ ਸ਼ਾਮਲ ਹੋ</w:t>
      </w:r>
      <w:r w:rsidR="005C14BF">
        <w:rPr>
          <w:rFonts w:ascii="Arial Unicode MS" w:eastAsia="Arial Unicode MS" w:hAnsi="Arial Unicode MS" w:cs="Arial Unicode MS" w:hint="cs"/>
          <w:szCs w:val="24"/>
          <w:cs/>
          <w:lang w:bidi="pa-IN"/>
        </w:rPr>
        <w:t>ਣ</w:t>
      </w:r>
      <w:r w:rsidRPr="00D814F3">
        <w:rPr>
          <w:rFonts w:ascii="Arial Unicode MS" w:eastAsia="Arial Unicode MS" w:hAnsi="Arial Unicode MS" w:cs="Arial Unicode MS" w:hint="cs"/>
          <w:szCs w:val="24"/>
          <w:cs/>
          <w:lang w:bidi="pa-IN"/>
        </w:rPr>
        <w:t xml:space="preserve"> (ਜਿਵੇਂ ਕਿ ਪਤੀ ਜਾਂ ਪਤਨੀ ਸਾਂਭ ਜਾਂ ਪ੍ਰਾਪਰਟੀ) ਪਰ ਇਨ੍ਹਾਂ ਪ੍ਰਬੰਧਾਂ ਨੂੰ ਕਨੂੰਨੀ ਤੌਰ ‘ਤੇ ਲਾਗੂ ਨਹੀਂ ਕੀਤਾ ਜਾਵੇਗਾ।</w:t>
      </w:r>
      <w:r w:rsidR="002B72E5" w:rsidRPr="00D814F3">
        <w:rPr>
          <w:rFonts w:eastAsia="Times New Roman" w:cs="Arial"/>
          <w:bCs/>
          <w:szCs w:val="24"/>
          <w:lang w:eastAsia="en-AU"/>
        </w:rPr>
        <w:t xml:space="preserve"> </w:t>
      </w:r>
      <w:r w:rsidRPr="00D814F3">
        <w:rPr>
          <w:rFonts w:ascii="Arial Unicode MS" w:eastAsia="Arial Unicode MS" w:hAnsi="Arial Unicode MS" w:cs="Arial Unicode MS" w:hint="cs"/>
          <w:szCs w:val="24"/>
          <w:cs/>
          <w:lang w:bidi="pa-IN"/>
        </w:rPr>
        <w:t>ਅਜਿਹੇ ਤਰੀਕੇ ਹੁੰਦੇ ਹਨ ਜਿਨ੍ਹਾਂ ਦੁਆਰਾ ਇਹਨਾਂ ਸਮੱਸਿਆਵਾਂ ਬਾਰੇ ਕਨੂੰਨੀ ਤੌਰ ‘ਤੇ ਇੱਕ ਸਮਝੌਤਾ ਲਾਗੂ ਕੀਤਾ ਜਾ ਸਕਦਾ ਹੈ, ਜਿਵੇਂ ਕਿ ਸਹਿਮਤੀ ਦੁਆਰਾ ਅਦਾਲਤੀ ਆਦੇਸ਼ ਲੈਣ ਦੀ ਕੋਸ਼ਿਸ਼ ਕਰਨੀ</w:t>
      </w:r>
      <w:r w:rsidR="005C14BF">
        <w:rPr>
          <w:rFonts w:ascii="Arial Unicode MS" w:eastAsia="Arial Unicode MS" w:hAnsi="Arial Unicode MS" w:cs="Arial Unicode MS" w:hint="cs"/>
          <w:szCs w:val="24"/>
          <w:cs/>
          <w:lang w:bidi="pa-IN"/>
        </w:rPr>
        <w:t>।</w:t>
      </w:r>
    </w:p>
    <w:p w:rsidR="002B72E5" w:rsidRPr="00D814F3" w:rsidRDefault="00D814F3" w:rsidP="00F629A4">
      <w:pPr>
        <w:pStyle w:val="Heading1"/>
        <w:keepNext/>
        <w:keepLines/>
        <w:spacing w:before="100" w:beforeAutospacing="1" w:after="100" w:afterAutospacing="1" w:line="240" w:lineRule="auto"/>
        <w:rPr>
          <w:rStyle w:val="Heading2Char"/>
          <w:b/>
          <w:sz w:val="32"/>
          <w:szCs w:val="32"/>
        </w:rPr>
      </w:pPr>
      <w:r w:rsidRPr="00D814F3">
        <w:rPr>
          <w:rFonts w:ascii="Arial Unicode MS" w:eastAsia="Arial Unicode MS" w:hAnsi="Arial Unicode MS" w:cs="Arial Unicode MS" w:hint="cs"/>
          <w:szCs w:val="32"/>
          <w:cs/>
          <w:lang w:bidi="pa-IN"/>
        </w:rPr>
        <w:t xml:space="preserve">ਪਰਵਰਿਸ਼ ਯੋਜਨਾਵਾਂ, ਬਾਲ ਸਹਾਇਤਾ ਅਤੇ ਸੇਂਟਰਲਿੰਕ (ਪੇਰੰਟਿੰਗ ਪਲੈਨ, ਚਾਇਲਗ ਸਪੋਟ ਐਂਡ </w:t>
      </w:r>
      <w:proofErr w:type="spellStart"/>
      <w:r w:rsidRPr="00D814F3">
        <w:rPr>
          <w:szCs w:val="32"/>
          <w:lang w:bidi="en-US"/>
        </w:rPr>
        <w:t>Centrelink</w:t>
      </w:r>
      <w:proofErr w:type="spellEnd"/>
      <w:r w:rsidRPr="00D814F3">
        <w:rPr>
          <w:rFonts w:ascii="Arial Unicode MS" w:eastAsia="Arial Unicode MS" w:hAnsi="Arial Unicode MS" w:cs="Arial Unicode MS" w:hint="cs"/>
          <w:szCs w:val="32"/>
          <w:cs/>
          <w:lang w:bidi="pa-IN"/>
        </w:rPr>
        <w:t>)</w:t>
      </w:r>
    </w:p>
    <w:p w:rsidR="002B72E5" w:rsidRPr="00AE6D86" w:rsidRDefault="00D814F3" w:rsidP="00AB42B6">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ਤੁਹਾਡੇ ਬੱਚਿਆਂ ਦੇ ਦੇਖਭਾਲ ਪ੍ਰਬੰਧਾਂ ਵਿੱਚ ਹੋਣ ਵਾਲੀਆਂ ਕੋਈ ਵੀ ਤਬਦੀਲੀਆਂ ਚਾਇਲਡ ਸਪੋਟ, ਇਨਕਮ ਸਪੋਟ ਅਤੇ ਫੈਮਿਲੀ ਅਸਿਸਟੇਂਸ ਭੁਗਤਾਨਾਂ ‘ਤੇ ਅਸਰ ਪਾ ਸਕਦੀਆਂ ਹਨ।</w:t>
      </w:r>
    </w:p>
    <w:p w:rsidR="002B72E5" w:rsidRPr="00AE6D86" w:rsidRDefault="00D814F3" w:rsidP="00AB42B6">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ਜੇਕਰ ਤੁਹਾਡੀ ਪਰਵਰਿਸ਼ ਯੋਜਨਾ ਹੈ ਅਤੇ ਚਾਇਲਡ ਸਪੋਟ (</w:t>
      </w:r>
      <w:r w:rsidRPr="00AE6D86">
        <w:rPr>
          <w:szCs w:val="24"/>
          <w:lang w:bidi="en-US"/>
        </w:rPr>
        <w:t>CS</w:t>
      </w:r>
      <w:r w:rsidRPr="00AE6D86">
        <w:rPr>
          <w:rFonts w:ascii="Arial Unicode MS" w:eastAsia="Arial Unicode MS" w:hAnsi="Arial Unicode MS" w:cs="Arial Unicode MS" w:hint="cs"/>
          <w:szCs w:val="24"/>
          <w:cs/>
          <w:lang w:bidi="pa-IN"/>
        </w:rPr>
        <w:t xml:space="preserve">) ਕੋਲ ਇਸਦੀ ਕਾਪੀ ਹੈ, ਤਾਂ </w:t>
      </w:r>
      <w:r w:rsidRPr="00AE6D86">
        <w:rPr>
          <w:szCs w:val="24"/>
          <w:lang w:bidi="en-US"/>
        </w:rPr>
        <w:t>CS</w:t>
      </w:r>
      <w:r w:rsidRPr="00AE6D86">
        <w:rPr>
          <w:rFonts w:ascii="Arial Unicode MS" w:eastAsia="Arial Unicode MS" w:hAnsi="Arial Unicode MS" w:cs="Arial Unicode MS" w:hint="cs"/>
          <w:szCs w:val="24"/>
          <w:cs/>
          <w:lang w:bidi="pa-IN"/>
        </w:rPr>
        <w:t xml:space="preserve"> ਇਸ ਯੋਜਨਾ ਵਿੱਚ ਦਰਸਾਏ ਦੇਖਭਾਲ ਦੇ ਪੱਧਰਾਂ ‘ਤੇ ਤੁਹਾਡੇ ਚਾਇਲਡ ਸਪੋਟ ਮੁਲਾਂਕਣ ਵਿੱਚ ਤੁਹਾਡੇ ਦੇਖਭਾਲ ਦੇ ਪੱਧਰਾਂ ਨੂੰ ਆਧਾਰਤ ਕਰ ਸਕਦੀ ਹੈ।     </w:t>
      </w:r>
    </w:p>
    <w:p w:rsidR="002B72E5" w:rsidRPr="00AE6D86" w:rsidRDefault="00D814F3" w:rsidP="00AB42B6">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 xml:space="preserve">ਜੇਕਰ ਤੁਹਾਡੀ ਪਰਵਰਿਸ਼ ਯੋਜਨਾ ਚਾਇਲਡ ਸਪੋਟ ਭੁਗਤਾਨਾਂ ਲਈ ਰਾਸ਼ੀ ਨਿਰਧਾਰਤ ਕਰਦੀ ਹੈ, ਤਾਂ </w:t>
      </w:r>
      <w:r w:rsidRPr="00AE6D86">
        <w:rPr>
          <w:szCs w:val="24"/>
          <w:lang w:bidi="en-US"/>
        </w:rPr>
        <w:t>CS</w:t>
      </w:r>
      <w:r w:rsidRPr="00AE6D86">
        <w:rPr>
          <w:rFonts w:ascii="Arial Unicode MS" w:eastAsia="Arial Unicode MS" w:hAnsi="Arial Unicode MS" w:cs="Arial Unicode MS" w:hint="cs"/>
          <w:szCs w:val="24"/>
          <w:cs/>
          <w:lang w:bidi="pa-IN"/>
        </w:rPr>
        <w:t xml:space="preserve"> ਇਸਨੂੰ ਲਾਗੂ ਨਹੀਂ ਕਰ ਸਕਦਾ ਹੈ ਬਸ਼ਰਤੇ ਕਿ ਇਹ ਇੱਕ ਜਾਇਜ ਚਾਇਲਡ ਸਪੋਟ ਸਮਝੌਤਾ ਹੋਵੇ ਅਤੇ ਤੁਸੀਂ ਜਾਂ </w:t>
      </w:r>
      <w:r w:rsidRPr="00AE6D86">
        <w:rPr>
          <w:szCs w:val="24"/>
          <w:lang w:bidi="en-US"/>
        </w:rPr>
        <w:t>CS</w:t>
      </w:r>
      <w:r w:rsidRPr="00AE6D86">
        <w:rPr>
          <w:rFonts w:ascii="Arial Unicode MS" w:eastAsia="Arial Unicode MS" w:hAnsi="Arial Unicode MS" w:cs="Arial Unicode MS" w:hint="cs"/>
          <w:szCs w:val="24"/>
          <w:cs/>
          <w:lang w:bidi="pa-IN"/>
        </w:rPr>
        <w:t xml:space="preserve"> ਦੂਜੇ ਮਾਤਾ ਜਾਂ ਪਿਤਾ ਨੂੰ ਇਸਨੁੰ ਸਵੀਕਾਰ ਕਰਨ ਲਈ ਕਹਿਣ।</w:t>
      </w:r>
    </w:p>
    <w:p w:rsidR="002B72E5" w:rsidRPr="00AE6D86" w:rsidRDefault="00D814F3" w:rsidP="00AB42B6">
      <w:pPr>
        <w:spacing w:before="100" w:beforeAutospacing="1" w:after="100" w:afterAutospacing="1" w:line="240" w:lineRule="auto"/>
        <w:ind w:right="-49"/>
        <w:rPr>
          <w:rFonts w:eastAsia="Times New Roman" w:cs="Arial"/>
          <w:bCs/>
          <w:szCs w:val="24"/>
          <w:lang w:eastAsia="en-AU"/>
        </w:rPr>
      </w:pPr>
      <w:r w:rsidRPr="00AE6D86">
        <w:rPr>
          <w:szCs w:val="24"/>
          <w:lang w:bidi="en-US"/>
        </w:rPr>
        <w:t>CS</w:t>
      </w:r>
      <w:r w:rsidRPr="00AE6D86">
        <w:rPr>
          <w:rFonts w:ascii="Arial Unicode MS" w:eastAsia="Arial Unicode MS" w:hAnsi="Arial Unicode MS" w:cs="Arial Unicode MS" w:hint="cs"/>
          <w:szCs w:val="24"/>
          <w:cs/>
          <w:lang w:bidi="pa-IN"/>
        </w:rPr>
        <w:t xml:space="preserve"> ਦੁਆਰਾ ਚਾਇਲਡ ਸਪੋਟ ਸਮਝੌਤੇ ਨੂੰ ਸਵੀਕਾਰ ਕੀਤੇ ਜਾਣ ਤੋਂ ਪਹਿਲਾਂ ਕੁਝ ਸ਼ਰਤਾਂ ਹਨ ਜਿਨ੍ਹਾਂ ਨੂੰ ਪੂਰਾ ਕੀਤਾ ਜਾਣਾ ਚਾਹੀਦਾ ਹੈ।</w:t>
      </w:r>
      <w:r w:rsidR="002B72E5" w:rsidRPr="00AE6D86">
        <w:rPr>
          <w:rFonts w:eastAsia="Times New Roman" w:cs="Arial"/>
          <w:bCs/>
          <w:szCs w:val="24"/>
          <w:lang w:eastAsia="en-AU"/>
        </w:rPr>
        <w:t xml:space="preserve"> </w:t>
      </w:r>
      <w:r w:rsidRPr="00AE6D86">
        <w:rPr>
          <w:rFonts w:ascii="Arial Unicode MS" w:eastAsia="Arial Unicode MS" w:hAnsi="Arial Unicode MS" w:cs="Arial Unicode MS" w:hint="cs"/>
          <w:szCs w:val="24"/>
          <w:cs/>
          <w:lang w:bidi="pa-IN"/>
        </w:rPr>
        <w:t>ਉਦਾਹਰਨ ਵਜੋਂ, ਉਹ ਮਾਪੇ ਜੋ ਚਾਇਲਡ ਸਪੋਟ ਫਾਰਮੂਲੇ ਦੇ ਤਹਿਤ ਮੁਲਾਂਕਣ ਕੀਤੀ ਗਈ ਰਾਸ਼ੀ ਤੋਂ ਘੱਟ ਚਾਇਲਡ ਸਪੋਟ ਲੈਣ ਲਈ ਸਹਿਮਤ ਹੁੰਦੇ ਹਨ, ਉਹ ਤਦੋਂ ਤਕ ਅਜਿਹਾ ਕਰ ਸਕਦੇ ਹਨ ਜਦ ਤਕ ਉਹ ਇਸ ਬਾਰੇ ਕਨੂੰਨੀ ਸਲਾਹ ਲੈਂਦੇ ਹਨ।</w:t>
      </w:r>
    </w:p>
    <w:p w:rsidR="002B72E5" w:rsidRPr="00AE6D86" w:rsidRDefault="00D814F3" w:rsidP="00AB42B6">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 xml:space="preserve">ਜਿਸ ਪ੍ਰਕਾਰ ਦਾ ਸਮਝੌਤਾ ਤੁਸੀਂ ਕਰਦੇ/ਕਰਦੀ ਹੋ, ਅਤੇ ਚਾਇਲਡ ਸਪੋਟ ਲਈ ਜਿਨ੍ਹੀ ਰਾਸ਼ੀ ਦਾ ਭੁਗਤਾਨ ਕਰਨ ਜਾਂ ਪ੍ਰਾਪਤ ਕਰਨ ਲਈ ਤੁਸੀਂ ਸਹਿਮਤ ਹੁੰਦੇ/ਹੁੰਦੀ ਹੋ, ਉਹ ਚਾਇਲਡ ਸਪੋਟ ਫੈਮਿਲੀ ਟੈਕਸ ਬੇਨੇਫਿਸ ਪਾਰਟ </w:t>
      </w:r>
      <w:r w:rsidRPr="00AE6D86">
        <w:rPr>
          <w:szCs w:val="24"/>
          <w:lang w:bidi="en-US"/>
        </w:rPr>
        <w:t>A</w:t>
      </w:r>
      <w:r w:rsidRPr="00AE6D86">
        <w:rPr>
          <w:rFonts w:ascii="Arial Unicode MS" w:eastAsia="Arial Unicode MS" w:hAnsi="Arial Unicode MS" w:cs="Arial Unicode MS" w:hint="cs"/>
          <w:szCs w:val="24"/>
          <w:cs/>
          <w:lang w:bidi="pa-IN"/>
        </w:rPr>
        <w:t xml:space="preserve"> ਦੀ ਤੁਹਾਡੀ ਪਾਤਰਤਾ ਤੇ ਅਸਰ ਪਾ ਸਕਦੀ ਹੈ।</w:t>
      </w:r>
      <w:r w:rsidR="002B72E5" w:rsidRPr="00AE6D86">
        <w:rPr>
          <w:rFonts w:eastAsia="Times New Roman" w:cs="Arial"/>
          <w:bCs/>
          <w:szCs w:val="24"/>
          <w:lang w:eastAsia="en-AU"/>
        </w:rPr>
        <w:t xml:space="preserve"> </w:t>
      </w:r>
      <w:r w:rsidRPr="00AE6D86">
        <w:rPr>
          <w:rFonts w:ascii="Arial Unicode MS" w:eastAsia="Arial Unicode MS" w:hAnsi="Arial Unicode MS" w:cs="Arial Unicode MS" w:hint="cs"/>
          <w:szCs w:val="24"/>
          <w:cs/>
          <w:lang w:bidi="pa-IN"/>
        </w:rPr>
        <w:t>ਤੁਹਾਨੂੰ ਮਿਲਣ ਵਾ</w:t>
      </w:r>
      <w:r w:rsidR="005C14BF">
        <w:rPr>
          <w:rFonts w:ascii="Arial Unicode MS" w:eastAsia="Arial Unicode MS" w:hAnsi="Arial Unicode MS" w:cs="Arial Unicode MS" w:hint="cs"/>
          <w:szCs w:val="24"/>
          <w:cs/>
          <w:lang w:bidi="pa-IN"/>
        </w:rPr>
        <w:t>ਲਾ</w:t>
      </w:r>
      <w:r w:rsidRPr="00AE6D86">
        <w:rPr>
          <w:rFonts w:ascii="Arial Unicode MS" w:eastAsia="Arial Unicode MS" w:hAnsi="Arial Unicode MS" w:cs="Arial Unicode MS" w:hint="cs"/>
          <w:szCs w:val="24"/>
          <w:cs/>
          <w:lang w:bidi="pa-IN"/>
        </w:rPr>
        <w:t xml:space="preserve"> ਫੈਮਿਲੀ ਟੈਕਸ ਬੇਨੇਫਿਸ ਪਾਰਟ </w:t>
      </w:r>
      <w:r w:rsidRPr="00AE6D86">
        <w:rPr>
          <w:szCs w:val="24"/>
          <w:lang w:bidi="en-US"/>
        </w:rPr>
        <w:t>A</w:t>
      </w:r>
      <w:r w:rsidRPr="00AE6D86">
        <w:rPr>
          <w:rFonts w:ascii="Arial Unicode MS" w:eastAsia="Arial Unicode MS" w:hAnsi="Arial Unicode MS" w:cs="Arial Unicode MS" w:hint="cs"/>
          <w:szCs w:val="24"/>
          <w:cs/>
          <w:lang w:bidi="pa-IN"/>
        </w:rPr>
        <w:t xml:space="preserve"> </w:t>
      </w:r>
      <w:r w:rsidR="005C14BF" w:rsidRPr="00AE6D86">
        <w:rPr>
          <w:szCs w:val="24"/>
          <w:lang w:bidi="en-US"/>
        </w:rPr>
        <w:t>CS</w:t>
      </w:r>
      <w:r w:rsidR="005C14BF" w:rsidRPr="00AE6D86">
        <w:rPr>
          <w:rFonts w:ascii="Arial Unicode MS" w:eastAsia="Arial Unicode MS" w:hAnsi="Arial Unicode MS" w:cs="Arial Unicode MS" w:hint="cs"/>
          <w:szCs w:val="24"/>
          <w:cs/>
          <w:lang w:bidi="pa-IN"/>
        </w:rPr>
        <w:t xml:space="preserve"> </w:t>
      </w:r>
      <w:r w:rsidRPr="00AE6D86">
        <w:rPr>
          <w:rFonts w:ascii="Arial Unicode MS" w:eastAsia="Arial Unicode MS" w:hAnsi="Arial Unicode MS" w:cs="Arial Unicode MS" w:hint="cs"/>
          <w:szCs w:val="24"/>
          <w:cs/>
          <w:lang w:bidi="pa-IN"/>
        </w:rPr>
        <w:t>ਦੀ ਰਾਸ਼ੀ ਦੇ ਫਾਰਮੂਲਾ ਮੁਲਾਂਕਣ ਤੇ ਆਧਾਰਤ ਹੈ, ਨਾ ਕਿ ਚਾਇਲਡ ਸਪੋਟ ਸਮਝੌਤੇ ‘ਤੇ।</w:t>
      </w:r>
    </w:p>
    <w:p w:rsidR="002B72E5" w:rsidRPr="00AE6D86" w:rsidRDefault="00D814F3" w:rsidP="00AB42B6">
      <w:pPr>
        <w:spacing w:after="0" w:line="240" w:lineRule="auto"/>
        <w:ind w:right="-20"/>
        <w:rPr>
          <w:rFonts w:eastAsia="Times New Roman" w:cs="Arial"/>
          <w:bCs/>
          <w:szCs w:val="24"/>
          <w:lang w:eastAsia="en-AU"/>
        </w:rPr>
      </w:pPr>
      <w:r w:rsidRPr="00AE6D86">
        <w:rPr>
          <w:rFonts w:ascii="Arial Unicode MS" w:eastAsia="Arial Unicode MS" w:hAnsi="Arial Unicode MS" w:cs="Arial Unicode MS" w:hint="cs"/>
          <w:szCs w:val="24"/>
          <w:cs/>
          <w:lang w:bidi="pa-IN"/>
        </w:rPr>
        <w:t>ਸਹਾਇਤਾ ਅਤੇ ਸੂਚਨਾ ਲਈ ਸੰਪਰਕ ਕਰੋ:</w:t>
      </w:r>
    </w:p>
    <w:p w:rsidR="002B72E5" w:rsidRPr="00AE6D86" w:rsidRDefault="00D814F3" w:rsidP="00AB42B6">
      <w:pPr>
        <w:pStyle w:val="Bullets"/>
        <w:rPr>
          <w:szCs w:val="24"/>
        </w:rPr>
      </w:pPr>
      <w:r w:rsidRPr="00AE6D86">
        <w:rPr>
          <w:szCs w:val="24"/>
          <w:lang w:bidi="en-US"/>
        </w:rPr>
        <w:t xml:space="preserve">131 272 </w:t>
      </w:r>
      <w:r w:rsidRPr="00AE6D86">
        <w:rPr>
          <w:rFonts w:ascii="Arial Unicode MS" w:eastAsia="Arial Unicode MS" w:hAnsi="Arial Unicode MS" w:cs="Arial Unicode MS" w:hint="cs"/>
          <w:szCs w:val="24"/>
          <w:cs/>
          <w:lang w:bidi="pa-IN"/>
        </w:rPr>
        <w:t xml:space="preserve">ਤੇ ਚਾਇਲਡ ਸਪੋਟ ਨੂੰ ਜਾਂ </w:t>
      </w:r>
      <w:r w:rsidR="00173899" w:rsidRPr="00AE6D86">
        <w:rPr>
          <w:szCs w:val="24"/>
          <w:lang w:bidi="en-US"/>
        </w:rPr>
        <w:fldChar w:fldCharType="begin"/>
      </w:r>
      <w:r w:rsidRPr="00AE6D86">
        <w:rPr>
          <w:szCs w:val="24"/>
          <w:lang w:bidi="en-US"/>
        </w:rPr>
        <w:instrText xml:space="preserve"> HYPERLINK "http://www.humanservices.gov.au/customer/dhs/child-support" </w:instrText>
      </w:r>
      <w:r w:rsidR="00173899" w:rsidRPr="00AE6D86">
        <w:rPr>
          <w:szCs w:val="24"/>
          <w:lang w:bidi="en-US"/>
        </w:rPr>
        <w:fldChar w:fldCharType="separate"/>
      </w:r>
      <w:r w:rsidRPr="00AE6D86">
        <w:rPr>
          <w:rStyle w:val="Hyperlink"/>
          <w:szCs w:val="24"/>
          <w:lang w:bidi="en-US"/>
        </w:rPr>
        <w:t>www.humanservices.gov.au/customer/dhs/child-support</w:t>
      </w:r>
      <w:r w:rsidR="00173899" w:rsidRPr="00AE6D86">
        <w:rPr>
          <w:szCs w:val="24"/>
          <w:lang w:bidi="en-US"/>
        </w:rPr>
        <w:fldChar w:fldCharType="end"/>
      </w:r>
      <w:r w:rsidRPr="00AE6D86">
        <w:rPr>
          <w:rFonts w:ascii="Arial Unicode MS" w:eastAsia="Arial Unicode MS" w:hAnsi="Arial Unicode MS" w:cs="Arial Unicode MS" w:hint="cs"/>
          <w:szCs w:val="24"/>
          <w:cs/>
          <w:lang w:bidi="pa-IN"/>
        </w:rPr>
        <w:t xml:space="preserve"> ਵੇਖੋ</w:t>
      </w:r>
    </w:p>
    <w:p w:rsidR="002B72E5" w:rsidRPr="00AE6D86" w:rsidRDefault="00AE6D86" w:rsidP="002B72E5">
      <w:pPr>
        <w:pStyle w:val="Lastbullet"/>
        <w:spacing w:after="0" w:line="240" w:lineRule="auto"/>
        <w:rPr>
          <w:rFonts w:eastAsia="Arial" w:cs="Arial"/>
          <w:szCs w:val="24"/>
        </w:rPr>
      </w:pPr>
      <w:r w:rsidRPr="00AE6D86">
        <w:rPr>
          <w:szCs w:val="24"/>
          <w:lang w:bidi="en-US"/>
        </w:rPr>
        <w:t xml:space="preserve">136 150 </w:t>
      </w:r>
      <w:r w:rsidRPr="00AE6D86">
        <w:rPr>
          <w:rFonts w:ascii="Arial Unicode MS" w:eastAsia="Arial Unicode MS" w:hAnsi="Arial Unicode MS" w:cs="Arial Unicode MS" w:hint="cs"/>
          <w:szCs w:val="24"/>
          <w:cs/>
          <w:lang w:bidi="pa-IN"/>
        </w:rPr>
        <w:t xml:space="preserve">ਤੇ </w:t>
      </w:r>
      <w:proofErr w:type="spellStart"/>
      <w:r w:rsidRPr="00AE6D86">
        <w:rPr>
          <w:szCs w:val="24"/>
          <w:lang w:bidi="en-US"/>
        </w:rPr>
        <w:t>Centrelink</w:t>
      </w:r>
      <w:proofErr w:type="spellEnd"/>
      <w:r w:rsidRPr="00AE6D86">
        <w:rPr>
          <w:szCs w:val="24"/>
          <w:lang w:bidi="en-US"/>
        </w:rPr>
        <w:t xml:space="preserve"> </w:t>
      </w:r>
      <w:r w:rsidRPr="00AE6D86">
        <w:rPr>
          <w:rFonts w:ascii="Arial Unicode MS" w:eastAsia="Arial Unicode MS" w:hAnsi="Arial Unicode MS" w:cs="Arial Unicode MS" w:hint="cs"/>
          <w:szCs w:val="24"/>
          <w:cs/>
          <w:lang w:bidi="pa-IN"/>
        </w:rPr>
        <w:t xml:space="preserve">(ਪਰਿਵਾਰਾਂ ਅਤੇ ਮਾਪਿਆਂ ਲਈ ਸੇਵਾ) ਨੂੰ ਜਾਂ </w:t>
      </w:r>
      <w:hyperlink r:id="rId8" w:history="1">
        <w:r w:rsidRPr="00AE6D86">
          <w:rPr>
            <w:rStyle w:val="Hyperlink"/>
            <w:szCs w:val="24"/>
            <w:lang w:bidi="en-US"/>
          </w:rPr>
          <w:t>www.humanservices.gov.au/customer/themes/families</w:t>
        </w:r>
      </w:hyperlink>
      <w:r w:rsidRPr="00AE6D86">
        <w:rPr>
          <w:rFonts w:ascii="Arial Unicode MS" w:eastAsia="Arial Unicode MS" w:hAnsi="Arial Unicode MS" w:cs="Arial Unicode MS" w:hint="cs"/>
          <w:szCs w:val="24"/>
          <w:cs/>
          <w:lang w:bidi="pa-IN"/>
        </w:rPr>
        <w:t xml:space="preserve"> ਵੇਖੋ</w:t>
      </w:r>
    </w:p>
    <w:p w:rsidR="002B72E5" w:rsidRPr="00AE6D86" w:rsidRDefault="00AE6D86" w:rsidP="00F629A4">
      <w:pPr>
        <w:pStyle w:val="Heading1"/>
        <w:keepNext/>
        <w:keepLines/>
        <w:spacing w:before="100" w:beforeAutospacing="1" w:after="100" w:afterAutospacing="1" w:line="240" w:lineRule="auto"/>
        <w:rPr>
          <w:rStyle w:val="Heading2Char"/>
          <w:b/>
          <w:sz w:val="32"/>
          <w:szCs w:val="32"/>
        </w:rPr>
      </w:pPr>
      <w:r w:rsidRPr="00AE6D86">
        <w:rPr>
          <w:rFonts w:ascii="Arial Unicode MS" w:eastAsia="Arial Unicode MS" w:hAnsi="Arial Unicode MS" w:cs="Arial Unicode MS" w:hint="cs"/>
          <w:szCs w:val="32"/>
          <w:cs/>
          <w:lang w:bidi="pa-IN"/>
        </w:rPr>
        <w:lastRenderedPageBreak/>
        <w:t>ਆਪਣੀ ਯੋਜਨਾ ਨੂੰ ਤਿਆਰ ਕਰਦੇ ਸਮੇਂ ਦੂਜੇ ਮੁੱਦੇ</w:t>
      </w:r>
    </w:p>
    <w:p w:rsidR="002B72E5" w:rsidRPr="00AE6D86" w:rsidRDefault="00AE6D86" w:rsidP="00891949">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ਆਪਣੀ ਯੋਜਨਾ ਨੂੰ ਤਿਆਰ ਕਰਦੇ ਸਮੇਂ, ਤੁਹਾਨੂੰ ਇਸ ਫਲਾਇਰ ਵਿੱਚ ਸ਼ਾਮਲ ਸੂਚਨਾ ‘ਤੇ ਸੋਚ-ਵਿਚਾਰ ਕਰਨ ਦੀ ਲੋੜ ਹੈ, ਇਸ ਵਿੱਚ ਪਰਵਰਿਸ਼ ਯੋਜਨਾ ਬਣਾਉਣ ਦੇ ਕਨੂੰਨੀ ਪ੍ਰਭਾਵ ਸ਼ਾਮਲ ਹਨ।</w:t>
      </w:r>
      <w:r w:rsidR="002B72E5" w:rsidRPr="00AE6D86">
        <w:rPr>
          <w:rFonts w:eastAsia="Times New Roman" w:cs="Arial"/>
          <w:bCs/>
          <w:szCs w:val="24"/>
          <w:lang w:eastAsia="en-AU"/>
        </w:rPr>
        <w:t xml:space="preserve"> </w:t>
      </w:r>
      <w:r w:rsidRPr="00AE6D86">
        <w:rPr>
          <w:rFonts w:ascii="Arial Unicode MS" w:eastAsia="Arial Unicode MS" w:hAnsi="Arial Unicode MS" w:cs="Arial Unicode MS" w:hint="cs"/>
          <w:szCs w:val="24"/>
          <w:cs/>
          <w:lang w:bidi="pa-IN"/>
        </w:rPr>
        <w:t>ਹੋ ਸਕਦਾ ਹੈ ਕਿ ਤੁਹਾਨੂੰ ਉੱਤੇ ਦਿੱਤੇ ਗਏ ਪ੍ਰਬੰਧਾਂ (ਵੇਖੋ - ਪਰਵਰਿਸ਼ ਯੋਜਨਾ ਵਿੱਚ ਕੀ ਸ਼ਾਮਲ ਕੀਤਾ ਜਾ ਸਕਦਾ ਹੈ?) ਨੂੰ ਆਪਣੀ ਪਰਵਰਿਸ਼ ਯੋਜਨਾ ਵਿੱਚ ਸ਼ਾਮਲ ਕਰਨਾ ਲਾਭਕਾਰੀ ਲਗੇ।</w:t>
      </w:r>
    </w:p>
    <w:p w:rsidR="002B72E5" w:rsidRPr="00AE6D86" w:rsidRDefault="00AE6D86" w:rsidP="00891949">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ਤੁਹਾਨੂੰ ਆਪਣੀ ਯੋਜਨਾ ਵਿੱਚ ਇਸਨੂੰ ਸ਼ਾਮਲ ਕਰਨਾ ਲਾਭਕਾਰੀ ਲਗ ਸਕਦਾ ਹੈ ਤਾਂਜੋ ਤੁਹਾਡੀ ਯੋਜਨਾ ਦੀਆਂ ਸ਼ਰਤਾਂ ਬਾਰੇ ਕਿਸੇ ਝਗੜਿਆਂ ਦਾ ਸਮਾਧਾਨ ਕੀਤਾ ਜਾ ਸਕੇ, ਜਾਂ ਜੇਕਰ ਤੁਹਾਡੇ ਬੱਚੇ/ਤੁਹਾਡੀ ਬੱਚੀ ਦੀ ਉਮਰ ਵੱਧਣ ਦੇ ਨਾਲ-ਨਾਲ ਉਸਦੀਆਂ ਜ਼ਰੂਰਤਾਂ ਜਾਂ ਪਰਿਸਥਿਤੀਆਂ ਬਦਲਦੀਆਂ ਹਨ ਤਾਂ ਯੋਜਨਾ ਵਿੱਚ ਤਬਦੀਲੀ ਕੀਤੀ ਜਾ ਸਕੇ।</w:t>
      </w:r>
    </w:p>
    <w:p w:rsidR="002B72E5" w:rsidRPr="00AE6D86" w:rsidRDefault="00AE6D86" w:rsidP="00891949">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ਇਸ ਬਾਰੇ ਫੈਸਲਾ ਲੈਣ ਲਈ ਕਿ ਆਪਣੀ ਯੋਜਨਾ ਵਿੱਚ ਕੀ ਸ਼ਾਮਲ ਕੀਤਾ ਜਾਣਾ ਚਾਹੀਦਾ ਹੈ, ਕਈ ਦੂਜੇ ਮਹੱਤਵਪੂਰਣ ਮੁੱਦੇ ਹਨ ਜਿਨ੍ਹਾਂ ਬਾਰੇ ਤੁਹਾਨੂੰ ਸੋਚ-ਵਿਚਾਰ ਕਰਨਾ ਚਾਹੀਦਾ ਹੈ।</w:t>
      </w:r>
      <w:r w:rsidR="002B72E5" w:rsidRPr="00AE6D86">
        <w:rPr>
          <w:rFonts w:eastAsia="Times New Roman" w:cs="Arial"/>
          <w:bCs/>
          <w:szCs w:val="24"/>
          <w:lang w:eastAsia="en-AU"/>
        </w:rPr>
        <w:t xml:space="preserve"> </w:t>
      </w:r>
      <w:r w:rsidRPr="00AE6D86">
        <w:rPr>
          <w:rFonts w:ascii="Arial Unicode MS" w:eastAsia="Arial Unicode MS" w:hAnsi="Arial Unicode MS" w:cs="Arial Unicode MS" w:hint="cs"/>
          <w:szCs w:val="24"/>
          <w:cs/>
          <w:lang w:bidi="pa-IN"/>
        </w:rPr>
        <w:t>ਜੇਕਰ ਮਾਪੇ ਆਪਣੇ ਬੱਚਿਆਂ ਬਾਰੇ ਸਹਿਮਤ ਨਹੀਂ ਹੋ ਸਕਦੇ ਹਨ, ਅਤੇ ਅਦਾ</w:t>
      </w:r>
      <w:r w:rsidR="005C14BF">
        <w:rPr>
          <w:rFonts w:ascii="Arial Unicode MS" w:eastAsia="Arial Unicode MS" w:hAnsi="Arial Unicode MS" w:cs="Arial Unicode MS" w:hint="cs"/>
          <w:szCs w:val="24"/>
          <w:cs/>
          <w:lang w:bidi="pa-IN"/>
        </w:rPr>
        <w:t>ਲਤ</w:t>
      </w:r>
      <w:r w:rsidRPr="00AE6D86">
        <w:rPr>
          <w:rFonts w:ascii="Arial Unicode MS" w:eastAsia="Arial Unicode MS" w:hAnsi="Arial Unicode MS" w:cs="Arial Unicode MS" w:hint="cs"/>
          <w:szCs w:val="24"/>
          <w:cs/>
          <w:lang w:bidi="pa-IN"/>
        </w:rPr>
        <w:t xml:space="preserve"> ਜਾਉਣ ਦਾ ਫੈਸਲਾ ਲੈਂਦੇ ਹਨ, ਤਾਂ ਅਦਾਲਤ ਲਈ ਵੀ ਪਰਵਰਿਸ਼ ਆਦੇਸ਼ ਬਣਾਉਂਦੇ ਸਮੇਂ ਇਹਨਾਂ ਮੁੱਦਿਆਂ ‘ਤੇ ਸੋਚ-ਵਿਚਾਰ ਕਰਨਾ ਜ਼ਰੂਰੀ ਹੋਵੇਗਾ।</w:t>
      </w:r>
      <w:r w:rsidR="002B72E5" w:rsidRPr="00AE6D86">
        <w:rPr>
          <w:rFonts w:eastAsia="Times New Roman" w:cs="Arial"/>
          <w:bCs/>
          <w:szCs w:val="24"/>
          <w:lang w:eastAsia="en-AU"/>
        </w:rPr>
        <w:t xml:space="preserve"> </w:t>
      </w:r>
      <w:r w:rsidRPr="00AE6D86">
        <w:rPr>
          <w:rFonts w:ascii="Arial Unicode MS" w:eastAsia="Arial Unicode MS" w:hAnsi="Arial Unicode MS" w:cs="Arial Unicode MS" w:hint="cs"/>
          <w:szCs w:val="24"/>
          <w:cs/>
          <w:lang w:bidi="pa-IN"/>
        </w:rPr>
        <w:t>ਇਨ੍ਹਾਂ ਮੁੱਦਿਆਂ ਨੂੰ ਹੇਠਾਂ ਨਿਰਧਾਰਤ ਕੀਤਾ ਗਿਆ ਹੈ।</w:t>
      </w:r>
    </w:p>
    <w:p w:rsidR="002B72E5" w:rsidRPr="00AE6D86" w:rsidRDefault="00AE6D86" w:rsidP="00F629A4">
      <w:pPr>
        <w:pStyle w:val="Heading1"/>
        <w:keepNext/>
        <w:keepLines/>
        <w:spacing w:before="100" w:beforeAutospacing="1" w:after="100" w:afterAutospacing="1" w:line="240" w:lineRule="auto"/>
        <w:rPr>
          <w:rStyle w:val="Heading2Char"/>
          <w:b/>
          <w:sz w:val="32"/>
          <w:szCs w:val="32"/>
        </w:rPr>
      </w:pPr>
      <w:r w:rsidRPr="00AE6D86">
        <w:rPr>
          <w:rFonts w:ascii="Arial Unicode MS" w:eastAsia="Arial Unicode MS" w:hAnsi="Arial Unicode MS" w:cs="Arial Unicode MS" w:hint="cs"/>
          <w:szCs w:val="32"/>
          <w:cs/>
          <w:lang w:bidi="pa-IN"/>
        </w:rPr>
        <w:t>ਬੱਚੇ/ਬੱਚੀ ਦੇ ਸਰਬੋਤਮ ਹਿਤ</w:t>
      </w:r>
    </w:p>
    <w:p w:rsidR="002B72E5" w:rsidRPr="00AE6D86" w:rsidRDefault="00AE6D86" w:rsidP="00891949">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ਜਦੋਂ ਤੁਸੀਂ ਆਪਣੇ ਬੱਚੇ/ਆਪਣੀ ਬੱਚੀ ਬਾਰੇ ਫੈਸਲੇ ਲੈਂਦੇ ਹੋ ਤਾਂ ਉਹਨਾਂ ਦੀਆਂ ਜ਼ਰੂਰਤਾਂ ਸਭ ਤੋਂ ਪਹਿਲਾਂ ਆਉਣੀਆਂ ਚਾਹੀਦੀਆਂ ਹਨ ਅਤੇ ਤੁਹਾਡੇ ਲਈ ਸੋਚ-ਵਿਚਾਰ ਕਰਨ ਦੀ ਸਭ ਤੋਂ ਮਹੱਵਤਪੂਰਣ ਗੱਲ ਇਹ ਹੈ ਕਿ ਤੁਹਾਡੇ ਬੱਚੇ/ਤੁਹਾਡੀ ਬੱਚੀ ਲਈ ਸਭ ਤੋਂ ਚੰਗਾ ਕੀ ਹੈ।</w:t>
      </w:r>
      <w:r w:rsidR="002B72E5" w:rsidRPr="00AE6D86">
        <w:rPr>
          <w:rFonts w:eastAsia="Times New Roman" w:cs="Arial"/>
          <w:bCs/>
          <w:szCs w:val="24"/>
          <w:lang w:eastAsia="en-AU"/>
        </w:rPr>
        <w:t xml:space="preserve"> </w:t>
      </w:r>
      <w:r w:rsidRPr="00AE6D86">
        <w:rPr>
          <w:rFonts w:ascii="Arial Unicode MS" w:eastAsia="Arial Unicode MS" w:hAnsi="Arial Unicode MS" w:cs="Arial Unicode MS" w:hint="cs"/>
          <w:szCs w:val="24"/>
          <w:cs/>
          <w:lang w:bidi="pa-IN"/>
        </w:rPr>
        <w:t>ਬੱਚਿਆਂ ਨੂੰ ਆਪਣੇ ਮਾਤਾ-ਪਿਤਾ ਦੋਵਾਂ ਬਾਰੇ ਜਾਣਨ ਦਾ ਅਧਿਕਾਰ ਹੈ ਅਤੇ ਨਾਲ ਹੀ ਉਨ੍ਹਾਂ ਨੂੰ ਨੁਕਸਾਨ ਤੋਂ ਸੁਰੱਖਿਅਤ ਰਹਿਣ ਦਾ ਵੀ ਅਧਿਕਾਰ ਹੈ।</w:t>
      </w:r>
      <w:r w:rsidR="002B72E5" w:rsidRPr="00AE6D86">
        <w:rPr>
          <w:rFonts w:eastAsia="Times New Roman" w:cs="Arial"/>
          <w:bCs/>
          <w:szCs w:val="24"/>
          <w:lang w:eastAsia="en-AU"/>
        </w:rPr>
        <w:t xml:space="preserve">  </w:t>
      </w:r>
      <w:r w:rsidRPr="00AE6D86">
        <w:rPr>
          <w:rFonts w:ascii="Arial Unicode MS" w:eastAsia="Arial Unicode MS" w:hAnsi="Arial Unicode MS" w:cs="Arial Unicode MS" w:hint="cs"/>
          <w:szCs w:val="24"/>
          <w:cs/>
          <w:lang w:bidi="pa-IN"/>
        </w:rPr>
        <w:t>ਪਰ, ਤੁਹਾਡੇ ਬੱਚੇ/ਤੁਹਾਡੀ ਬੱਚੀ ਦੇ ਸਰਬੋਤਮ ਹਿਤ ਬਾਰੇ ਸੋਚ-ਵਿਚਾਰ ਕਰਨ ਵੇਲੇ ਤੁਹਾਡੇ ਬੱਚੇ(ਬੱਚਿਆਂ) ਦੀ ਸੁਰੱਖਿਆ ਬਾਰੇ ਸਭ ਤੋਂ ਪਹਿਲਾਂ ਸੋਚ-ਵਿਚਾਰ ਕੀਤਾ ਜਾਣਾ ਚਾਹੀਦਾ ਹੈ।</w:t>
      </w:r>
      <w:r w:rsidR="002B72E5" w:rsidRPr="00AE6D86">
        <w:rPr>
          <w:rFonts w:eastAsia="Times New Roman" w:cs="Arial"/>
          <w:bCs/>
          <w:szCs w:val="24"/>
          <w:lang w:eastAsia="en-AU"/>
        </w:rPr>
        <w:t xml:space="preserve"> </w:t>
      </w:r>
      <w:r w:rsidRPr="00AE6D86">
        <w:rPr>
          <w:rFonts w:ascii="Arial Unicode MS" w:eastAsia="Arial Unicode MS" w:hAnsi="Arial Unicode MS" w:cs="Arial Unicode MS" w:hint="cs"/>
          <w:szCs w:val="24"/>
          <w:cs/>
          <w:lang w:bidi="pa-IN"/>
        </w:rPr>
        <w:t>ਇਹ ਸੋਚ-ਵਿਚਾਰ ਕਰਨ ਬਾਰੇ ਮਹੱਤਵਪੂਰਣ ਗੱਲਾਂ ਹਨ।</w:t>
      </w:r>
      <w:r w:rsidR="002B72E5" w:rsidRPr="00AE6D86">
        <w:rPr>
          <w:rFonts w:eastAsia="Times New Roman" w:cs="Arial"/>
          <w:bCs/>
          <w:szCs w:val="24"/>
          <w:lang w:eastAsia="en-AU"/>
        </w:rPr>
        <w:t xml:space="preserve"> </w:t>
      </w:r>
      <w:r w:rsidRPr="00AE6D86">
        <w:rPr>
          <w:rFonts w:ascii="Arial Unicode MS" w:eastAsia="Arial Unicode MS" w:hAnsi="Arial Unicode MS" w:cs="Arial Unicode MS" w:hint="cs"/>
          <w:szCs w:val="24"/>
          <w:cs/>
          <w:lang w:bidi="pa-IN"/>
        </w:rPr>
        <w:t xml:space="preserve">ਹੋਰ ਗੱਲਾਂ ਜਿਨ੍ਹਾਂ ਬਾਰੇ ਤੁਸੀਂ ਸੋਚ-ਵਿਚਾਰ ਕਰ ਸਕਦੇ/ਸਕਦੀ ਹੋ ਉਨ੍ਹਾਂ ਵਿੱਚ ਸ਼ਾਮਲ ਹਨ </w:t>
      </w:r>
      <w:r w:rsidRPr="00AE6D86">
        <w:rPr>
          <w:rFonts w:ascii="Arial Unicode MS" w:eastAsia="Arial Unicode MS" w:hAnsi="Arial Unicode MS" w:cs="Arial Unicode MS"/>
          <w:szCs w:val="24"/>
          <w:cs/>
          <w:lang w:bidi="pa-IN"/>
        </w:rPr>
        <w:t>–</w:t>
      </w:r>
      <w:r w:rsidRPr="00AE6D86">
        <w:rPr>
          <w:rFonts w:ascii="Arial Unicode MS" w:eastAsia="Arial Unicode MS" w:hAnsi="Arial Unicode MS" w:cs="Arial Unicode MS" w:hint="cs"/>
          <w:szCs w:val="24"/>
          <w:cs/>
          <w:lang w:bidi="pa-IN"/>
        </w:rPr>
        <w:t xml:space="preserve"> ਤੁਹਾਡੇ ਬੱਚੇ/ਤੁਹਾਡੀ ਬੱਚੀ ਦੁਆਰਾ ਦੱਸੇ ਗਏ ਕੋਈ ਵਿਚਾਰ, ਆਪਣੇ ਮਾਤਾ-ਪਿਤਾ ਦੋਵਾਂ ਅਤੇ ਉਨ੍ਹਾਂ ਲਈ ਮਹੱਤਵਪੂਰਣ ਹੋਰ ਲੋਕਾਂ (ਜਿਵੇਂ ਕਿ ਦਾਦਾ-ਦਾਦੀ ਅਤੇ ਨਾਨਾ-ਨਾਨੀ) ਨਾਲ ਬੱਚੇ/ਬੱਚੀ ਦਾ ਸੰਬੰਧ ਅਤੇ ਕੋਈ ਵਿਹਾਰਕ ਮੁਸ਼ਕਲਾਂ।</w:t>
      </w:r>
    </w:p>
    <w:p w:rsidR="002B72E5" w:rsidRPr="00AE6D86" w:rsidRDefault="00AE6D86" w:rsidP="00F629A4">
      <w:pPr>
        <w:pStyle w:val="Heading1"/>
        <w:keepNext/>
        <w:keepLines/>
        <w:spacing w:before="100" w:beforeAutospacing="1" w:after="100" w:afterAutospacing="1" w:line="240" w:lineRule="auto"/>
        <w:rPr>
          <w:rStyle w:val="Heading2Char"/>
          <w:b/>
          <w:sz w:val="32"/>
          <w:szCs w:val="32"/>
        </w:rPr>
      </w:pPr>
      <w:r w:rsidRPr="00AE6D86">
        <w:rPr>
          <w:rFonts w:ascii="Arial Unicode MS" w:eastAsia="Arial Unicode MS" w:hAnsi="Arial Unicode MS" w:cs="Arial Unicode MS" w:hint="cs"/>
          <w:szCs w:val="32"/>
          <w:cs/>
          <w:lang w:bidi="pa-IN"/>
        </w:rPr>
        <w:t>ਮਾਤਾ-ਪਿਤਾ ਦੀ ਸਮਾਨ ਸਾਂਝੀ ਜੁੰਮੇਵਾਰੀ</w:t>
      </w:r>
    </w:p>
    <w:p w:rsidR="002B72E5" w:rsidRPr="00AE6D86" w:rsidRDefault="00AE6D86" w:rsidP="00891949">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ਉਹਨਾਂ ਪਰਿਸਥਿਤੀਆਂ ਦੇ ਇਲਾਵਾ ਜਿੱਥੇ ਹਿੰਸਾ ਜਾਂ ਦੁਰਾਚਾਰ ਦੇ ਮਾਮਲੇ ਹੋਣ, ਕਨੂੰਨ ਇਹ ਮੰਨਦਾ ਹੈ ਕਿ ਮਾਤਾ-ਪਿਤਾ ਕੋਲ ਮਾਪੇ ਦੀ ਸਮਾਨ ਸਾਂਝੀ ਜੁੰਮੇਵਾਰੀ ਦਾ ਹੋਣਾ ਬੱਚੇ/ਬੱਚੀ ਦੇ ਸਰਬੋਤਮ ਹਿਤ ਵਿੱਚ ਹੁੰਦਾ ਹੈ।</w:t>
      </w:r>
      <w:r w:rsidR="002B72E5" w:rsidRPr="00AE6D86">
        <w:rPr>
          <w:rFonts w:eastAsia="Times New Roman" w:cs="Arial"/>
          <w:bCs/>
          <w:szCs w:val="24"/>
          <w:lang w:eastAsia="en-AU"/>
        </w:rPr>
        <w:t xml:space="preserve"> </w:t>
      </w:r>
      <w:r w:rsidRPr="00AE6D86">
        <w:rPr>
          <w:rFonts w:ascii="Arial Unicode MS" w:eastAsia="Arial Unicode MS" w:hAnsi="Arial Unicode MS" w:cs="Arial Unicode MS" w:hint="cs"/>
          <w:szCs w:val="24"/>
          <w:cs/>
          <w:lang w:bidi="pa-IN"/>
        </w:rPr>
        <w:t>ਇਸਦਾ ਇਹ ਮਤਲਬ ਨਹੀਂ ਹੈ ਕਿ ਬੱਚੇ/ਬੱਚੀ ਨੂੰ ਮਾਤਾ ਅਤੇ ਪਿਤਾ ਦੋਵਾਂ ਨਾਲ ਬਰਾਬਰ ਸਮਾਂ ਬਤੀਤ ਕਰਨਾ ਚਾਹੀਦਾ ਹੈ।</w:t>
      </w:r>
      <w:r w:rsidR="002B72E5" w:rsidRPr="00AE6D86">
        <w:rPr>
          <w:rFonts w:eastAsia="Times New Roman" w:cs="Arial"/>
          <w:bCs/>
          <w:szCs w:val="24"/>
          <w:lang w:eastAsia="en-AU"/>
        </w:rPr>
        <w:t xml:space="preserve"> </w:t>
      </w:r>
      <w:r w:rsidRPr="00AE6D86">
        <w:rPr>
          <w:rFonts w:ascii="Arial Unicode MS" w:eastAsia="Arial Unicode MS" w:hAnsi="Arial Unicode MS" w:cs="Arial Unicode MS" w:hint="cs"/>
          <w:szCs w:val="24"/>
          <w:cs/>
          <w:lang w:bidi="pa-IN"/>
        </w:rPr>
        <w:t>ਸਗੋਂ, ਮਾਤਾ-ਪਿਤਾ ਦੀ ਸਮਾਨ ਸਾਂਝੀ ਜੁੰਮੇਵਾਰੀ ਦਾ ਮਤਲਬ ਹੈ ਕਿ ਮਾਤਾ ਅਤੇ ਪਿਤਾ ਦੀ ਅਜਿਹੇ ਲੰਮੇ ਸਮੇਂ ਦੇ ਮਾਮਲਿਆਂ ਬਾਰੇ ਫੈਸਲੇ ਲੈਣ ਵਿੱਚ ਬਰਾਬਰ ਦੀ ਭੂਮਿਕਾ ਹੁੰਦੀ ਹੈ ਜਿਹੜੇ ਉਨ੍ਹਾਂ ਦੇ ਬੱਚਿਆਂ ‘ਤੇ ਅਸਰ ਪਾਉਂਦੇ ਹਨ, ਜਿਵੇਂ ਕਿ ਸਕੂਲੀ ਸਿੱਖਿਆ ਅਤੇ ਸਿਹਤ ਦੇਖਭਾਲ ਦੇ ਮਾਮਲੇ।</w:t>
      </w:r>
    </w:p>
    <w:p w:rsidR="002B72E5" w:rsidRPr="00AE6D86" w:rsidRDefault="00AE6D86" w:rsidP="00891949">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 xml:space="preserve">ਜੇਕਰ ਤੁਸੀਂ ਮਾਤਾ-ਪਿਤਾ ਦੀ ਸਾਂਝੀ ਜੁੰਮੇਵਾਰੀ ਦੀ ਸਹਿਮਤੀ ਦਿੰਦੇ/ਦਿੰਦੀ ਹੋ, ਤਾਂ ਤੁਹਾਨੂੰ ਇੱਕ ਦੂਜੇ ਨਾਲ ਸਲਾਹ-ਮਸ਼ਵਰਾ ਕਰਕੇ ਲੰਮੇ-ਸਮੇਂ ਦੇ ਮਾਮਲਿਆਂ ਬਾਰੇ ਸੰਯੁਕਤ </w:t>
      </w:r>
      <w:r w:rsidR="005C14BF">
        <w:rPr>
          <w:rFonts w:ascii="Arial Unicode MS" w:eastAsia="Arial Unicode MS" w:hAnsi="Arial Unicode MS" w:cs="Arial Unicode MS" w:hint="cs"/>
          <w:szCs w:val="24"/>
          <w:cs/>
          <w:lang w:bidi="pa-IN"/>
        </w:rPr>
        <w:t>ਫੈਸਲੇ</w:t>
      </w:r>
      <w:r w:rsidRPr="00AE6D86">
        <w:rPr>
          <w:rFonts w:ascii="Arial Unicode MS" w:eastAsia="Arial Unicode MS" w:hAnsi="Arial Unicode MS" w:cs="Arial Unicode MS" w:hint="cs"/>
          <w:szCs w:val="24"/>
          <w:cs/>
          <w:lang w:bidi="pa-IN"/>
        </w:rPr>
        <w:t xml:space="preserve"> ਲੈਣ ਦੀ ਕੋਸ਼ਿਸ਼ ਕਰਨ ਦੀ ਲੋੜ ਹੋਵੇਗੀ।</w:t>
      </w:r>
      <w:r w:rsidR="002B72E5" w:rsidRPr="00AE6D86">
        <w:rPr>
          <w:rFonts w:eastAsia="Times New Roman" w:cs="Arial"/>
          <w:bCs/>
          <w:szCs w:val="24"/>
          <w:lang w:eastAsia="en-AU"/>
        </w:rPr>
        <w:t xml:space="preserve"> </w:t>
      </w:r>
      <w:r w:rsidRPr="00AE6D86">
        <w:rPr>
          <w:rFonts w:ascii="Arial Unicode MS" w:eastAsia="Arial Unicode MS" w:hAnsi="Arial Unicode MS" w:cs="Arial Unicode MS" w:hint="cs"/>
          <w:szCs w:val="24"/>
          <w:cs/>
          <w:lang w:bidi="pa-IN"/>
        </w:rPr>
        <w:t>ਪਰ, ਜੇਕਰ ਬੱਚਾ/ਬੱਚੀ ਤੁਹਾਡੇ ਨਾਲ ਸਮਾਂ ਬਤੀਤ ਕਰ ਰਿਹਾ/ਰਹੀ ਹੋਵੇ, ਤਾਂ ਤੁਹਾਨੂੰ ਆਮ-ਤੌਰ ‘ਤੇ ਅਜਿਹੇ ਕੰਮਾਂ ਬਾਰੇ ਸਲਾਹ-ਮਸ਼ਵਰਾ ਕਰਨ ਦੀ ਲੋੜ ਨਹੀਂ ਹੋਵੇਗੀ ਕਿ ਤੁਹਾਡਾ ਬੱਚਾ/ਤੁਹਾਡੀ ਬੱਚੀ ਕੀ ਖਾਂਦਾ/ਖਾਂਦੀ ਹੈ ਜਾਂ ਪਹਿਣਦਾ/ਪਹਿਣਦੀ ਹੈ ਕਿਉਂਕਿ ਆਮ-ਤੌਰ ‘ਤੇ ਇਹ ਲੰਮੇ-ਸਮੇਂ ਦੇ ਮੁੱਖ ਮਾਮਲੇ ਨਹੀਂ ਹੁੰਦੇ ਹਨ।</w:t>
      </w:r>
    </w:p>
    <w:p w:rsidR="002B72E5" w:rsidRPr="00AE6D86" w:rsidRDefault="00AE6D86" w:rsidP="00891949">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ਤੁਹਾਨੂੰ ਆਪਣੀ ਯੋਜਨਾ ਵਿੱਚ ਇੱਕ ਅਜਿਹੀ ਪ੍ਰਕ੍ਰਿਆ ਨੂੰ ਸ਼ਾਮਲ ਕਰਨਾ ਲਾਭਕਾਰੀ ਲਗ ਸਕਦਾ ਹੈ ਕਿ ਲੰਮੇ-ਸਮੇਂ ਦੇ ਮਾਮਲਿਆਂ ਬਾਰੇ ਫੈਸਲੇ ਲੈਂਣ ਦੀ ਲੋੜ ਵੇਲੇ ਤੁਸੀਂ ਇੱਕ ਦੂਜੇ ਨਾਲ ਕਿਵੇਂ ਸਲਾਹ-ਮਸ਼ਵਰਾ ਕਰੋਗੇ।</w:t>
      </w:r>
    </w:p>
    <w:p w:rsidR="002B72E5" w:rsidRPr="00AE6D86" w:rsidRDefault="00AE6D86" w:rsidP="00F629A4">
      <w:pPr>
        <w:pStyle w:val="Heading1"/>
        <w:keepNext/>
        <w:keepLines/>
        <w:spacing w:before="100" w:beforeAutospacing="1" w:after="100" w:afterAutospacing="1" w:line="240" w:lineRule="auto"/>
        <w:rPr>
          <w:rStyle w:val="Heading2Char"/>
          <w:b/>
          <w:sz w:val="32"/>
          <w:szCs w:val="32"/>
        </w:rPr>
      </w:pPr>
      <w:r w:rsidRPr="00AE6D86">
        <w:rPr>
          <w:rFonts w:ascii="Arial Unicode MS" w:eastAsia="Arial Unicode MS" w:hAnsi="Arial Unicode MS" w:cs="Arial Unicode MS" w:hint="cs"/>
          <w:szCs w:val="32"/>
          <w:cs/>
          <w:lang w:bidi="pa-IN"/>
        </w:rPr>
        <w:lastRenderedPageBreak/>
        <w:t>ਬਰਾਬਰ ਸਮਾਂ</w:t>
      </w:r>
    </w:p>
    <w:p w:rsidR="002B72E5" w:rsidRPr="00AE6D86" w:rsidRDefault="00AE6D86" w:rsidP="00891949">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ਜੇਕਰ ਬੱਚੇ/ਬੱਚੀ ਦਾ ਤੁਹਾਡੇ ਦੋਵਾਂ ਨਾਲ ਬਤੀਤ ਕੀਤਾ ਜਾਣ ਵਾਲਾ ਸਮਾਂ ਮੁਨਾਸਬ ਤੌਰ ‘ਤੇ ਮੁਮਕਿਨ ਹੋਵੇ, ਅਤੇ ਬੱਚੇ/ਬੱਚੀ ਦੇ ਸਰਬੋਤਮ ਹਿਤਾਂ ਵਿੱਚ ਹੋਵੇ, ਤਾਂ ਤੁਸੀਂ ਇਸ ਤਰ੍ਹਾਂ ਦੇ ਪ੍ਰਬੰਧ ਉੱਤੇ ਸੋਚ-ਵਿਚਾਰ ਕਰ ਸਕਦੇ ਹੋ (ਉਦਾਹਰਨ ਵਜੋਂ ਬੱਚਾ/ਬੱਚੀ ਇੱਕ ਹਫਤਾ ਤੁਹਾਡੇ ਨਾਲ ਬਤੀਤ ਕਰਦਾ ਹੈ ਅਤੇ ਅਗਲਾ ਹਫਤਾ ਦੂਜੇ ਮਾਤਾ ਜਾਂ ਪਿਤਾ ਨਾਲ)।</w:t>
      </w:r>
    </w:p>
    <w:p w:rsidR="002B72E5" w:rsidRPr="00AE6D86" w:rsidRDefault="00AE6D86" w:rsidP="00F629A4">
      <w:pPr>
        <w:pStyle w:val="Heading1"/>
        <w:keepNext/>
        <w:keepLines/>
        <w:spacing w:before="100" w:beforeAutospacing="1" w:after="100" w:afterAutospacing="1" w:line="240" w:lineRule="auto"/>
        <w:rPr>
          <w:rStyle w:val="Heading2Char"/>
          <w:b/>
          <w:sz w:val="32"/>
          <w:szCs w:val="32"/>
        </w:rPr>
      </w:pPr>
      <w:r w:rsidRPr="00AE6D86">
        <w:rPr>
          <w:rFonts w:ascii="Arial Unicode MS" w:eastAsia="Arial Unicode MS" w:hAnsi="Arial Unicode MS" w:cs="Arial Unicode MS" w:hint="cs"/>
          <w:szCs w:val="32"/>
          <w:cs/>
          <w:lang w:bidi="pa-IN"/>
        </w:rPr>
        <w:t>‘ਮੁਨਾਸਬ ਤੌਰ ‘ਤੇ ਮੁਮਕਿਨ’ ਦਾ ਕੀ ਮਤਲਬ ਹੈ?</w:t>
      </w:r>
    </w:p>
    <w:p w:rsidR="002B72E5" w:rsidRPr="00AE6D86" w:rsidRDefault="00AE6D86" w:rsidP="00891949">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ਤੁਹਾਨੂੰ ਇਹ ਸੋਚ-ਵਿਚਾਰ ਕਰਨ ਦੀ ਲੋੜ ਹੈ ਕਿ ਆਪਣੀਆਂ ਪਰਿਸਥਿਤੀਆਂ ਦੇ ਆਧਾਰ ‘ਤੇ ਆਪਣੇ ਬੱਚੇ/ਆਪਣੀ ਬੱਚੀ ਲਈ ਇਸ ਤਰ੍ਹਾਂ ਦੇ ਪ੍ਰਬੰਧ ਨੂੰ ਕਰਨਾ ਮੁਮਕਿਨ ਹੈ ਜਾਂ ਨਹੀਂ।</w:t>
      </w:r>
      <w:r w:rsidR="002B72E5" w:rsidRPr="00AE6D86">
        <w:rPr>
          <w:rFonts w:eastAsia="Times New Roman" w:cs="Arial"/>
          <w:bCs/>
          <w:szCs w:val="24"/>
          <w:lang w:eastAsia="en-AU"/>
        </w:rPr>
        <w:t xml:space="preserve"> </w:t>
      </w:r>
      <w:r w:rsidRPr="00AE6D86">
        <w:rPr>
          <w:rFonts w:ascii="Arial Unicode MS" w:eastAsia="Arial Unicode MS" w:hAnsi="Arial Unicode MS" w:cs="Arial Unicode MS" w:hint="cs"/>
          <w:szCs w:val="24"/>
          <w:cs/>
          <w:lang w:bidi="pa-IN"/>
        </w:rPr>
        <w:t>ਉਹ ਗੱਲਾਂ ਜਿਨ੍ਹਾਂ ਬਾਰੇ ਤੁਸੀਂ ਸੋਚ-ਵਿਚਾਰ ਕਰ ਸਕਦੇ/ਸਕਦੀ ਹੋ, ਉਨ੍ਹਾਂ ਵਿੱਚ ਸ਼ਾਮਲ ਹਨ:</w:t>
      </w:r>
    </w:p>
    <w:p w:rsidR="002B72E5" w:rsidRPr="00AE6D86" w:rsidRDefault="00AE6D86" w:rsidP="00E244A8">
      <w:pPr>
        <w:pStyle w:val="Bullets"/>
        <w:numPr>
          <w:ilvl w:val="0"/>
          <w:numId w:val="2"/>
        </w:numPr>
        <w:spacing w:before="120"/>
        <w:ind w:left="1077" w:hanging="357"/>
        <w:rPr>
          <w:szCs w:val="24"/>
        </w:rPr>
      </w:pPr>
      <w:r w:rsidRPr="00AE6D86">
        <w:rPr>
          <w:rFonts w:ascii="Arial Unicode MS" w:eastAsia="Arial Unicode MS" w:hAnsi="Arial Unicode MS" w:cs="Arial Unicode MS" w:hint="cs"/>
          <w:szCs w:val="24"/>
          <w:cs/>
          <w:lang w:bidi="pa-IN"/>
        </w:rPr>
        <w:t>ਤੁਸੀਂ ਅਤੇ ਦੂਜੇ ਮਾਤਾ ਜਾਂ ਪਿਤਾ ਇੱਕ ਦੂਜੇ ਤੋਂ ਕਿਨ੍ਹੀ ਦੂਰ ਰਹਿੰਦੇ ਹੋ</w:t>
      </w:r>
    </w:p>
    <w:p w:rsidR="002B72E5" w:rsidRPr="00AE6D86" w:rsidRDefault="00AE6D86" w:rsidP="00E244A8">
      <w:pPr>
        <w:pStyle w:val="Bullets"/>
        <w:numPr>
          <w:ilvl w:val="0"/>
          <w:numId w:val="2"/>
        </w:numPr>
        <w:spacing w:before="120"/>
        <w:ind w:left="1077" w:hanging="357"/>
        <w:rPr>
          <w:szCs w:val="24"/>
        </w:rPr>
      </w:pPr>
      <w:r w:rsidRPr="00AE6D86">
        <w:rPr>
          <w:rFonts w:ascii="Arial Unicode MS" w:eastAsia="Arial Unicode MS" w:hAnsi="Arial Unicode MS" w:cs="Arial Unicode MS" w:hint="cs"/>
          <w:szCs w:val="24"/>
          <w:cs/>
          <w:lang w:bidi="pa-IN"/>
        </w:rPr>
        <w:t>ਇਸ ਤਰ੍ਹਾਂ ਦੇ ਪ੍ਰਬੰਧ ਨੂੰ ਲਾਗੂ ਕਰਨ ਦੀ ਤੁਹਾਡੀ ਅਤੇ ਦੂਜੇ ਮਾਤਾ ਜਾਂ ਪਿਤਾ ਦੀ ਸਮਰੱਥਾ (ਉਦਾਹਰਨ ਵਜੋਂ ਤੁਹਾਡੇ ਕੰਮ ਕਰਨ ਦੇ ਸਮੇਂ ਕਿਹੜੇ ਹਨ ਅਤੇ ਤੁਸੀਂ ਆਪਣੇ ਬੱਚੇ/ਆਪਣੀ ਬੱਚੀ ਦੇ ਸਕੂਲ ਦੇ ਕਿਨ੍ਹੀ ਨੇੜੇ ਰਹਿੰਦੇ ਹੋ)</w:t>
      </w:r>
    </w:p>
    <w:p w:rsidR="002B72E5" w:rsidRPr="00AE6D86" w:rsidRDefault="00AE6D86" w:rsidP="00E244A8">
      <w:pPr>
        <w:pStyle w:val="Bullets"/>
        <w:numPr>
          <w:ilvl w:val="0"/>
          <w:numId w:val="2"/>
        </w:numPr>
        <w:spacing w:before="120"/>
        <w:ind w:left="1077" w:hanging="357"/>
        <w:rPr>
          <w:szCs w:val="24"/>
        </w:rPr>
      </w:pPr>
      <w:r w:rsidRPr="00AE6D86">
        <w:rPr>
          <w:rFonts w:ascii="Arial Unicode MS" w:eastAsia="Arial Unicode MS" w:hAnsi="Arial Unicode MS" w:cs="Arial Unicode MS" w:hint="cs"/>
          <w:szCs w:val="24"/>
          <w:cs/>
          <w:lang w:bidi="pa-IN"/>
        </w:rPr>
        <w:t>ਤੁਸੀਂ ਅਤੇ ਦੂਜੇ ਮਾਤਾ ਜਾਂ ਪਿਤਾ ਇੱਕ ਦੂਜੇ ਨਾਲ ਕਿਨ੍ਹੀ ਚੰਗੀ ਤਰ੍ਹਾਂ ਗੱਲਬਾਤ ਕਰਦੇ ਹੋ ਅਤੇ ਇਸ ਪ੍ਰਬੰਧ ਨੂੰ ਲੈ ਕੇ ਸਾਮ੍ਹਣੇ ਆਉਣ ਵਾਲੀਆਂ ਸਮੱਸਿਆਵਾਂ ਨੂੰ ਕਿਨ੍ਹੀ ਚੰਗੀ ਤਰ੍ਹਾਂ ਹੱਲ ਕਰ ਸਕਦੇ ਹੋ, ਅਤੇ</w:t>
      </w:r>
    </w:p>
    <w:p w:rsidR="002B72E5" w:rsidRPr="00AE6D86" w:rsidRDefault="00AE6D86" w:rsidP="00E244A8">
      <w:pPr>
        <w:pStyle w:val="Bullets"/>
        <w:numPr>
          <w:ilvl w:val="0"/>
          <w:numId w:val="2"/>
        </w:numPr>
        <w:spacing w:before="120"/>
        <w:ind w:left="1077" w:hanging="357"/>
        <w:rPr>
          <w:szCs w:val="24"/>
        </w:rPr>
      </w:pPr>
      <w:r w:rsidRPr="00AE6D86">
        <w:rPr>
          <w:rFonts w:ascii="Arial Unicode MS" w:eastAsia="Arial Unicode MS" w:hAnsi="Arial Unicode MS" w:cs="Arial Unicode MS" w:hint="cs"/>
          <w:szCs w:val="24"/>
          <w:cs/>
          <w:lang w:bidi="pa-IN"/>
        </w:rPr>
        <w:t>ਤੁਹਾਡੇ ਬੱਚੇ/ਤੁਹਾਡੀ ਬੱਚੀ ਤੇ ਪ੍ਰਬੰਧ ਦਾ ਪੈਣ ਵਾਲਾ ਅਸਰ</w:t>
      </w:r>
    </w:p>
    <w:p w:rsidR="002B72E5" w:rsidRPr="00AE6D86" w:rsidRDefault="00AE6D86" w:rsidP="00F629A4">
      <w:pPr>
        <w:pStyle w:val="Heading1"/>
        <w:keepNext/>
        <w:keepLines/>
        <w:spacing w:before="100" w:beforeAutospacing="1" w:after="100" w:afterAutospacing="1" w:line="240" w:lineRule="auto"/>
        <w:rPr>
          <w:rStyle w:val="Heading2Char"/>
          <w:b/>
          <w:sz w:val="32"/>
          <w:szCs w:val="32"/>
        </w:rPr>
      </w:pPr>
      <w:r w:rsidRPr="00AE6D86">
        <w:rPr>
          <w:rFonts w:ascii="Arial Unicode MS" w:eastAsia="Arial Unicode MS" w:hAnsi="Arial Unicode MS" w:cs="Arial Unicode MS" w:hint="cs"/>
          <w:szCs w:val="32"/>
          <w:cs/>
          <w:lang w:bidi="pa-IN"/>
        </w:rPr>
        <w:t>ਸਾਰਥਕ ਅਤੇ ਮਹੱਵਤਪੂਰਣ ਸਮਾਂ</w:t>
      </w:r>
    </w:p>
    <w:p w:rsidR="002B72E5" w:rsidRPr="00AE6D86" w:rsidRDefault="00AE6D86" w:rsidP="00891949">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ਜੇਕਰ ਬੱਚੇ/ਬੱਚੀ ਦਾ ਤੁਹਾਡੇ ਦੋਵਾਂ ਨਾਲ ਬਰਾਬਰ ਸਮਾਂ ਬਤੀਤ ਕਰਨਾ ਉਚਿਤ ਨਾ ਹੋਵੇ, ਤਾਂ ਤੁਹਾਨੂੰ ਅਜਿਹੇ ਪ੍ਰਬੰਧ ‘ਤੇ ਸੋਚ-ਵਿਚਾਰ ਕਰਨਾ ਚਾਹੀਦਾ ਹੈ ਜਿਹੜਾ ਮਾਤਾ ਅਤੇ ਪਿਤਾ ਦੋਵਾਂ ਨੂੰ ਬੱਚੇ/ਬੱਚੀ ਨਾਲ ਸਾਰਥਕ ਅਤੇ ਮਹੱਵਤਪੂਰਣ ਸਮਾਂ ਬਤੀਤ ਕਰਨ ਜੋਗ ਬਣਾਉਂਦਾ ਹੈ, ਬਸ਼ਰਤੇ ਕਿ ਅਜਿਹਾ ਕਰਨਾ ਮੁਨਾਸਬ ਤੌਰ ‘ਤੇ ਮੁਮਕਿਨ ਹੋਵੇ ਅਤੇ ਬੱਚੇ/ਬੱਚੀ ਦੇ ਸਰਬੋਤਮ ਹਿਤਾਂ ਵਿੱਚ ਹੋਵੇ।</w:t>
      </w:r>
    </w:p>
    <w:p w:rsidR="002B72E5" w:rsidRPr="00AE6D86" w:rsidRDefault="00AE6D86" w:rsidP="00F629A4">
      <w:pPr>
        <w:pStyle w:val="Heading1"/>
        <w:keepNext/>
        <w:keepLines/>
        <w:spacing w:before="100" w:beforeAutospacing="1" w:after="100" w:afterAutospacing="1" w:line="240" w:lineRule="auto"/>
        <w:rPr>
          <w:rStyle w:val="Heading2Char"/>
          <w:b/>
          <w:sz w:val="32"/>
          <w:szCs w:val="32"/>
        </w:rPr>
      </w:pPr>
      <w:r w:rsidRPr="00AE6D86">
        <w:rPr>
          <w:rFonts w:ascii="Arial Unicode MS" w:eastAsia="Arial Unicode MS" w:hAnsi="Arial Unicode MS" w:cs="Arial Unicode MS" w:hint="cs"/>
          <w:szCs w:val="32"/>
          <w:cs/>
          <w:lang w:bidi="pa-IN"/>
        </w:rPr>
        <w:t>ਸਾਰਥਕ ਅਤੇ ਮਹੱਵਤਪੂਰਣ ਸਮਾਂ ਕੀ ਹੁੰਦਾ ਹੈ?</w:t>
      </w:r>
    </w:p>
    <w:p w:rsidR="002B72E5" w:rsidRPr="00AE6D86" w:rsidRDefault="00AE6D86" w:rsidP="00891949">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ਇਸਦਾ ਮਤਲਬ ਬੱਚੇ/ਬੱਚੀ ਦੁਆਰਾ ਵੀਕੇਂਡ (ਸ਼ਨੀਵਾਰ-ਐਤਵਾਰ), ਛੁੱਟੀਆਂ ਵਿੱਚ ਅਤੇ ਰੈਗੁਲਰ ਦਿਨਾਂ ਅਤੇ ਰਾਤਾਂ ਦੇ ਰਲ-ਮਿਲ ਸਮੇਂ ਵਿੱਚ ਮਾਤਾ ਅਤੇ ਪਿਤਾ ਦੋਵਾਂ ਨਾਲ ਸਮਾਂ ਬਤੀਤ ਕਰਨਾ ਹੈ।</w:t>
      </w:r>
      <w:r w:rsidR="002B72E5" w:rsidRPr="00AE6D86">
        <w:rPr>
          <w:rFonts w:eastAsia="Times New Roman" w:cs="Arial"/>
          <w:bCs/>
          <w:szCs w:val="24"/>
          <w:lang w:eastAsia="en-AU"/>
        </w:rPr>
        <w:t xml:space="preserve"> </w:t>
      </w:r>
      <w:r w:rsidRPr="00AE6D86">
        <w:rPr>
          <w:rFonts w:ascii="Arial Unicode MS" w:eastAsia="Arial Unicode MS" w:hAnsi="Arial Unicode MS" w:cs="Arial Unicode MS" w:hint="cs"/>
          <w:szCs w:val="24"/>
          <w:cs/>
          <w:lang w:bidi="pa-IN"/>
        </w:rPr>
        <w:t>ਇਸਦਾ ਮਤਲਬ ਇਹ ਹੈ ਕਿ ਮਾਤਾ ਅਤੇ ਪਿਤਾ ਦੋਵੇਂ ਬੱਚੇ ਦੇ ਰੋਜ਼ਾਨਾ ਦੇ ਨਿਤਨੇਮਾਂ ਵਿੱਚ ਸ਼ਾਮਲ ਹਨ, ਅਤੇ ਨਾਲ ਹੀ ਖਾਸ ਦਿਨਾਂ (ਜਿਵੇਂ ਕਿ ਜਨਮਦਿਨ) ਅਤੇ ਦੂਜੇ ਮਹੱਤਵਪੂਰਣ ਸਮਾਰੋਹਾਂ (ਜਿਵੇਂ ਕਿ ਸ਼ਾਦੀ-ਵਿਆਹ) ਨੂੰ ਇੱਕਠੇ ਮਨਾਉਂਦੇ ਹਨ।</w:t>
      </w:r>
    </w:p>
    <w:p w:rsidR="002B72E5" w:rsidRPr="00AE6D86" w:rsidRDefault="00AE6D86" w:rsidP="00F629A4">
      <w:pPr>
        <w:pStyle w:val="Heading1"/>
        <w:keepNext/>
        <w:keepLines/>
        <w:spacing w:before="100" w:beforeAutospacing="1" w:after="100" w:afterAutospacing="1" w:line="240" w:lineRule="auto"/>
        <w:rPr>
          <w:rStyle w:val="Heading2Char"/>
          <w:b/>
          <w:sz w:val="32"/>
          <w:szCs w:val="32"/>
        </w:rPr>
      </w:pPr>
      <w:r w:rsidRPr="00AE6D86">
        <w:rPr>
          <w:rFonts w:ascii="Arial Unicode MS" w:eastAsia="Arial Unicode MS" w:hAnsi="Arial Unicode MS" w:cs="Arial Unicode MS" w:hint="cs"/>
          <w:szCs w:val="32"/>
          <w:cs/>
          <w:lang w:bidi="pa-IN"/>
        </w:rPr>
        <w:t>ਕੀ ਤੁਹਾਨੂੰ ਪਰਵਰਿਸ਼ ਯੋਜਨਾ ਦਾ ਪਾਲਣ ਕਰਨ ਵਿੱਚ ਮੁਸ਼ਕਲ ਆ ਰਹੀ ਹੈ?</w:t>
      </w:r>
    </w:p>
    <w:p w:rsidR="002B72E5" w:rsidRPr="00AE6D86" w:rsidRDefault="00AE6D86" w:rsidP="00891949">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ਜੇਕਰ ਮਾਤਾ ਅਤੇ ਪਿਤਾ ਵਿਚੋਂ ਕਿਸੇ ਨੂੰ ਵੀ ਪਰਵਰਿਸ਼ ਯੋਜਨਾ ਦੀ ਪਾਲਣਾ ਕਰਨ ਵਿੱਚ ਮੁਸ਼ਕਲਾਂ ਆਉਂਦੀਆਂ ਹੋਣ ਜਿਨ੍ਹਾਂ ਨੂੰ ਉਹ ਦੂਜੇ ਮਾਪੇ ਨਾਲ ਸਮਝੌਤਾ ਕਰਕੇ ਹਲ ਨਾ ਕਰ ਸਕਦੇ ਹੋਣ, ਤਾਂ ਮਦਦ ਲਈ ਕਈ ਤਰ੍ਹਾਂ ਦੀ</w:t>
      </w:r>
      <w:r w:rsidR="005C14BF">
        <w:rPr>
          <w:rFonts w:ascii="Arial Unicode MS" w:eastAsia="Arial Unicode MS" w:hAnsi="Arial Unicode MS" w:cs="Arial Unicode MS" w:hint="cs"/>
          <w:szCs w:val="24"/>
          <w:cs/>
          <w:lang w:bidi="pa-IN"/>
        </w:rPr>
        <w:t>ਆਂ</w:t>
      </w:r>
      <w:r w:rsidRPr="00AE6D86">
        <w:rPr>
          <w:rFonts w:ascii="Arial Unicode MS" w:eastAsia="Arial Unicode MS" w:hAnsi="Arial Unicode MS" w:cs="Arial Unicode MS" w:hint="cs"/>
          <w:szCs w:val="24"/>
          <w:cs/>
          <w:lang w:bidi="pa-IN"/>
        </w:rPr>
        <w:t xml:space="preserve"> ਸੇਵਾਵਾਂ ਉਪਲਬਧ ਹਨ, ਜਿਵੇਂ ਕਿ ਸਲਾਹ-ਮਸ਼ਵਰਾ ਅਤੇ ਝਗੜਿਆਂ ਦਾ ਸਮਾਧਾਨ।</w:t>
      </w:r>
      <w:r w:rsidR="002B72E5" w:rsidRPr="00AE6D86">
        <w:rPr>
          <w:rFonts w:eastAsia="Times New Roman" w:cs="Arial"/>
          <w:bCs/>
          <w:szCs w:val="24"/>
          <w:lang w:eastAsia="en-AU"/>
        </w:rPr>
        <w:t xml:space="preserve"> </w:t>
      </w:r>
      <w:r w:rsidRPr="00AE6D86">
        <w:rPr>
          <w:rFonts w:ascii="Arial Unicode MS" w:eastAsia="Arial Unicode MS" w:hAnsi="Arial Unicode MS" w:cs="Arial Unicode MS" w:hint="cs"/>
          <w:szCs w:val="24"/>
          <w:cs/>
          <w:lang w:bidi="pa-IN"/>
        </w:rPr>
        <w:t>ਉਦਾਹਰਨ ਵਜੋਂ, ਹੋ ਸਕਦਾ ਹੈ ਕਿ ਕਿਸੇ ਪੇਸ਼ੇਵਰ ਦੀ ਮਦਦ ਨਾਲ ਤੁਸੀਂ ਆਪਣੇ ਮੌਜੂਦਾ ਸਮਝੌ</w:t>
      </w:r>
      <w:r w:rsidR="005C14BF">
        <w:rPr>
          <w:rFonts w:ascii="Arial Unicode MS" w:eastAsia="Arial Unicode MS" w:hAnsi="Arial Unicode MS" w:cs="Arial Unicode MS" w:hint="cs"/>
          <w:szCs w:val="24"/>
          <w:cs/>
          <w:lang w:bidi="pa-IN"/>
        </w:rPr>
        <w:t>ਤੇ</w:t>
      </w:r>
      <w:bookmarkStart w:id="0" w:name="_GoBack"/>
      <w:bookmarkEnd w:id="0"/>
      <w:r w:rsidRPr="00AE6D86">
        <w:rPr>
          <w:rFonts w:ascii="Arial Unicode MS" w:eastAsia="Arial Unicode MS" w:hAnsi="Arial Unicode MS" w:cs="Arial Unicode MS" w:hint="cs"/>
          <w:szCs w:val="24"/>
          <w:cs/>
          <w:lang w:bidi="pa-IN"/>
        </w:rPr>
        <w:t xml:space="preserve"> ਵਿੱਚ ਤਬਦੀਲੀ ਕਰ ਸਕੋ ਜਾਂ ਇੱਕ ਨਵੀਂ ਪਰਵਰਿਸ਼ ਯੋਜਨਾ ਬਣਾ ਸਕੋ।</w:t>
      </w:r>
    </w:p>
    <w:p w:rsidR="002B72E5" w:rsidRPr="00AE6D86" w:rsidRDefault="00AE6D86" w:rsidP="00891949">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 xml:space="preserve">ਸੂਚਨਾ ਅਤੇ ਸਲਾਹ ਲਈ ਫੈਮਿਲੀ ਰਿਲੇਸ਼ਨਸ਼ਿਪ </w:t>
      </w:r>
      <w:r w:rsidRPr="00AE6D86">
        <w:rPr>
          <w:rFonts w:ascii="Arial Unicode MS" w:eastAsia="Arial Unicode MS" w:hAnsi="Arial Unicode MS" w:cs="Arial Unicode MS"/>
          <w:szCs w:val="24"/>
          <w:cs/>
          <w:lang w:bidi="pa-IN"/>
        </w:rPr>
        <w:t>ਐਡਵਾਈਸ ਲਾਈਨ</w:t>
      </w:r>
      <w:r w:rsidRPr="00AE6D86">
        <w:rPr>
          <w:rFonts w:ascii="Arial Unicode MS" w:eastAsia="Arial Unicode MS" w:hAnsi="Arial Unicode MS" w:cs="Arial Unicode MS" w:hint="cs"/>
          <w:szCs w:val="24"/>
          <w:cs/>
          <w:lang w:bidi="pa-IN"/>
        </w:rPr>
        <w:t xml:space="preserve"> ਨੂੰ </w:t>
      </w:r>
      <w:r w:rsidRPr="00AE6D86">
        <w:rPr>
          <w:szCs w:val="24"/>
          <w:lang w:bidi="en-US"/>
        </w:rPr>
        <w:t xml:space="preserve">1800 050 </w:t>
      </w:r>
      <w:r w:rsidRPr="00AE6D86">
        <w:rPr>
          <w:rFonts w:ascii="Arial Unicode MS" w:eastAsia="Arial Unicode MS" w:hAnsi="Arial Unicode MS" w:cs="Arial Unicode MS"/>
          <w:szCs w:val="24"/>
          <w:lang w:bidi="en-US"/>
        </w:rPr>
        <w:t>321</w:t>
      </w:r>
      <w:r w:rsidRPr="00AE6D86">
        <w:rPr>
          <w:rFonts w:ascii="Arial Unicode MS" w:eastAsia="Arial Unicode MS" w:hAnsi="Arial Unicode MS" w:cs="Arial Unicode MS" w:hint="cs"/>
          <w:szCs w:val="24"/>
          <w:cs/>
          <w:lang w:bidi="pa-IN"/>
        </w:rPr>
        <w:t xml:space="preserve"> ਤੇ ਸੰਪਰਕ ਕਰੋ, ਇਸ ਵਿੱਚ ਤੁਹਾਡੇ ਸਥਾਨਕ ਖੇਤਰ ਵਿੱਚ ਉਨ੍ਹਾਂ ਸੇਵਾਵਾਂ ਲਈ ਹਵਾਲਾ ਦਿੱਤਾ ਜਾਣਾ ਸ਼ਾਮਲ ਹੈ ਜਿਹੜੀਆਂ ਮਦਦ ਕਰ ਸਕਦੀਆਂ ਹਨ, ਜਿਵੇਂ ਕਿ ਫੈਮਿਲੀ ਰਿਲੇਸ਼ਨਸ਼ਿਪ ਸੇਂਟਰ।</w:t>
      </w:r>
    </w:p>
    <w:p w:rsidR="002B72E5" w:rsidRPr="00AE6D86" w:rsidRDefault="00AE6D86" w:rsidP="00F629A4">
      <w:pPr>
        <w:pStyle w:val="Heading1"/>
        <w:keepNext/>
        <w:keepLines/>
        <w:spacing w:before="100" w:beforeAutospacing="1" w:after="100" w:afterAutospacing="1" w:line="240" w:lineRule="auto"/>
        <w:rPr>
          <w:rStyle w:val="Heading2Char"/>
          <w:b/>
          <w:sz w:val="32"/>
          <w:szCs w:val="32"/>
        </w:rPr>
      </w:pPr>
      <w:r w:rsidRPr="00AE6D86">
        <w:rPr>
          <w:rFonts w:ascii="Arial Unicode MS" w:eastAsia="Arial Unicode MS" w:hAnsi="Arial Unicode MS" w:cs="Arial Unicode MS" w:hint="cs"/>
          <w:szCs w:val="32"/>
          <w:cs/>
          <w:lang w:bidi="pa-IN"/>
        </w:rPr>
        <w:lastRenderedPageBreak/>
        <w:t>ਕੀ ਤੁਹਾਨੂੰ ਪਰਵਰਿਸ਼ ਯੋਜਨਾ ਤਿਆਰ ਕਰਨ ਲਈ ਮਦਦ ਦੀ ਲੋੜ ਹੈ?</w:t>
      </w:r>
    </w:p>
    <w:p w:rsidR="002B72E5" w:rsidRPr="00AE6D86" w:rsidRDefault="00AE6D86" w:rsidP="00891949">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ਆਪਣੇ ਬੱਚਿਆਂ ਬਾਰੇ ਕਿਸੇ ਸਮਝੌਤੇ ‘ਤੇ ਪੁੱਜਣ ਲਈ ਮਾਪਿਆਂ ਦੀ ਮਦਦ ਕਰਨ ਵਾਸਤੇ ਕਈ ਤਰ੍ਹਾਂ ਦੀਆਂ ਸੇਵਾਵਾਂ ਉਪਲਬਧ ਹਨ, ਜਿਵੇਂ ਕਿ ਸਲਾਹ-ਮਸ਼ਵਰਾ ਅਤੇ ਝਗੜੇ ਦਾ ਸਮਾਧਾਨ।</w:t>
      </w:r>
      <w:r w:rsidR="002B72E5" w:rsidRPr="00AE6D86">
        <w:rPr>
          <w:rFonts w:eastAsia="Times New Roman" w:cs="Arial"/>
          <w:bCs/>
          <w:szCs w:val="24"/>
          <w:lang w:eastAsia="en-AU"/>
        </w:rPr>
        <w:t xml:space="preserve"> </w:t>
      </w:r>
      <w:r w:rsidRPr="00AE6D86">
        <w:rPr>
          <w:rFonts w:ascii="Arial Unicode MS" w:eastAsia="Arial Unicode MS" w:hAnsi="Arial Unicode MS" w:cs="Arial Unicode MS" w:hint="cs"/>
          <w:szCs w:val="24"/>
          <w:cs/>
          <w:lang w:bidi="pa-IN"/>
        </w:rPr>
        <w:t>ਇਹ ਸੇਵਾਵਾਂ ਫੈਮਿਲੀ ਰਿਲੇਸ਼ਨਸ਼ਿਪ ਸੇਂਟਰਾਂ ਸਮੇਤ ਵੱਖ-ਵੱਖ ਤਰ੍ਹਾਂ ਦੀਆਂ ਸੰਸਥਾਵਾਂ ਦੁਆਰਾ ਪ੍ਰਦਾਨ ਕੀਤੀਆਂ ਜਾਂਦੀਆਂ ਹਨ।</w:t>
      </w:r>
      <w:r w:rsidR="002B72E5" w:rsidRPr="00AE6D86">
        <w:rPr>
          <w:rFonts w:eastAsia="Times New Roman" w:cs="Arial"/>
          <w:bCs/>
          <w:szCs w:val="24"/>
          <w:lang w:eastAsia="en-AU"/>
        </w:rPr>
        <w:t xml:space="preserve"> </w:t>
      </w:r>
      <w:r w:rsidRPr="00AE6D86">
        <w:rPr>
          <w:rFonts w:ascii="Arial Unicode MS" w:eastAsia="Arial Unicode MS" w:hAnsi="Arial Unicode MS" w:cs="Arial Unicode MS" w:hint="cs"/>
          <w:szCs w:val="24"/>
          <w:cs/>
          <w:lang w:bidi="pa-IN"/>
        </w:rPr>
        <w:t xml:space="preserve">ਫੈਮਿਲੀ ਰਿਲੇਸ਼ਨਸ਼ਿਪ </w:t>
      </w:r>
      <w:r w:rsidRPr="00AE6D86">
        <w:rPr>
          <w:rFonts w:ascii="Arial Unicode MS" w:eastAsia="Arial Unicode MS" w:hAnsi="Arial Unicode MS" w:cs="Arial Unicode MS"/>
          <w:szCs w:val="24"/>
          <w:cs/>
          <w:lang w:bidi="pa-IN"/>
        </w:rPr>
        <w:t>ਐਡਵਾਈਸ ਲਾਈਨ</w:t>
      </w:r>
      <w:r w:rsidRPr="00AE6D86">
        <w:rPr>
          <w:rFonts w:ascii="Arial Unicode MS" w:eastAsia="Arial Unicode MS" w:hAnsi="Arial Unicode MS" w:cs="Arial Unicode MS" w:hint="cs"/>
          <w:szCs w:val="24"/>
          <w:cs/>
          <w:lang w:bidi="pa-IN"/>
        </w:rPr>
        <w:t xml:space="preserve"> ਸੂਚਨਾ, ਸਲਾਹ ਅਤੇ ਤੁਹਾਡੇ ਸਥਾਨਕ ਖੇਤਰ ਵਿੱਚ ਵੱਖ-ਵੱਖ ਤਰ੍ਹਾਂ ਦੀਆਂ ਸੇਵਾਵਾਂ ਦਾ ਹਵਾਲਾ ਦੇ ਸਕਦੀ ਹੈ।</w:t>
      </w:r>
      <w:r w:rsidR="002B72E5" w:rsidRPr="00AE6D86">
        <w:rPr>
          <w:rFonts w:eastAsia="Times New Roman" w:cs="Arial"/>
          <w:bCs/>
          <w:szCs w:val="24"/>
          <w:lang w:eastAsia="en-AU"/>
        </w:rPr>
        <w:t xml:space="preserve"> </w:t>
      </w:r>
      <w:r w:rsidRPr="00AE6D86">
        <w:rPr>
          <w:rFonts w:ascii="Arial Unicode MS" w:eastAsia="Arial Unicode MS" w:hAnsi="Arial Unicode MS" w:cs="Arial Unicode MS" w:hint="cs"/>
          <w:szCs w:val="24"/>
          <w:cs/>
          <w:lang w:bidi="pa-IN"/>
        </w:rPr>
        <w:t>ਫੈਮਿਲੀ ਰਿਲੇਸ਼ਨਸ਼ਿਪਸ ਆਨਲਾਈਨ ਉਚਿਤ ਜਾਣਕਾਰੀ ਵੀ ਪ੍ਰਦਾਨ ਕਰ ਸਕਦੀ ਹੈ।</w:t>
      </w:r>
    </w:p>
    <w:p w:rsidR="002B72E5" w:rsidRPr="00AE6D86" w:rsidRDefault="00AE6D86" w:rsidP="00F629A4">
      <w:pPr>
        <w:pStyle w:val="Heading1"/>
        <w:keepNext/>
        <w:keepLines/>
        <w:spacing w:before="100" w:beforeAutospacing="1" w:after="100" w:afterAutospacing="1" w:line="240" w:lineRule="auto"/>
        <w:rPr>
          <w:rStyle w:val="Heading2Char"/>
          <w:b/>
          <w:sz w:val="32"/>
          <w:szCs w:val="32"/>
        </w:rPr>
      </w:pPr>
      <w:r w:rsidRPr="00AE6D86">
        <w:rPr>
          <w:rFonts w:ascii="Arial Unicode MS" w:eastAsia="Arial Unicode MS" w:hAnsi="Arial Unicode MS" w:cs="Arial Unicode MS" w:hint="cs"/>
          <w:szCs w:val="32"/>
          <w:cs/>
          <w:lang w:bidi="pa-IN"/>
        </w:rPr>
        <w:t>ਵਧੇਰੀ ਜਾਣਕਾਰੀ ਦੀ ਲੋੜ ਹੈ?</w:t>
      </w:r>
    </w:p>
    <w:p w:rsidR="002B72E5" w:rsidRPr="00AE6D86" w:rsidRDefault="00AE6D86" w:rsidP="00891949">
      <w:pPr>
        <w:spacing w:before="100" w:beforeAutospacing="1" w:after="100" w:afterAutospacing="1" w:line="240" w:lineRule="auto"/>
        <w:ind w:right="-49"/>
        <w:rPr>
          <w:rFonts w:eastAsia="Times New Roman" w:cs="Arial"/>
          <w:bCs/>
          <w:szCs w:val="24"/>
          <w:lang w:eastAsia="en-AU"/>
        </w:rPr>
      </w:pPr>
      <w:r w:rsidRPr="00AE6D86">
        <w:rPr>
          <w:rFonts w:ascii="Arial Unicode MS" w:eastAsia="Arial Unicode MS" w:hAnsi="Arial Unicode MS" w:cs="Arial Unicode MS" w:hint="cs"/>
          <w:szCs w:val="24"/>
          <w:cs/>
          <w:lang w:bidi="pa-IN"/>
        </w:rPr>
        <w:t>ਪਰਵਰਿਸ਼ ਯੋਜਨਾ ਨੂੰ ਤਿਆਰ ਕਰਨ ਬਾਰੇ ਜਾਣਕਾਰੀ ਇਨ੍ਹਾਂ ਤੋਂ ਲਈ ਜਾ ਸਕਦੀ ਹੈ:</w:t>
      </w:r>
    </w:p>
    <w:p w:rsidR="002B72E5" w:rsidRPr="00AE6D86" w:rsidRDefault="00AE6D86" w:rsidP="00891949">
      <w:pPr>
        <w:pStyle w:val="Bullets"/>
        <w:rPr>
          <w:szCs w:val="24"/>
        </w:rPr>
      </w:pPr>
      <w:r w:rsidRPr="00AE6D86">
        <w:rPr>
          <w:rFonts w:ascii="Arial Unicode MS" w:eastAsia="Arial Unicode MS" w:hAnsi="Arial Unicode MS" w:cs="Arial Unicode MS" w:hint="cs"/>
          <w:szCs w:val="24"/>
          <w:cs/>
          <w:lang w:bidi="pa-IN"/>
        </w:rPr>
        <w:t xml:space="preserve">ਫੈਮਿਲੀ ਰਿਲੇਸ਼ਨਸ਼ਿਪ </w:t>
      </w:r>
      <w:r w:rsidRPr="00AE6D86">
        <w:rPr>
          <w:rFonts w:ascii="Arial Unicode MS" w:eastAsia="Arial Unicode MS" w:hAnsi="Arial Unicode MS" w:cs="Arial Unicode MS"/>
          <w:szCs w:val="24"/>
          <w:cs/>
          <w:lang w:bidi="pa-IN"/>
        </w:rPr>
        <w:t>ਐਡਵਾਈਸ ਲਾਈਨ</w:t>
      </w:r>
      <w:r w:rsidRPr="00AE6D86">
        <w:rPr>
          <w:rFonts w:ascii="Arial Unicode MS" w:eastAsia="Arial Unicode MS" w:hAnsi="Arial Unicode MS" w:cs="Arial Unicode MS" w:hint="cs"/>
          <w:szCs w:val="24"/>
          <w:cs/>
          <w:lang w:bidi="pa-IN"/>
        </w:rPr>
        <w:t xml:space="preserve"> </w:t>
      </w:r>
      <w:r w:rsidRPr="00AE6D86">
        <w:rPr>
          <w:b/>
          <w:szCs w:val="24"/>
          <w:lang w:bidi="en-US"/>
        </w:rPr>
        <w:t>1800 050 321</w:t>
      </w:r>
    </w:p>
    <w:p w:rsidR="002B72E5" w:rsidRPr="00AE6D86" w:rsidRDefault="00AE6D86" w:rsidP="00891949">
      <w:pPr>
        <w:pStyle w:val="Bullets"/>
        <w:rPr>
          <w:szCs w:val="24"/>
        </w:rPr>
      </w:pPr>
      <w:r w:rsidRPr="00AE6D86">
        <w:rPr>
          <w:rFonts w:ascii="Arial Unicode MS" w:eastAsia="Arial Unicode MS" w:hAnsi="Arial Unicode MS" w:cs="Arial Unicode MS" w:hint="cs"/>
          <w:szCs w:val="24"/>
          <w:cs/>
          <w:lang w:bidi="pa-IN"/>
        </w:rPr>
        <w:t xml:space="preserve">ਫੈਮਿਲੀ ਰਿਲੇਸ਼ਨਸ਼ਿਪ ਸੇਂਟਰ ਅਤੇ ਪਰਿਵਾਰਕ ਝਗੜਿਆਂ ਦਾ ਸਮਾਧਾਨ ਕਰਨ ਵਾਲੀਆਂ ਦੂਜਿਆਂ ਸੇਵਾਵਾਂ (ਆਪਣੇ ਨਜਦੀਕੀ ਸੇਵਾਵਾਂ ਦਾ ਪਤਾ ਲਗਾਉਣ ਲਈ </w:t>
      </w:r>
      <w:r w:rsidRPr="00AE6D86">
        <w:rPr>
          <w:b/>
          <w:szCs w:val="24"/>
          <w:lang w:bidi="en-US"/>
        </w:rPr>
        <w:t>1800 050 321</w:t>
      </w:r>
      <w:r w:rsidRPr="00AE6D86">
        <w:rPr>
          <w:szCs w:val="24"/>
          <w:lang w:bidi="en-US"/>
        </w:rPr>
        <w:t xml:space="preserve"> </w:t>
      </w:r>
      <w:r w:rsidRPr="00AE6D86">
        <w:rPr>
          <w:rFonts w:ascii="Arial Unicode MS" w:eastAsia="Arial Unicode MS" w:hAnsi="Arial Unicode MS" w:cs="Arial Unicode MS" w:hint="cs"/>
          <w:szCs w:val="24"/>
          <w:cs/>
          <w:lang w:bidi="pa-IN"/>
        </w:rPr>
        <w:t>ਤੇ ਫੋਨ ਕਰੋ), ਅਤੇ</w:t>
      </w:r>
    </w:p>
    <w:p w:rsidR="00891949" w:rsidRPr="00AE6D86" w:rsidRDefault="001D47DC" w:rsidP="00623BF4">
      <w:pPr>
        <w:pStyle w:val="Lastbullet"/>
        <w:rPr>
          <w:szCs w:val="24"/>
        </w:rPr>
      </w:pPr>
      <w:hyperlink r:id="rId9" w:history="1">
        <w:r w:rsidR="00AE6D86" w:rsidRPr="00AE6D86">
          <w:rPr>
            <w:rStyle w:val="Hyperlink"/>
            <w:szCs w:val="24"/>
            <w:lang w:bidi="en-US"/>
          </w:rPr>
          <w:t>http://www.familyrelationships.gov.au</w:t>
        </w:r>
      </w:hyperlink>
      <w:r w:rsidR="00AE6D86" w:rsidRPr="00AE6D86">
        <w:rPr>
          <w:rFonts w:ascii="Arial Unicode MS" w:eastAsia="Arial Unicode MS" w:hAnsi="Arial Unicode MS" w:cs="Arial Unicode MS" w:hint="cs"/>
          <w:szCs w:val="24"/>
          <w:cs/>
          <w:lang w:bidi="pa-IN"/>
        </w:rPr>
        <w:t xml:space="preserve"> ‘ਤੇ </w:t>
      </w:r>
      <w:r w:rsidR="00AE6D86" w:rsidRPr="00AE6D86">
        <w:rPr>
          <w:rFonts w:ascii="Arial Unicode MS" w:eastAsia="Arial Unicode MS" w:hAnsi="Arial Unicode MS" w:cs="Arial Unicode MS" w:hint="cs"/>
          <w:i/>
          <w:iCs/>
          <w:szCs w:val="24"/>
          <w:cs/>
          <w:lang w:bidi="pa-IN"/>
        </w:rPr>
        <w:t>ਫੈਮਿਲੀ ਰਿਲੇਸ਼ਨਸ਼ਿਪਸ ਆਨਲਾਈਨ</w:t>
      </w:r>
    </w:p>
    <w:sectPr w:rsidR="00891949" w:rsidRPr="00AE6D86" w:rsidSect="00622455">
      <w:headerReference w:type="first" r:id="rId10"/>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DC" w:rsidRDefault="001D47DC" w:rsidP="00F149CE">
      <w:pPr>
        <w:spacing w:before="0" w:after="0" w:line="240" w:lineRule="auto"/>
      </w:pPr>
      <w:r>
        <w:separator/>
      </w:r>
    </w:p>
  </w:endnote>
  <w:endnote w:type="continuationSeparator" w:id="0">
    <w:p w:rsidR="001D47DC" w:rsidRDefault="001D47DC"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DC" w:rsidRDefault="001D47DC" w:rsidP="00F149CE">
      <w:pPr>
        <w:spacing w:before="0" w:after="0" w:line="240" w:lineRule="auto"/>
      </w:pPr>
      <w:r>
        <w:separator/>
      </w:r>
    </w:p>
  </w:footnote>
  <w:footnote w:type="continuationSeparator" w:id="0">
    <w:p w:rsidR="001D47DC" w:rsidRDefault="001D47DC"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extent cx="7155380" cy="1612800"/>
          <wp:effectExtent l="0" t="0" r="0" b="6985"/>
          <wp:docPr id="2" name="Picture 2" descr="Australian Government logo.&#10;Word graphic highlighting the words: support, parents, help, arrangements, resolution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A5E"/>
    <w:multiLevelType w:val="hybridMultilevel"/>
    <w:tmpl w:val="DBE8D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281BCE"/>
    <w:multiLevelType w:val="hybridMultilevel"/>
    <w:tmpl w:val="EE42E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BC52C5"/>
    <w:multiLevelType w:val="hybridMultilevel"/>
    <w:tmpl w:val="1D14FE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EAF0FB1"/>
    <w:multiLevelType w:val="hybridMultilevel"/>
    <w:tmpl w:val="69D21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F3"/>
    <w:rsid w:val="00002E06"/>
    <w:rsid w:val="0000597D"/>
    <w:rsid w:val="0010478F"/>
    <w:rsid w:val="00134E55"/>
    <w:rsid w:val="00137A50"/>
    <w:rsid w:val="00173899"/>
    <w:rsid w:val="001C6868"/>
    <w:rsid w:val="001D47DC"/>
    <w:rsid w:val="001E630D"/>
    <w:rsid w:val="001F7142"/>
    <w:rsid w:val="002B72E5"/>
    <w:rsid w:val="002D3E67"/>
    <w:rsid w:val="00300689"/>
    <w:rsid w:val="003517C8"/>
    <w:rsid w:val="00357E26"/>
    <w:rsid w:val="003B2BB8"/>
    <w:rsid w:val="003D34FF"/>
    <w:rsid w:val="00485E51"/>
    <w:rsid w:val="004B54CA"/>
    <w:rsid w:val="004D4FD1"/>
    <w:rsid w:val="004E5CBF"/>
    <w:rsid w:val="0054328E"/>
    <w:rsid w:val="0058694E"/>
    <w:rsid w:val="005C14BF"/>
    <w:rsid w:val="005C3AA9"/>
    <w:rsid w:val="005D766C"/>
    <w:rsid w:val="00622455"/>
    <w:rsid w:val="00623BF4"/>
    <w:rsid w:val="006A4CE7"/>
    <w:rsid w:val="00785261"/>
    <w:rsid w:val="007B0256"/>
    <w:rsid w:val="00806870"/>
    <w:rsid w:val="00821004"/>
    <w:rsid w:val="00891949"/>
    <w:rsid w:val="008D62C6"/>
    <w:rsid w:val="00910999"/>
    <w:rsid w:val="009225F0"/>
    <w:rsid w:val="00A478A9"/>
    <w:rsid w:val="00AB42B6"/>
    <w:rsid w:val="00AE6D86"/>
    <w:rsid w:val="00B5570F"/>
    <w:rsid w:val="00BA2DB9"/>
    <w:rsid w:val="00BE7148"/>
    <w:rsid w:val="00CC7826"/>
    <w:rsid w:val="00D665F2"/>
    <w:rsid w:val="00D814F3"/>
    <w:rsid w:val="00DD37E7"/>
    <w:rsid w:val="00DF5094"/>
    <w:rsid w:val="00E244A8"/>
    <w:rsid w:val="00E9320C"/>
    <w:rsid w:val="00EB4A88"/>
    <w:rsid w:val="00F149CE"/>
    <w:rsid w:val="00F34078"/>
    <w:rsid w:val="00F629A4"/>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services.gov.au/customer/themes/families"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yrelationships.gov.au"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client%20files\Parenting%20Pla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29CB27-3F1B-4F49-AF38-8146ED4E4D10}"/>
</file>

<file path=customXml/itemProps2.xml><?xml version="1.0" encoding="utf-8"?>
<ds:datastoreItem xmlns:ds="http://schemas.openxmlformats.org/officeDocument/2006/customXml" ds:itemID="{2A2A29A0-3D91-4508-A996-A663E24491A0}"/>
</file>

<file path=customXml/itemProps3.xml><?xml version="1.0" encoding="utf-8"?>
<ds:datastoreItem xmlns:ds="http://schemas.openxmlformats.org/officeDocument/2006/customXml" ds:itemID="{0B7A3329-6884-413F-95A4-B9C520D19121}"/>
</file>

<file path=docProps/app.xml><?xml version="1.0" encoding="utf-8"?>
<Properties xmlns="http://schemas.openxmlformats.org/officeDocument/2006/extended-properties" xmlns:vt="http://schemas.openxmlformats.org/officeDocument/2006/docPropsVTypes">
  <Template>Parenting Plans</Template>
  <TotalTime>1</TotalTime>
  <Pages>6</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Parenting Plans</vt:lpstr>
    </vt:vector>
  </TitlesOfParts>
  <Company>Australian Government</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ਪਰਵਰਿਸ਼ ਸੰਬੰਧੀ ਯੋਜਨਾਵਾਂ</dc:title>
  <dc:creator>user</dc:creator>
  <cp:lastModifiedBy>user</cp:lastModifiedBy>
  <cp:revision>2</cp:revision>
  <dcterms:created xsi:type="dcterms:W3CDTF">2015-06-23T12:48:00Z</dcterms:created>
  <dcterms:modified xsi:type="dcterms:W3CDTF">2015-06-23T12:48:00Z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