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7B67EE" w:rsidRDefault="00FF3426" w:rsidP="00F149CE">
      <w:pPr>
        <w:pStyle w:val="Title"/>
        <w:rPr>
          <w:rFonts w:ascii="Raavi" w:hAnsi="Raavi" w:cs="Raavi"/>
          <w:bCs/>
          <w:szCs w:val="64"/>
          <w:cs/>
        </w:rPr>
      </w:pPr>
      <w:r w:rsidRPr="007B67EE">
        <w:rPr>
          <w:rFonts w:ascii="Raavi" w:hAnsi="Raavi" w:cs="Raavi"/>
          <w:bCs/>
          <w:szCs w:val="64"/>
          <w:cs/>
        </w:rPr>
        <w:t>ਨਿਗਰਾਨੀ-ਹੇਠ ਮੁਲਾਕਾਤਾਂ ਅਤੇ ਅਦਲਾ-ਬਦਲੀਆਂ</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 xml:space="preserve">ਜਦੋਂ ਵੱਖ ਹੋ ਚੁੱਕੇ ਮਾਪਿਆਂ ਵਿੱਚ ਬਹੁਤ ਹੀ ਜ਼ਿਆਦਾ ਝਗੜਾ ਹੁੰਦਾ ਹੈ ਜਾਂ ਹਿੰਸਾ ਬਾਰੇ ਵੀ ਚਿੰਤਾ ਵਿਅਕਤ ਕੀਤੀ ਜਾਂਦੀ ਹੈ, </w:t>
      </w:r>
      <w:r w:rsidR="00B6201D" w:rsidRPr="007B67EE">
        <w:rPr>
          <w:rFonts w:ascii="Raavi" w:eastAsia="Times New Roman" w:hAnsi="Raavi" w:cs="Raavi"/>
          <w:szCs w:val="24"/>
          <w:cs/>
          <w:lang w:bidi="pa-IN"/>
        </w:rPr>
        <w:t xml:space="preserve">ਉੱਥੇ </w:t>
      </w:r>
      <w:r w:rsidRPr="007B67EE">
        <w:rPr>
          <w:rFonts w:ascii="Raavi" w:eastAsia="Times New Roman" w:hAnsi="Raavi" w:cs="Raavi"/>
          <w:szCs w:val="24"/>
        </w:rPr>
        <w:t xml:space="preserve">ਆਸਟ੍ਰੇਲੀਆ ਦੀ ਸਰਕਾਰ ਨੇ ਬਾਲ ਸੰਪਰਕ ਸੇਵਾਵਾਂ </w:t>
      </w:r>
      <w:r w:rsidR="00B6201D" w:rsidRPr="007B67EE">
        <w:rPr>
          <w:rFonts w:ascii="Raavi" w:eastAsia="Times New Roman" w:hAnsi="Raavi" w:cs="Raavi"/>
          <w:szCs w:val="24"/>
          <w:cs/>
          <w:lang w:bidi="pa-IN"/>
        </w:rPr>
        <w:t>ਨੂੰ ਧਨ-ਰਾਸ਼ੀ ਦਿੱਤੀ ਹੈ</w:t>
      </w:r>
      <w:r w:rsidRPr="007B67EE">
        <w:rPr>
          <w:rFonts w:ascii="Raavi" w:eastAsia="Times New Roman" w:hAnsi="Raavi" w:cs="Raavi"/>
          <w:szCs w:val="24"/>
          <w:cs/>
        </w:rPr>
        <w:t xml:space="preserve"> ਤਾਂ ਕਿ ਇੱਕ ਤੋਂ ਦੂਜੇ ਮਾਂ/</w:t>
      </w:r>
      <w:proofErr w:type="spellStart"/>
      <w:r w:rsidRPr="007B67EE">
        <w:rPr>
          <w:rFonts w:ascii="Raavi" w:eastAsia="Times New Roman" w:hAnsi="Raavi" w:cs="Raavi"/>
          <w:szCs w:val="24"/>
        </w:rPr>
        <w:t>ਪਿਓ</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ਤਕ</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ਬੱਚਾ</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ਸੁਰੱਖਿਅਤ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ਤਰੀਕੇ</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ਹਵਾਲੇ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00B6201D" w:rsidRPr="007B67EE">
        <w:rPr>
          <w:rFonts w:ascii="Raavi" w:eastAsia="Times New Roman" w:hAnsi="Raavi" w:cs="Raavi"/>
          <w:szCs w:val="24"/>
          <w:cs/>
          <w:lang w:bidi="pa-IN"/>
        </w:rPr>
        <w:t xml:space="preserve"> ਸਕੇ</w:t>
      </w:r>
      <w:r w:rsidRPr="007B67EE">
        <w:rPr>
          <w:rFonts w:ascii="Raavi" w:eastAsia="Times New Roman" w:hAnsi="Raavi" w:cs="Raavi"/>
          <w:szCs w:val="24"/>
        </w:rPr>
        <w:t xml:space="preserve"> </w:t>
      </w:r>
      <w:proofErr w:type="spellStart"/>
      <w:r w:rsidRPr="007B67EE">
        <w:rPr>
          <w:rFonts w:ascii="Raavi" w:eastAsia="Times New Roman" w:hAnsi="Raavi" w:cs="Raavi"/>
          <w:szCs w:val="24"/>
        </w:rPr>
        <w:t>ਅਤੇ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ਨਿਗਰਾਨੀ</w:t>
      </w:r>
      <w:proofErr w:type="spellEnd"/>
      <w:r w:rsidRPr="007B67EE">
        <w:rPr>
          <w:rFonts w:ascii="Raavi" w:eastAsia="Times New Roman" w:hAnsi="Raavi" w:cs="Raavi"/>
          <w:szCs w:val="24"/>
          <w:cs/>
        </w:rPr>
        <w:t>-</w:t>
      </w:r>
      <w:proofErr w:type="spellStart"/>
      <w:r w:rsidRPr="007B67EE">
        <w:rPr>
          <w:rFonts w:ascii="Raavi" w:eastAsia="Times New Roman" w:hAnsi="Raavi" w:cs="Raavi"/>
          <w:szCs w:val="24"/>
        </w:rPr>
        <w:t>ਹੇਠ</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ਮੁਲਾਕਾਤਾਂ</w:t>
      </w:r>
      <w:proofErr w:type="spellEnd"/>
      <w:r w:rsidRPr="007B67EE">
        <w:rPr>
          <w:rFonts w:ascii="Raavi" w:eastAsia="Times New Roman" w:hAnsi="Raavi" w:cs="Raavi"/>
          <w:szCs w:val="24"/>
        </w:rPr>
        <w:t xml:space="preserve"> </w:t>
      </w:r>
      <w:r w:rsidR="00B6201D" w:rsidRPr="007B67EE">
        <w:rPr>
          <w:rFonts w:ascii="Raavi" w:eastAsia="Times New Roman" w:hAnsi="Raavi" w:cs="Raavi"/>
          <w:szCs w:val="24"/>
          <w:cs/>
          <w:lang w:bidi="pa-IN"/>
        </w:rPr>
        <w:t>ਕੀਤੀਆਂ ਜਾ ਸਕਣ</w:t>
      </w:r>
      <w:r w:rsidRPr="007B67EE">
        <w:rPr>
          <w:rFonts w:ascii="Raavi" w:eastAsia="Times New Roman" w:hAnsi="Raavi" w:cs="Raavi"/>
          <w:szCs w:val="24"/>
        </w:rPr>
        <w:t xml:space="preserve"> </w:t>
      </w:r>
      <w:proofErr w:type="spellStart"/>
      <w:r w:rsidRPr="007B67EE">
        <w:rPr>
          <w:rFonts w:ascii="Raavi" w:eastAsia="Times New Roman" w:hAnsi="Raavi" w:cs="Raavi"/>
          <w:szCs w:val="24"/>
        </w:rPr>
        <w:t>ਤਾਂ</w:t>
      </w:r>
      <w:proofErr w:type="spellEnd"/>
      <w:r w:rsidR="00B6201D" w:rsidRPr="007B67EE">
        <w:rPr>
          <w:rFonts w:ascii="Raavi" w:eastAsia="Times New Roman" w:hAnsi="Raavi" w:cs="Raavi"/>
          <w:szCs w:val="24"/>
          <w:cs/>
          <w:lang w:bidi="pa-IN"/>
        </w:rPr>
        <w:t>ਜੋ</w:t>
      </w:r>
      <w:r w:rsidRPr="007B67EE">
        <w:rPr>
          <w:rFonts w:ascii="Raavi" w:eastAsia="Times New Roman" w:hAnsi="Raavi" w:cs="Raavi"/>
          <w:szCs w:val="24"/>
        </w:rPr>
        <w:t xml:space="preserve"> </w:t>
      </w:r>
      <w:proofErr w:type="spellStart"/>
      <w:r w:rsidRPr="007B67EE">
        <w:rPr>
          <w:rFonts w:ascii="Raavi" w:eastAsia="Times New Roman" w:hAnsi="Raavi" w:cs="Raavi"/>
          <w:szCs w:val="24"/>
        </w:rPr>
        <w:t>ਹਰ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ਇੱਕ</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w:t>
      </w:r>
      <w:proofErr w:type="spellEnd"/>
      <w:r w:rsidRPr="007B67EE">
        <w:rPr>
          <w:rFonts w:ascii="Raavi" w:eastAsia="Times New Roman" w:hAnsi="Raavi" w:cs="Raavi"/>
          <w:szCs w:val="24"/>
          <w:cs/>
        </w:rPr>
        <w:t>-</w:t>
      </w:r>
      <w:proofErr w:type="spellStart"/>
      <w:r w:rsidRPr="007B67EE">
        <w:rPr>
          <w:rFonts w:ascii="Raavi" w:eastAsia="Times New Roman" w:hAnsi="Raavi" w:cs="Raavi"/>
          <w:szCs w:val="24"/>
        </w:rPr>
        <w:t>ਪਿਓ</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ਆਪਣੇ</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ਬੱਚਿਆਂ</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ਸਮਾਂ</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ਬਿਤਾ</w:t>
      </w:r>
      <w:proofErr w:type="spellEnd"/>
      <w:r w:rsidRPr="007B67EE">
        <w:rPr>
          <w:rFonts w:ascii="Raavi" w:eastAsia="Times New Roman" w:hAnsi="Raavi" w:cs="Raavi"/>
          <w:szCs w:val="24"/>
        </w:rPr>
        <w:t xml:space="preserve"> </w:t>
      </w:r>
      <w:r w:rsidR="00B6201D" w:rsidRPr="007B67EE">
        <w:rPr>
          <w:rFonts w:ascii="Raavi" w:eastAsia="Times New Roman" w:hAnsi="Raavi" w:cs="Raavi"/>
          <w:szCs w:val="24"/>
          <w:cs/>
          <w:lang w:bidi="pa-IN"/>
        </w:rPr>
        <w:t>ਸਕਣ।</w:t>
      </w:r>
    </w:p>
    <w:p w:rsidR="005E79E3" w:rsidRPr="007B67EE" w:rsidRDefault="005E79E3" w:rsidP="00EB1BAD">
      <w:pPr>
        <w:pStyle w:val="Heading1"/>
        <w:keepNext/>
        <w:keepLines/>
        <w:rPr>
          <w:rFonts w:ascii="Raavi" w:eastAsia="Times New Roman" w:hAnsi="Raavi" w:cs="Raavi"/>
          <w:szCs w:val="32"/>
          <w:cs/>
          <w:lang w:eastAsia="en-AU"/>
        </w:rPr>
      </w:pPr>
      <w:r w:rsidRPr="007B67EE">
        <w:rPr>
          <w:rFonts w:ascii="Raavi" w:eastAsia="Times New Roman" w:hAnsi="Raavi" w:cs="Raavi"/>
          <w:szCs w:val="32"/>
          <w:cs/>
        </w:rPr>
        <w:t>ਬਾਲ ਸੰਪਰਕ ਸੇਵਾ ਕੀ ਹੈ?</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ਬਾਲ ਸੰਪਰਕ ਸੇਵਾਵਾਂ ਵੱਖ ਹੋ ਚੁੱਕੇ ਪਰਿਵਾਰਾਂ ਵਾਲੇ ਬੱਚਿਆਂ ਦੀ ਉਸ ਮਾਂ-</w:t>
      </w:r>
      <w:proofErr w:type="spellStart"/>
      <w:r w:rsidRPr="007B67EE">
        <w:rPr>
          <w:rFonts w:ascii="Raavi" w:eastAsia="Times New Roman" w:hAnsi="Raavi" w:cs="Raavi"/>
          <w:szCs w:val="24"/>
        </w:rPr>
        <w:t>ਪਿਓ</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ਸਬੰਧ</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ਬਣਾਉਣ</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ਬਣਾ</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ਰੱਖਣ</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ਵਿੱਚ</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ਮਦਦ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ਕਰਦੀਆਂ</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ਉਹ</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ਰਹਿੰਦੇ</w:t>
      </w:r>
      <w:proofErr w:type="spellEnd"/>
      <w:r w:rsidR="00B6201D" w:rsidRPr="007B67EE">
        <w:rPr>
          <w:rFonts w:ascii="Raavi" w:eastAsia="Times New Roman" w:hAnsi="Raavi" w:cs="Raavi"/>
          <w:szCs w:val="24"/>
          <w:cs/>
          <w:lang w:bidi="pa-IN"/>
        </w:rPr>
        <w:t xml:space="preserve"> </w:t>
      </w:r>
      <w:proofErr w:type="spellStart"/>
      <w:r w:rsidR="00B6201D" w:rsidRPr="007B67EE">
        <w:rPr>
          <w:rFonts w:ascii="Raavi" w:eastAsia="Times New Roman" w:hAnsi="Raavi" w:cs="Raavi"/>
          <w:szCs w:val="24"/>
        </w:rPr>
        <w:t>ਨਹੀਂ</w:t>
      </w:r>
      <w:proofErr w:type="spellEnd"/>
      <w:r w:rsidR="00B6201D" w:rsidRPr="007B67EE">
        <w:rPr>
          <w:rFonts w:ascii="Raavi" w:eastAsia="Times New Roman" w:hAnsi="Raavi" w:cs="Raavi"/>
          <w:szCs w:val="24"/>
        </w:rPr>
        <w:t xml:space="preserve"> </w:t>
      </w:r>
      <w:r w:rsidR="00B6201D" w:rsidRPr="007B67EE">
        <w:rPr>
          <w:rFonts w:ascii="Raavi" w:eastAsia="Times New Roman" w:hAnsi="Raavi" w:cs="Raavi"/>
          <w:szCs w:val="24"/>
          <w:cs/>
          <w:lang w:bidi="pa-IN"/>
        </w:rPr>
        <w:t>ਹਨ।</w:t>
      </w:r>
      <w:r w:rsidRPr="007B67EE">
        <w:rPr>
          <w:rFonts w:ascii="Raavi" w:eastAsia="Times New Roman" w:hAnsi="Raavi" w:cs="Raavi"/>
          <w:szCs w:val="24"/>
        </w:rPr>
        <w:t xml:space="preserve"> </w:t>
      </w:r>
      <w:proofErr w:type="spellStart"/>
      <w:r w:rsidRPr="007B67EE">
        <w:rPr>
          <w:rFonts w:ascii="Raavi" w:eastAsia="Times New Roman" w:hAnsi="Raavi" w:cs="Raavi"/>
          <w:szCs w:val="24"/>
        </w:rPr>
        <w:t>ਜਦੋਂ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ਪਰਿਵਾਰ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ਵੱਖ</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ਅਤੇ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ਬੱਚਿਆਂ</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ਇੱਕ</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w:t>
      </w:r>
      <w:proofErr w:type="spellEnd"/>
      <w:r w:rsidRPr="007B67EE">
        <w:rPr>
          <w:rFonts w:ascii="Raavi" w:eastAsia="Times New Roman" w:hAnsi="Raavi" w:cs="Raavi"/>
          <w:szCs w:val="24"/>
          <w:cs/>
        </w:rPr>
        <w:t>-</w:t>
      </w:r>
      <w:proofErr w:type="spellStart"/>
      <w:r w:rsidRPr="007B67EE">
        <w:rPr>
          <w:rFonts w:ascii="Raavi" w:eastAsia="Times New Roman" w:hAnsi="Raavi" w:cs="Raavi"/>
          <w:szCs w:val="24"/>
        </w:rPr>
        <w:t>ਪਿਓ</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w:t>
      </w:r>
      <w:proofErr w:type="spellEnd"/>
      <w:r w:rsidRPr="007B67EE">
        <w:rPr>
          <w:rFonts w:ascii="Raavi" w:eastAsia="Times New Roman" w:hAnsi="Raavi" w:cs="Raavi"/>
          <w:szCs w:val="24"/>
          <w:cs/>
        </w:rPr>
        <w:t>-</w:t>
      </w:r>
      <w:proofErr w:type="spellStart"/>
      <w:r w:rsidRPr="007B67EE">
        <w:rPr>
          <w:rFonts w:ascii="Raavi" w:eastAsia="Times New Roman" w:hAnsi="Raavi" w:cs="Raavi"/>
          <w:szCs w:val="24"/>
        </w:rPr>
        <w:t>ਪਿਓ</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ਹਵਾਲੇ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ਕਰਨਾ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ਇੱਕ</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ਮੁਸ਼ਕਲ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ਸਥਿਤੀ</w:t>
      </w:r>
      <w:proofErr w:type="spellEnd"/>
      <w:r w:rsidRPr="007B67EE">
        <w:rPr>
          <w:rFonts w:ascii="Raavi" w:eastAsia="Times New Roman" w:hAnsi="Raavi" w:cs="Raavi"/>
          <w:szCs w:val="24"/>
        </w:rPr>
        <w:t xml:space="preserve"> </w:t>
      </w:r>
      <w:r w:rsidR="00B6201D" w:rsidRPr="007B67EE">
        <w:rPr>
          <w:rFonts w:ascii="Raavi" w:eastAsia="Times New Roman" w:hAnsi="Raavi" w:cs="Raavi"/>
          <w:szCs w:val="24"/>
          <w:cs/>
          <w:lang w:bidi="pa-IN"/>
        </w:rPr>
        <w:t xml:space="preserve">ਹੋ ਜਾਂਦੀ </w:t>
      </w:r>
      <w:proofErr w:type="spellStart"/>
      <w:r w:rsidRPr="007B67EE">
        <w:rPr>
          <w:rFonts w:ascii="Raavi" w:eastAsia="Times New Roman" w:hAnsi="Raavi" w:cs="Raavi"/>
          <w:szCs w:val="24"/>
        </w:rPr>
        <w:t>ਹੈ</w:t>
      </w:r>
      <w:proofErr w:type="spellEnd"/>
      <w:r w:rsidRPr="007B67EE">
        <w:rPr>
          <w:rFonts w:ascii="Raavi" w:eastAsia="Times New Roman" w:hAnsi="Raavi" w:cs="Raavi"/>
          <w:szCs w:val="24"/>
          <w:cs/>
        </w:rPr>
        <w:t xml:space="preserve">, </w:t>
      </w:r>
      <w:r w:rsidR="00B6201D" w:rsidRPr="007B67EE">
        <w:rPr>
          <w:rFonts w:ascii="Raavi" w:eastAsia="Times New Roman" w:hAnsi="Raavi" w:cs="Raavi"/>
          <w:szCs w:val="24"/>
          <w:cs/>
          <w:lang w:bidi="pa-IN"/>
        </w:rPr>
        <w:t xml:space="preserve">ਤਾਂ </w:t>
      </w:r>
      <w:proofErr w:type="spellStart"/>
      <w:r w:rsidRPr="007B67EE">
        <w:rPr>
          <w:rFonts w:ascii="Raavi" w:eastAsia="Times New Roman" w:hAnsi="Raavi" w:cs="Raavi"/>
          <w:szCs w:val="24"/>
        </w:rPr>
        <w:t>ਬਾਲ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ਸੰਪਰਕ</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ਸੇਵਾਵਾਂ</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ਸੁਰੱਖਿਅਤ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ਅਦਲਾ</w:t>
      </w:r>
      <w:proofErr w:type="spellEnd"/>
      <w:r w:rsidRPr="007B67EE">
        <w:rPr>
          <w:rFonts w:ascii="Raavi" w:eastAsia="Times New Roman" w:hAnsi="Raavi" w:cs="Raavi"/>
          <w:szCs w:val="24"/>
          <w:cs/>
        </w:rPr>
        <w:t>-</w:t>
      </w:r>
      <w:proofErr w:type="spellStart"/>
      <w:r w:rsidRPr="007B67EE">
        <w:rPr>
          <w:rFonts w:ascii="Raavi" w:eastAsia="Times New Roman" w:hAnsi="Raavi" w:cs="Raavi"/>
          <w:szCs w:val="24"/>
        </w:rPr>
        <w:t>ਬਦਲੀ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ਲਈ</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ਇੱਕ</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ਨਿਰਪੱਖ</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ਸਥਾਨ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ਪ੍ਰ</w:t>
      </w:r>
      <w:proofErr w:type="spellEnd"/>
      <w:r w:rsidRPr="007B67EE">
        <w:rPr>
          <w:rFonts w:ascii="Raavi" w:eastAsia="Times New Roman" w:hAnsi="Raavi" w:cs="Raavi"/>
          <w:szCs w:val="24"/>
          <w:cs/>
        </w:rPr>
        <w:t>ਦਾਨ ਕਰਦੀਆਂ ਹਨ।</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 xml:space="preserve">ਲੋੜ ਪੈਣ ਤੇ,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ਅਦਾਲਤ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ਆਦੇਸ਼</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ਮਿਲਣ</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w:t>
      </w:r>
      <w:proofErr w:type="spellEnd"/>
      <w:r w:rsidRPr="007B67EE">
        <w:rPr>
          <w:rFonts w:ascii="Raavi" w:eastAsia="Times New Roman" w:hAnsi="Raavi" w:cs="Raavi"/>
          <w:szCs w:val="24"/>
          <w:cs/>
        </w:rPr>
        <w:t xml:space="preserve">, </w:t>
      </w:r>
      <w:proofErr w:type="spellStart"/>
      <w:r w:rsidRPr="007B67EE">
        <w:rPr>
          <w:rFonts w:ascii="Raavi" w:eastAsia="Times New Roman" w:hAnsi="Raavi" w:cs="Raavi"/>
          <w:szCs w:val="24"/>
        </w:rPr>
        <w:t>ਸਰਵਿਸ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ਉਸ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ਸਮੇਂ</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ਨਜ਼ਰ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ਰੱਖ</w:t>
      </w:r>
      <w:proofErr w:type="spellEnd"/>
      <w:r w:rsidRPr="007B67EE">
        <w:rPr>
          <w:rFonts w:ascii="Raavi" w:eastAsia="Times New Roman" w:hAnsi="Raavi" w:cs="Raavi"/>
          <w:szCs w:val="24"/>
        </w:rPr>
        <w:t xml:space="preserve"> </w:t>
      </w:r>
      <w:r w:rsidR="00B6201D" w:rsidRPr="007B67EE">
        <w:rPr>
          <w:rFonts w:ascii="Raavi" w:eastAsia="Times New Roman" w:hAnsi="Raavi" w:cs="Raavi"/>
          <w:szCs w:val="24"/>
          <w:cs/>
          <w:lang w:bidi="pa-IN"/>
        </w:rPr>
        <w:t>ਸਕਦੀ</w:t>
      </w:r>
      <w:r w:rsidRPr="007B67EE">
        <w:rPr>
          <w:rFonts w:ascii="Raavi" w:eastAsia="Times New Roman" w:hAnsi="Raavi" w:cs="Raavi"/>
          <w:szCs w:val="24"/>
        </w:rPr>
        <w:t xml:space="preserve"> </w:t>
      </w:r>
      <w:proofErr w:type="spellStart"/>
      <w:r w:rsidRPr="007B67EE">
        <w:rPr>
          <w:rFonts w:ascii="Raavi" w:eastAsia="Times New Roman" w:hAnsi="Raavi" w:cs="Raavi"/>
          <w:szCs w:val="24"/>
        </w:rPr>
        <w:t>ਹੈ</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ਬੱਚੇ</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w:t>
      </w:r>
      <w:proofErr w:type="spellEnd"/>
      <w:r w:rsidRPr="007B67EE">
        <w:rPr>
          <w:rFonts w:ascii="Raavi" w:eastAsia="Times New Roman" w:hAnsi="Raavi" w:cs="Raavi"/>
          <w:szCs w:val="24"/>
          <w:cs/>
        </w:rPr>
        <w:t>-</w:t>
      </w:r>
      <w:proofErr w:type="spellStart"/>
      <w:r w:rsidRPr="007B67EE">
        <w:rPr>
          <w:rFonts w:ascii="Raavi" w:eastAsia="Times New Roman" w:hAnsi="Raavi" w:cs="Raavi"/>
          <w:szCs w:val="24"/>
        </w:rPr>
        <w:t>ਪਿਓ</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ਪਰਿਵਾਰ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ਹੋਰਨਾਂ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ਜੀਆਂ</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ਬਿਤਾਉਂਦੇ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ਕਈ</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ਆਰੋਪਾਂ</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ਕਾਰਨ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ਕਈ</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ਇਹ</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ਉਦੋਂ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ਬੱਚੇ</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w:t>
      </w:r>
      <w:proofErr w:type="spellEnd"/>
      <w:r w:rsidRPr="007B67EE">
        <w:rPr>
          <w:rFonts w:ascii="Raavi" w:eastAsia="Times New Roman" w:hAnsi="Raavi" w:cs="Raavi"/>
          <w:szCs w:val="24"/>
          <w:cs/>
        </w:rPr>
        <w:t>-</w:t>
      </w:r>
      <w:proofErr w:type="spellStart"/>
      <w:r w:rsidRPr="007B67EE">
        <w:rPr>
          <w:rFonts w:ascii="Raavi" w:eastAsia="Times New Roman" w:hAnsi="Raavi" w:cs="Raavi"/>
          <w:szCs w:val="24"/>
        </w:rPr>
        <w:t>ਪਿਓ</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ਪਰਿਵਾਰਕ</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ਮੈਂਬਰ</w:t>
      </w:r>
      <w:proofErr w:type="spellEnd"/>
      <w:r w:rsidRPr="007B67EE">
        <w:rPr>
          <w:rFonts w:ascii="Raavi" w:eastAsia="Times New Roman" w:hAnsi="Raavi" w:cs="Raavi"/>
          <w:szCs w:val="24"/>
        </w:rPr>
        <w:t xml:space="preserve"> </w:t>
      </w:r>
      <w:r w:rsidRPr="007B67EE">
        <w:rPr>
          <w:rFonts w:ascii="Raavi" w:eastAsia="Times New Roman" w:hAnsi="Raavi" w:cs="Raavi"/>
          <w:szCs w:val="24"/>
          <w:cs/>
        </w:rPr>
        <w:t xml:space="preserve">ਨਾਲ ਦੁਬਾਰਾ ਪਛਾਣ ਕਰਾਈ ਜਾਂਦੀ ਹੈ ਜੇ ਉਨ੍ਹਾਂ ਨੇ ਬਹੁਤ ਥੋੜ੍ਹਾਂ ਸਮਾਂ ਇਕੱਠੇ ਬਿਤਾਇਆ </w:t>
      </w:r>
      <w:r w:rsidR="00B6201D" w:rsidRPr="007B67EE">
        <w:rPr>
          <w:rFonts w:ascii="Raavi" w:eastAsia="Times New Roman" w:hAnsi="Raavi" w:cs="Raavi"/>
          <w:szCs w:val="24"/>
          <w:cs/>
          <w:lang w:bidi="pa-IN"/>
        </w:rPr>
        <w:t>ਹੋਵੇ</w:t>
      </w:r>
      <w:r w:rsidRPr="007B67EE">
        <w:rPr>
          <w:rFonts w:ascii="Raavi" w:eastAsia="Times New Roman" w:hAnsi="Raavi" w:cs="Raavi"/>
          <w:szCs w:val="24"/>
          <w:cs/>
        </w:rPr>
        <w:t xml:space="preserve"> ਜਾਂ ਕੋਈ ਸਮਾਂ </w:t>
      </w:r>
      <w:r w:rsidR="00B6201D" w:rsidRPr="007B67EE">
        <w:rPr>
          <w:rFonts w:ascii="Raavi" w:eastAsia="Times New Roman" w:hAnsi="Raavi" w:cs="Raavi"/>
          <w:szCs w:val="24"/>
          <w:cs/>
          <w:lang w:bidi="pa-IN"/>
        </w:rPr>
        <w:t xml:space="preserve">ਇੱਕਠੇ ਨਾ </w:t>
      </w:r>
      <w:r w:rsidRPr="007B67EE">
        <w:rPr>
          <w:rFonts w:ascii="Raavi" w:eastAsia="Times New Roman" w:hAnsi="Raavi" w:cs="Raavi"/>
          <w:szCs w:val="24"/>
          <w:cs/>
        </w:rPr>
        <w:t xml:space="preserve">ਬਿਤਾਇਆ </w:t>
      </w:r>
      <w:r w:rsidR="00B6201D" w:rsidRPr="007B67EE">
        <w:rPr>
          <w:rFonts w:ascii="Raavi" w:eastAsia="Times New Roman" w:hAnsi="Raavi" w:cs="Raavi"/>
          <w:szCs w:val="24"/>
          <w:cs/>
          <w:lang w:bidi="pa-IN"/>
        </w:rPr>
        <w:t>ਹੋਵੇ</w:t>
      </w:r>
      <w:r w:rsidRPr="007B67EE">
        <w:rPr>
          <w:rFonts w:ascii="Raavi" w:eastAsia="Times New Roman" w:hAnsi="Raavi" w:cs="Raavi"/>
          <w:szCs w:val="24"/>
          <w:cs/>
        </w:rPr>
        <w:t>।</w:t>
      </w:r>
    </w:p>
    <w:p w:rsidR="005E79E3" w:rsidRPr="007B67EE" w:rsidRDefault="005E79E3" w:rsidP="00EB1BAD">
      <w:pPr>
        <w:pStyle w:val="Heading1"/>
        <w:keepNext/>
        <w:keepLines/>
        <w:rPr>
          <w:rFonts w:ascii="Raavi" w:eastAsia="Times New Roman" w:hAnsi="Raavi" w:cs="Raavi"/>
          <w:szCs w:val="32"/>
          <w:cs/>
          <w:lang w:eastAsia="en-AU"/>
        </w:rPr>
      </w:pPr>
      <w:r w:rsidRPr="007B67EE">
        <w:rPr>
          <w:rFonts w:ascii="Raavi" w:eastAsia="Times New Roman" w:hAnsi="Raavi" w:cs="Raavi"/>
          <w:szCs w:val="32"/>
          <w:cs/>
        </w:rPr>
        <w:t>ਨਿਗਰਾਨੀ-</w:t>
      </w:r>
      <w:r w:rsidRPr="007B67EE">
        <w:rPr>
          <w:rFonts w:ascii="Raavi" w:eastAsia="Times New Roman" w:hAnsi="Raavi" w:cs="Raavi"/>
          <w:szCs w:val="32"/>
        </w:rPr>
        <w:t>ਹੇਠ ਮੁਲਾਕਾਤ ਕੀ ਹੈ</w:t>
      </w:r>
      <w:r w:rsidRPr="007B67EE">
        <w:rPr>
          <w:rFonts w:ascii="Raavi" w:eastAsia="Times New Roman" w:hAnsi="Raavi" w:cs="Raavi"/>
          <w:szCs w:val="32"/>
          <w:cs/>
        </w:rPr>
        <w:t>?</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 xml:space="preserve">ਜਦੋਂ ਬੱਚੇ ਨੂੰ ਇੱਕ ਸੁਰੱਖਿਅਤ, </w:t>
      </w:r>
      <w:proofErr w:type="spellStart"/>
      <w:r w:rsidRPr="007B67EE">
        <w:rPr>
          <w:rFonts w:ascii="Raavi" w:eastAsia="Times New Roman" w:hAnsi="Raavi" w:cs="Raavi"/>
          <w:szCs w:val="24"/>
        </w:rPr>
        <w:t>ਨਿਯੰਤ੍ਰਿਤ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ਸਥਿਤੀ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ਵਿੱਚ</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ਰੱਖਣ</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ਲੋੜ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ਵਿੱਚ</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w:t>
      </w:r>
      <w:proofErr w:type="spellEnd"/>
      <w:r w:rsidRPr="007B67EE">
        <w:rPr>
          <w:rFonts w:ascii="Raavi" w:eastAsia="Times New Roman" w:hAnsi="Raavi" w:cs="Raavi"/>
          <w:szCs w:val="24"/>
          <w:cs/>
        </w:rPr>
        <w:t>-</w:t>
      </w:r>
      <w:proofErr w:type="spellStart"/>
      <w:r w:rsidRPr="007B67EE">
        <w:rPr>
          <w:rFonts w:ascii="Raavi" w:eastAsia="Times New Roman" w:hAnsi="Raavi" w:cs="Raavi"/>
          <w:szCs w:val="24"/>
        </w:rPr>
        <w:t>ਪਿਓ</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ਪਰਿਵਾਰ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ਮੈਂਬਰ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ਨਾਲ</w:t>
      </w:r>
      <w:proofErr w:type="spellEnd"/>
      <w:r w:rsidRPr="007B67EE">
        <w:rPr>
          <w:rFonts w:ascii="Raavi" w:eastAsia="Times New Roman" w:hAnsi="Raavi" w:cs="Raavi"/>
          <w:szCs w:val="24"/>
        </w:rPr>
        <w:t xml:space="preserve"> </w:t>
      </w:r>
      <w:r w:rsidR="00B6201D" w:rsidRPr="007B67EE">
        <w:rPr>
          <w:rFonts w:ascii="Raavi" w:eastAsia="Times New Roman" w:hAnsi="Raavi" w:cs="Raavi"/>
          <w:szCs w:val="24"/>
          <w:cs/>
          <w:lang w:bidi="pa-IN"/>
        </w:rPr>
        <w:t xml:space="preserve">ਉਹ </w:t>
      </w:r>
      <w:proofErr w:type="spellStart"/>
      <w:r w:rsidRPr="007B67EE">
        <w:rPr>
          <w:rFonts w:ascii="Raavi" w:eastAsia="Times New Roman" w:hAnsi="Raavi" w:cs="Raavi"/>
          <w:szCs w:val="24"/>
        </w:rPr>
        <w:t>ਸਮਾਂ</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w:t>
      </w:r>
      <w:proofErr w:type="spellEnd"/>
      <w:r w:rsidRPr="007B67EE">
        <w:rPr>
          <w:rFonts w:ascii="Raavi" w:eastAsia="Times New Roman" w:hAnsi="Raavi" w:cs="Raavi"/>
          <w:szCs w:val="24"/>
          <w:cs/>
        </w:rPr>
        <w:t>ਤਾ</w:t>
      </w:r>
      <w:r w:rsidR="00B6201D" w:rsidRPr="007B67EE">
        <w:rPr>
          <w:rFonts w:ascii="Raavi" w:eastAsia="Times New Roman" w:hAnsi="Raavi" w:cs="Raavi"/>
          <w:szCs w:val="24"/>
          <w:cs/>
          <w:lang w:bidi="pa-IN"/>
        </w:rPr>
        <w:t>ਉਂਦਾ</w:t>
      </w:r>
      <w:r w:rsidRPr="007B67EE">
        <w:rPr>
          <w:rFonts w:ascii="Raavi" w:eastAsia="Times New Roman" w:hAnsi="Raavi" w:cs="Raavi"/>
          <w:szCs w:val="24"/>
          <w:cs/>
        </w:rPr>
        <w:t xml:space="preserve"> ਹੈ, </w:t>
      </w:r>
      <w:proofErr w:type="spellStart"/>
      <w:r w:rsidRPr="007B67EE">
        <w:rPr>
          <w:rFonts w:ascii="Raavi" w:eastAsia="Times New Roman" w:hAnsi="Raavi" w:cs="Raavi"/>
          <w:szCs w:val="24"/>
        </w:rPr>
        <w:t>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ਇਸ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ਮੁਲਾਕਾਤ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ਨਿਗਰਾਨੀ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ਸੰਪਰਕ</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ਸੇਵਾ</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ਕਰਮਚਾਰੀ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ਦੁਆਰਾ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ਸਕਦੀ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w:t>
      </w:r>
      <w:proofErr w:type="spellEnd"/>
      <w:r w:rsidRPr="007B67EE">
        <w:rPr>
          <w:rFonts w:ascii="Raavi" w:eastAsia="Times New Roman" w:hAnsi="Raavi" w:cs="Raavi"/>
          <w:szCs w:val="24"/>
        </w:rPr>
        <w:t>।</w:t>
      </w:r>
    </w:p>
    <w:p w:rsidR="005E79E3" w:rsidRPr="007B67EE" w:rsidRDefault="005E79E3" w:rsidP="00EB1BAD">
      <w:pPr>
        <w:pStyle w:val="Heading1"/>
        <w:keepNext/>
        <w:keepLines/>
        <w:rPr>
          <w:rFonts w:ascii="Raavi" w:eastAsia="Times New Roman" w:hAnsi="Raavi" w:cs="Raavi"/>
          <w:szCs w:val="32"/>
          <w:cs/>
          <w:lang w:eastAsia="en-AU"/>
        </w:rPr>
      </w:pPr>
      <w:r w:rsidRPr="007B67EE">
        <w:rPr>
          <w:rFonts w:ascii="Raavi" w:eastAsia="Times New Roman" w:hAnsi="Raavi" w:cs="Raavi"/>
          <w:szCs w:val="32"/>
          <w:cs/>
        </w:rPr>
        <w:lastRenderedPageBreak/>
        <w:t>ਨਿਗਰਾਨੀ-</w:t>
      </w:r>
      <w:r w:rsidRPr="007B67EE">
        <w:rPr>
          <w:rFonts w:ascii="Raavi" w:eastAsia="Times New Roman" w:hAnsi="Raavi" w:cs="Raavi"/>
          <w:szCs w:val="32"/>
        </w:rPr>
        <w:t>ਹੇਠ ਅਦਲਾ</w:t>
      </w:r>
      <w:r w:rsidRPr="007B67EE">
        <w:rPr>
          <w:rFonts w:ascii="Raavi" w:eastAsia="Times New Roman" w:hAnsi="Raavi" w:cs="Raavi"/>
          <w:szCs w:val="32"/>
          <w:cs/>
        </w:rPr>
        <w:t>-</w:t>
      </w:r>
      <w:r w:rsidRPr="007B67EE">
        <w:rPr>
          <w:rFonts w:ascii="Raavi" w:eastAsia="Times New Roman" w:hAnsi="Raavi" w:cs="Raavi"/>
          <w:szCs w:val="32"/>
        </w:rPr>
        <w:t>ਬਦਲੀ ਕੀ ਹੈ</w:t>
      </w:r>
      <w:r w:rsidRPr="007B67EE">
        <w:rPr>
          <w:rFonts w:ascii="Raavi" w:eastAsia="Times New Roman" w:hAnsi="Raavi" w:cs="Raavi"/>
          <w:szCs w:val="32"/>
          <w:cs/>
        </w:rPr>
        <w:t>?</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ਵੱਖ ਹੋ ਚੁੱਕੇ ਪਰਿਵਾਰਾਂ ਵਿੱਚ ਅਜਿਹਾ ਸਮਾਂ ਆ ਸਕਦਾ ਹੈ ਜਦੋਂ ਬੱਚੇ ਨੂੰ ਉਸ ਮਾਂ-</w:t>
      </w:r>
      <w:proofErr w:type="spellStart"/>
      <w:r w:rsidRPr="007B67EE">
        <w:rPr>
          <w:rFonts w:ascii="Raavi" w:eastAsia="Times New Roman" w:hAnsi="Raavi" w:cs="Raavi"/>
          <w:szCs w:val="24"/>
        </w:rPr>
        <w:t>ਪਿਓ</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ਪਰਿਵਾਰਕ</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ਮੈਂਬਰ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r w:rsidRPr="007B67EE">
        <w:rPr>
          <w:rFonts w:ascii="Raavi" w:eastAsia="Times New Roman" w:hAnsi="Raavi" w:cs="Raavi"/>
          <w:szCs w:val="24"/>
          <w:cs/>
        </w:rPr>
        <w:t>‘</w:t>
      </w:r>
      <w:proofErr w:type="spellStart"/>
      <w:r w:rsidRPr="007B67EE">
        <w:rPr>
          <w:rFonts w:ascii="Raavi" w:eastAsia="Times New Roman" w:hAnsi="Raavi" w:cs="Raavi"/>
          <w:szCs w:val="24"/>
        </w:rPr>
        <w:t>ਹਵਾਲੇ</w:t>
      </w:r>
      <w:proofErr w:type="spellEnd"/>
      <w:r w:rsidR="00B6201D" w:rsidRPr="007B67EE">
        <w:rPr>
          <w:rFonts w:ascii="Raavi" w:eastAsia="Times New Roman" w:hAnsi="Raavi" w:cs="Raavi"/>
          <w:szCs w:val="24"/>
          <w:cs/>
          <w:lang w:bidi="pa-IN"/>
        </w:rPr>
        <w:t xml:space="preserve"> ਕਰਨ</w:t>
      </w:r>
      <w:r w:rsidRPr="007B67EE">
        <w:rPr>
          <w:rFonts w:ascii="Raavi" w:eastAsia="Times New Roman" w:hAnsi="Raavi" w:cs="Raavi"/>
          <w:szCs w:val="24"/>
          <w:cs/>
        </w:rPr>
        <w:t xml:space="preserve">’ </w:t>
      </w:r>
      <w:proofErr w:type="spellStart"/>
      <w:r w:rsidRPr="007B67EE">
        <w:rPr>
          <w:rFonts w:ascii="Raavi" w:eastAsia="Times New Roman" w:hAnsi="Raavi" w:cs="Raavi"/>
          <w:szCs w:val="24"/>
        </w:rPr>
        <w:t>ਅਤੇ</w:t>
      </w:r>
      <w:proofErr w:type="spellEnd"/>
      <w:r w:rsidRPr="007B67EE">
        <w:rPr>
          <w:rFonts w:ascii="Raavi" w:eastAsia="Times New Roman" w:hAnsi="Raavi" w:cs="Raavi"/>
          <w:szCs w:val="24"/>
        </w:rPr>
        <w:t xml:space="preserve"> </w:t>
      </w:r>
      <w:r w:rsidRPr="007B67EE">
        <w:rPr>
          <w:rFonts w:ascii="Raavi" w:eastAsia="Times New Roman" w:hAnsi="Raavi" w:cs="Raavi"/>
          <w:szCs w:val="24"/>
          <w:cs/>
        </w:rPr>
        <w:t>‘</w:t>
      </w:r>
      <w:proofErr w:type="spellStart"/>
      <w:r w:rsidRPr="007B67EE">
        <w:rPr>
          <w:rFonts w:ascii="Raavi" w:eastAsia="Times New Roman" w:hAnsi="Raavi" w:cs="Raavi"/>
          <w:szCs w:val="24"/>
        </w:rPr>
        <w:t>ਵਾਪਸ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ਸੌਂਪਣ</w:t>
      </w:r>
      <w:proofErr w:type="spellEnd"/>
      <w:r w:rsidRPr="007B67EE">
        <w:rPr>
          <w:rFonts w:ascii="Raavi" w:eastAsia="Times New Roman" w:hAnsi="Raavi" w:cs="Raavi"/>
          <w:szCs w:val="24"/>
          <w:cs/>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ਲੋੜ</w:t>
      </w:r>
      <w:proofErr w:type="spellEnd"/>
      <w:r w:rsidR="00B6201D" w:rsidRPr="007B67EE">
        <w:rPr>
          <w:rFonts w:ascii="Raavi" w:eastAsia="Times New Roman" w:hAnsi="Raavi" w:cs="Raavi"/>
          <w:szCs w:val="24"/>
          <w:cs/>
          <w:lang w:bidi="pa-IN"/>
        </w:rPr>
        <w:t xml:space="preserve"> ਪੈਂਦੀ</w:t>
      </w:r>
      <w:r w:rsidRPr="007B67EE">
        <w:rPr>
          <w:rFonts w:ascii="Raavi" w:eastAsia="Times New Roman" w:hAnsi="Raavi" w:cs="Raavi"/>
          <w:szCs w:val="24"/>
          <w:cs/>
        </w:rPr>
        <w:t xml:space="preserve"> ਹੈ ਜੋ ਉਨ੍ਹਾਂ ਦੀ ਰੋਜ਼ਾਨਾ ਦੇਖਭਾਲ ਨਹੀਂ ਕਰ</w:t>
      </w:r>
      <w:r w:rsidR="00B6201D" w:rsidRPr="007B67EE">
        <w:rPr>
          <w:rFonts w:ascii="Raavi" w:eastAsia="Times New Roman" w:hAnsi="Raavi" w:cs="Raavi"/>
          <w:szCs w:val="24"/>
          <w:cs/>
          <w:lang w:bidi="pa-IN"/>
        </w:rPr>
        <w:t>ਦੇ ਹਨ</w:t>
      </w:r>
      <w:r w:rsidRPr="007B67EE">
        <w:rPr>
          <w:rFonts w:ascii="Raavi" w:eastAsia="Times New Roman" w:hAnsi="Raavi" w:cs="Raavi"/>
          <w:szCs w:val="24"/>
          <w:cs/>
        </w:rPr>
        <w:t>। ਉਹ ਮਾਮਲੇ ਜਿਨ੍ਹਾਂ ਵਿੱਚ ਦੋਵੇਂ ਮਾਪੇ ਆਮ੍ਹਣੇ-</w:t>
      </w:r>
      <w:proofErr w:type="spellStart"/>
      <w:r w:rsidRPr="007B67EE">
        <w:rPr>
          <w:rFonts w:ascii="Raavi" w:eastAsia="Times New Roman" w:hAnsi="Raavi" w:cs="Raavi"/>
          <w:szCs w:val="24"/>
        </w:rPr>
        <w:t>ਸਾਮ੍ਹਣੇ</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ਮਿਲਣ</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ਵਿੱਚ</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ਸੁਖਾਵਾਂ</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ਮਹਿਸੂਸ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ਨਹੀਂ</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ਕਰਦੇ</w:t>
      </w:r>
      <w:proofErr w:type="spellEnd"/>
      <w:r w:rsidRPr="007B67EE">
        <w:rPr>
          <w:rFonts w:ascii="Raavi" w:eastAsia="Times New Roman" w:hAnsi="Raavi" w:cs="Raavi"/>
          <w:szCs w:val="24"/>
          <w:cs/>
        </w:rPr>
        <w:t xml:space="preserve">, </w:t>
      </w:r>
      <w:proofErr w:type="spellStart"/>
      <w:r w:rsidRPr="007B67EE">
        <w:rPr>
          <w:rFonts w:ascii="Raavi" w:eastAsia="Times New Roman" w:hAnsi="Raavi" w:cs="Raavi"/>
          <w:szCs w:val="24"/>
        </w:rPr>
        <w:t>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ਸੰਪਰਕ</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ਸੇਵਾ</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ਕਰਮਚਾਰੀ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ਇਸ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ਅਦਲਾ</w:t>
      </w:r>
      <w:proofErr w:type="spellEnd"/>
      <w:r w:rsidRPr="007B67EE">
        <w:rPr>
          <w:rFonts w:ascii="Raavi" w:eastAsia="Times New Roman" w:hAnsi="Raavi" w:cs="Raavi"/>
          <w:szCs w:val="24"/>
          <w:cs/>
        </w:rPr>
        <w:t>-</w:t>
      </w:r>
      <w:proofErr w:type="spellStart"/>
      <w:r w:rsidRPr="007B67EE">
        <w:rPr>
          <w:rFonts w:ascii="Raavi" w:eastAsia="Times New Roman" w:hAnsi="Raavi" w:cs="Raavi"/>
          <w:szCs w:val="24"/>
        </w:rPr>
        <w:t>ਬਦਲੀ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ਵਿਵਸਥਾ</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ਕਰਣਗੇ</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ਨਿਗਰਾਨੀ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ਕਰਣਗੇ</w:t>
      </w:r>
      <w:proofErr w:type="spellEnd"/>
      <w:r w:rsidRPr="007B67EE">
        <w:rPr>
          <w:rFonts w:ascii="Raavi" w:eastAsia="Times New Roman" w:hAnsi="Raavi" w:cs="Raavi"/>
          <w:szCs w:val="24"/>
        </w:rPr>
        <w:t>।</w:t>
      </w:r>
    </w:p>
    <w:p w:rsidR="005E79E3" w:rsidRPr="007B67EE" w:rsidRDefault="005E79E3" w:rsidP="00EB1BAD">
      <w:pPr>
        <w:pStyle w:val="Heading1"/>
        <w:keepNext/>
        <w:keepLines/>
        <w:rPr>
          <w:rFonts w:ascii="Raavi" w:eastAsia="Times New Roman" w:hAnsi="Raavi" w:cs="Raavi"/>
          <w:szCs w:val="32"/>
          <w:cs/>
          <w:lang w:eastAsia="en-AU"/>
        </w:rPr>
      </w:pPr>
      <w:r w:rsidRPr="007B67EE">
        <w:rPr>
          <w:rFonts w:ascii="Raavi" w:eastAsia="Times New Roman" w:hAnsi="Raavi" w:cs="Raavi"/>
          <w:szCs w:val="32"/>
          <w:cs/>
        </w:rPr>
        <w:t>ਅਦਾਲਤਾਂ ਅਤੇ ਬਾਲ ਸੰਪਰਕ ਸੇਵਾਵਾਂ</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 xml:space="preserve">ਜੇ ਤੁਸੀਂ ਆਪਣੇ ਬੱਚੇ ਬਾਰੇ ਫੈਸਲਾ ਲੈਣ ਲਈ ਅਦਾਲਤ ਜਾਣ ਦਾ ਨਿਰਣਾ ਕਰਦੇ ਹੋ, </w:t>
      </w:r>
      <w:r w:rsidRPr="007B67EE">
        <w:rPr>
          <w:rFonts w:ascii="Raavi" w:eastAsia="Times New Roman" w:hAnsi="Raavi" w:cs="Raavi"/>
          <w:szCs w:val="24"/>
        </w:rPr>
        <w:t>ਤਾਂ ਅਦਾਲਤ ਤੁਹਾਨੂੰ ਨਿਗਰਾਨੀ</w:t>
      </w:r>
      <w:r w:rsidRPr="007B67EE">
        <w:rPr>
          <w:rFonts w:ascii="Raavi" w:eastAsia="Times New Roman" w:hAnsi="Raavi" w:cs="Raavi"/>
          <w:szCs w:val="24"/>
          <w:cs/>
        </w:rPr>
        <w:t>-</w:t>
      </w:r>
      <w:r w:rsidRPr="007B67EE">
        <w:rPr>
          <w:rFonts w:ascii="Raavi" w:eastAsia="Times New Roman" w:hAnsi="Raavi" w:cs="Raavi"/>
          <w:szCs w:val="24"/>
        </w:rPr>
        <w:t>ਹੇਠ ਅਦਲਾ</w:t>
      </w:r>
      <w:r w:rsidRPr="007B67EE">
        <w:rPr>
          <w:rFonts w:ascii="Raavi" w:eastAsia="Times New Roman" w:hAnsi="Raavi" w:cs="Raavi"/>
          <w:szCs w:val="24"/>
          <w:cs/>
        </w:rPr>
        <w:t>-</w:t>
      </w:r>
      <w:r w:rsidRPr="007B67EE">
        <w:rPr>
          <w:rFonts w:ascii="Raavi" w:eastAsia="Times New Roman" w:hAnsi="Raavi" w:cs="Raavi"/>
          <w:szCs w:val="24"/>
        </w:rPr>
        <w:t xml:space="preserve">ਬਦਲੀਆਂ ਵਿੱਚ ਭਾਗ ਲੈਣ ਦਾ ਆਦੇਸ਼ ਦੇ ਸਕਦੀ ਹੈ </w:t>
      </w:r>
      <w:r w:rsidRPr="007B67EE">
        <w:rPr>
          <w:rFonts w:ascii="Raavi" w:eastAsia="Times New Roman" w:hAnsi="Raavi" w:cs="Raavi"/>
          <w:szCs w:val="24"/>
          <w:cs/>
        </w:rPr>
        <w:t xml:space="preserve">, </w:t>
      </w:r>
      <w:r w:rsidRPr="007B67EE">
        <w:rPr>
          <w:rFonts w:ascii="Raavi" w:eastAsia="Times New Roman" w:hAnsi="Raavi" w:cs="Raavi"/>
          <w:szCs w:val="24"/>
        </w:rPr>
        <w:t>ਜਾਂ ਜੋ ਸਮਾਂ ਮਾਂ</w:t>
      </w:r>
      <w:r w:rsidRPr="007B67EE">
        <w:rPr>
          <w:rFonts w:ascii="Raavi" w:eastAsia="Times New Roman" w:hAnsi="Raavi" w:cs="Raavi"/>
          <w:szCs w:val="24"/>
          <w:cs/>
        </w:rPr>
        <w:t>-</w:t>
      </w:r>
      <w:r w:rsidRPr="007B67EE">
        <w:rPr>
          <w:rFonts w:ascii="Raavi" w:eastAsia="Times New Roman" w:hAnsi="Raavi" w:cs="Raavi"/>
          <w:szCs w:val="24"/>
        </w:rPr>
        <w:t>ਪਿਓ ਜਾਂ ਪਰਿਵਾਰ ਦਾ ਕੋਈ ਹੋਰ ਮੈਂਬਰ ਬੱਚੇ ਨਾਲ ਬਿਤਾਉਂਦਾ ਹੈ</w:t>
      </w:r>
      <w:r w:rsidRPr="007B67EE">
        <w:rPr>
          <w:rFonts w:ascii="Raavi" w:eastAsia="Times New Roman" w:hAnsi="Raavi" w:cs="Raavi"/>
          <w:szCs w:val="24"/>
          <w:cs/>
        </w:rPr>
        <w:t xml:space="preserve">, </w:t>
      </w:r>
      <w:r w:rsidRPr="007B67EE">
        <w:rPr>
          <w:rFonts w:ascii="Raavi" w:eastAsia="Times New Roman" w:hAnsi="Raavi" w:cs="Raavi"/>
          <w:szCs w:val="24"/>
        </w:rPr>
        <w:t>ਉਸਦੀ ਇੱਕ ਖਾਸ ਬਾਲ ਸੰਪਰਕ ਸੇਵਾ ਵਿਖੇ ਨਿਗਰਾਨੀ ਕੀਤੇ ਜਾਣ ਦਾ ਆਦੇਸ਼ ਦੇ</w:t>
      </w:r>
      <w:r w:rsidRPr="007B67EE">
        <w:rPr>
          <w:rFonts w:ascii="Raavi" w:eastAsia="Times New Roman" w:hAnsi="Raavi" w:cs="Raavi"/>
          <w:szCs w:val="24"/>
          <w:cs/>
        </w:rPr>
        <w:t xml:space="preserve"> ਸਕਦੀ ਹੈ।</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 xml:space="preserve">ਜੇ ਤੁਹਾਨੂੰ ਅਦਾਲਤ ਦੁਆਰਾ ਬਾਲ ਸੰਪਰਕ ਸੇਵਾ ਤੇ ਜਾਣ ਦਾ ਆਦੇਸ਼ ਮਿਲਿਆ ਹੈ, </w:t>
      </w:r>
      <w:proofErr w:type="spellStart"/>
      <w:r w:rsidRPr="007B67EE">
        <w:rPr>
          <w:rFonts w:ascii="Raavi" w:eastAsia="Times New Roman" w:hAnsi="Raavi" w:cs="Raavi"/>
          <w:szCs w:val="24"/>
        </w:rPr>
        <w:t>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ਸਰਵਿਸ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ਇਸ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ਆਦੇਸ਼</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ਪਾਲਣਾ</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ਕਰਨ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ਵਿੱਚ</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ਤੁਹਾਡੀ</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ਮਦਦ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ਕਰਨ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ਲਈ</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ਆਪਣੀ</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ਵਧ</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ਵਧ</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ਮੁਮਕਿਨ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ਕੋਸ਼ਿਸ਼</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ਕਰੇ</w:t>
      </w:r>
      <w:proofErr w:type="spellEnd"/>
      <w:r w:rsidR="001D6C1A" w:rsidRPr="007B67EE">
        <w:rPr>
          <w:rFonts w:ascii="Raavi" w:eastAsia="Times New Roman" w:hAnsi="Raavi" w:cs="Raavi"/>
          <w:szCs w:val="24"/>
          <w:cs/>
          <w:lang w:bidi="pa-IN"/>
        </w:rPr>
        <w:t>ਗੀ</w:t>
      </w:r>
      <w:r w:rsidRPr="007B67EE">
        <w:rPr>
          <w:rFonts w:ascii="Raavi" w:eastAsia="Times New Roman" w:hAnsi="Raavi" w:cs="Raavi"/>
          <w:szCs w:val="24"/>
          <w:cs/>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ਅਤੇ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ਤੁਹਾਡੇ</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ਬੱਚੇ</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w:t>
      </w:r>
      <w:proofErr w:type="spellEnd"/>
      <w:r w:rsidRPr="007B67EE">
        <w:rPr>
          <w:rFonts w:ascii="Raavi" w:eastAsia="Times New Roman" w:hAnsi="Raavi" w:cs="Raavi"/>
          <w:szCs w:val="24"/>
          <w:cs/>
        </w:rPr>
        <w:t>-</w:t>
      </w:r>
      <w:proofErr w:type="spellStart"/>
      <w:r w:rsidRPr="007B67EE">
        <w:rPr>
          <w:rFonts w:ascii="Raavi" w:eastAsia="Times New Roman" w:hAnsi="Raavi" w:cs="Raavi"/>
          <w:szCs w:val="24"/>
        </w:rPr>
        <w:t>ਪਿਓ</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ਇਸ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ਮਾਨਦੰਡ</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ਕਰਦੇ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w:t>
      </w:r>
      <w:proofErr w:type="spellEnd"/>
      <w:r w:rsidRPr="007B67EE">
        <w:rPr>
          <w:rFonts w:ascii="Raavi" w:eastAsia="Times New Roman" w:hAnsi="Raavi" w:cs="Raavi"/>
          <w:szCs w:val="24"/>
          <w:cs/>
        </w:rPr>
        <w:t xml:space="preserve">, </w:t>
      </w:r>
      <w:proofErr w:type="spellStart"/>
      <w:r w:rsidRPr="007B67EE">
        <w:rPr>
          <w:rFonts w:ascii="Raavi" w:eastAsia="Times New Roman" w:hAnsi="Raavi" w:cs="Raavi"/>
          <w:szCs w:val="24"/>
        </w:rPr>
        <w:t>ਅਤੇ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ਇਸ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ਢੁਕਵੀਆਂ</w:t>
      </w:r>
      <w:proofErr w:type="spellEnd"/>
      <w:r w:rsidR="001D6C1A" w:rsidRPr="007B67EE">
        <w:rPr>
          <w:rFonts w:ascii="Raavi" w:eastAsia="Times New Roman" w:hAnsi="Raavi" w:cs="Raavi"/>
          <w:szCs w:val="24"/>
          <w:cs/>
          <w:lang w:bidi="pa-IN"/>
        </w:rPr>
        <w:t xml:space="preserve"> ਸੁ</w:t>
      </w:r>
      <w:r w:rsidRPr="007B67EE">
        <w:rPr>
          <w:rFonts w:ascii="Raavi" w:eastAsia="Times New Roman" w:hAnsi="Raavi" w:cs="Raavi"/>
          <w:szCs w:val="24"/>
          <w:cs/>
        </w:rPr>
        <w:t>ਵਿਧਾਵਾਂ ਅਤੇ ਸਰੋਤ ਉਪਲਬਧ ਹਨ। ਬਾਲ ਸੰਪਰਕ ਸੇਵਾ ਤੇ ਅਦਾਲਤ ਦੇ ਆਦੇਸ਼ ਦੀ ਕੋਈ ਬੰਦਸ਼ ਨਹੀਂ ਹੈ।</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 xml:space="preserve">ਅਦਾਲਤੀ ਆਦੇਸ਼ ਦੀ ਤਾਰੀਖ ਪੁੱਗ ਜਾਣ ਤੇ ਤੁਸੀਂ ਵਾਪਸ ਅਦਾਲਤ ਜਾ ਸਕਦੇ ਹੋ,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ਸੰਪਰਕ</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ਸੇਵਾ</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ਆਪਣੀਆਂ</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ਸੇਵਾਵਾਂ</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ਪ੍ਰਦਾਨ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ਕਰਨਾ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ਨਹੀਂ</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ਰੱਖ</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ਪਾਂਦੀ</w:t>
      </w:r>
      <w:proofErr w:type="spellEnd"/>
      <w:r w:rsidR="001D6C1A" w:rsidRPr="007B67EE">
        <w:rPr>
          <w:rFonts w:ascii="Raavi" w:eastAsia="Times New Roman" w:hAnsi="Raavi" w:cs="Raavi"/>
          <w:szCs w:val="24"/>
          <w:cs/>
          <w:lang w:bidi="pa-IN"/>
        </w:rPr>
        <w:t>ਆਂ ਹਨ</w:t>
      </w:r>
      <w:r w:rsidRPr="007B67EE">
        <w:rPr>
          <w:rFonts w:ascii="Raavi" w:eastAsia="Times New Roman" w:hAnsi="Raavi" w:cs="Raavi"/>
          <w:szCs w:val="24"/>
          <w:cs/>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ਇਹ</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ਸਰਵਿਸ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ਤੁਹਾਨੂੰ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ਅਤੇ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w:t>
      </w:r>
      <w:proofErr w:type="spellEnd"/>
      <w:r w:rsidRPr="007B67EE">
        <w:rPr>
          <w:rFonts w:ascii="Raavi" w:eastAsia="Times New Roman" w:hAnsi="Raavi" w:cs="Raavi"/>
          <w:szCs w:val="24"/>
          <w:cs/>
        </w:rPr>
        <w:t>-</w:t>
      </w:r>
      <w:proofErr w:type="spellStart"/>
      <w:r w:rsidRPr="007B67EE">
        <w:rPr>
          <w:rFonts w:ascii="Raavi" w:eastAsia="Times New Roman" w:hAnsi="Raavi" w:cs="Raavi"/>
          <w:szCs w:val="24"/>
        </w:rPr>
        <w:t>ਪਿਓ</w:t>
      </w:r>
      <w:proofErr w:type="spellEnd"/>
      <w:r w:rsidRPr="007B67EE">
        <w:rPr>
          <w:rFonts w:ascii="Raavi" w:eastAsia="Times New Roman" w:hAnsi="Raavi" w:cs="Raavi"/>
          <w:szCs w:val="24"/>
        </w:rPr>
        <w:t xml:space="preserve"> </w:t>
      </w:r>
      <w:r w:rsidR="001D6C1A" w:rsidRPr="007B67EE">
        <w:rPr>
          <w:rFonts w:ascii="Raavi" w:eastAsia="Times New Roman" w:hAnsi="Raavi" w:cs="Raavi"/>
          <w:szCs w:val="24"/>
          <w:cs/>
          <w:lang w:bidi="pa-IN"/>
        </w:rPr>
        <w:t>ਨੂੰ</w:t>
      </w:r>
      <w:r w:rsidRPr="007B67EE">
        <w:rPr>
          <w:rFonts w:ascii="Raavi" w:eastAsia="Times New Roman" w:hAnsi="Raavi" w:cs="Raavi"/>
          <w:szCs w:val="24"/>
          <w:cs/>
        </w:rPr>
        <w:t xml:space="preserve"> ਲਿਖਤੀ ਰੂਪ ਵਿੱਚ ਆਦੇਸ਼ ਦੀ ਫੇਰਬਦਲ </w:t>
      </w:r>
      <w:r w:rsidR="001D6C1A" w:rsidRPr="007B67EE">
        <w:rPr>
          <w:rFonts w:ascii="Raavi" w:eastAsia="Times New Roman" w:hAnsi="Raavi" w:cs="Raavi"/>
          <w:szCs w:val="24"/>
          <w:cs/>
          <w:lang w:bidi="pa-IN"/>
        </w:rPr>
        <w:t xml:space="preserve">ਕਰਨ </w:t>
      </w:r>
      <w:r w:rsidRPr="007B67EE">
        <w:rPr>
          <w:rFonts w:ascii="Raavi" w:eastAsia="Times New Roman" w:hAnsi="Raavi" w:cs="Raavi"/>
          <w:szCs w:val="24"/>
          <w:cs/>
        </w:rPr>
        <w:t>ਦੀ ਸਲਾਹ ਦਿੰਦੀ ਹੈ। ਜੇ ਤੁਸੀਂ ਅਤੇ ਦੂਜਾ ਮਾਂ-</w:t>
      </w:r>
      <w:proofErr w:type="spellStart"/>
      <w:r w:rsidRPr="007B67EE">
        <w:rPr>
          <w:rFonts w:ascii="Raavi" w:eastAsia="Times New Roman" w:hAnsi="Raavi" w:cs="Raavi"/>
          <w:szCs w:val="24"/>
        </w:rPr>
        <w:t>ਪਿਓ</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ਤੁਹਾਡੇ</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ਬੱਚੇ</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ਸਮਾਂ</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ਬਿਤਾਉਣ</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ਲਈ</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ਨਵੇਂ</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ਪ੍ਰਬੰਧਾਂ</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ਲਈ</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ਲਿਖਤੀ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ਰੂਪ</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ਵਿੱਚ</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ਸਹਿਮਤ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w:t>
      </w:r>
      <w:proofErr w:type="spellEnd"/>
      <w:r w:rsidRPr="007B67EE">
        <w:rPr>
          <w:rFonts w:ascii="Raavi" w:eastAsia="Times New Roman" w:hAnsi="Raavi" w:cs="Raavi"/>
          <w:szCs w:val="24"/>
          <w:cs/>
        </w:rPr>
        <w:t xml:space="preserve">, </w:t>
      </w:r>
      <w:proofErr w:type="spellStart"/>
      <w:r w:rsidRPr="007B67EE">
        <w:rPr>
          <w:rFonts w:ascii="Raavi" w:eastAsia="Times New Roman" w:hAnsi="Raavi" w:cs="Raavi"/>
          <w:szCs w:val="24"/>
        </w:rPr>
        <w:t>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ਤੁਹਾਨੂੰ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ਸਹਿਮਤੀ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ਆਦੇਸ਼</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ਜਾਣ</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ਲਈ</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ਵਾਪਸ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ਅਦਾਲਤ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ਜਾਣਾ</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ਸਕਦਾ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ਅਦਾਲਤ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ਸਿਰਫ</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ਉਦੋਂ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ਸਹਿਮਤੀ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ਆਦੇਸ਼</w:t>
      </w:r>
      <w:proofErr w:type="spellEnd"/>
      <w:r w:rsidR="001D6C1A" w:rsidRPr="007B67EE">
        <w:rPr>
          <w:rFonts w:ascii="Raavi" w:eastAsia="Times New Roman" w:hAnsi="Raavi" w:cs="Raavi"/>
          <w:szCs w:val="24"/>
          <w:cs/>
          <w:lang w:bidi="pa-IN"/>
        </w:rPr>
        <w:t xml:space="preserve"> ਦਵੇਗੀ</w:t>
      </w:r>
      <w:r w:rsidRPr="007B67EE">
        <w:rPr>
          <w:rFonts w:ascii="Raavi" w:eastAsia="Times New Roman" w:hAnsi="Raavi" w:cs="Raavi"/>
          <w:szCs w:val="24"/>
          <w:cs/>
        </w:rPr>
        <w:t xml:space="preserve"> ਜੇ ਅਜਿਹਾ ਕਰਨਾ ਬੱਚੇ ਦੇ ਸਭ ਤੋਂ ਵਧੀਆ ਹਿੱਤ ਵਿੱਚ </w:t>
      </w:r>
      <w:r w:rsidR="001D6C1A" w:rsidRPr="007B67EE">
        <w:rPr>
          <w:rFonts w:ascii="Raavi" w:eastAsia="Times New Roman" w:hAnsi="Raavi" w:cs="Raavi"/>
          <w:szCs w:val="24"/>
          <w:cs/>
          <w:lang w:bidi="pa-IN"/>
        </w:rPr>
        <w:t>ਹੋਵੇਗਾ</w:t>
      </w:r>
      <w:r w:rsidRPr="007B67EE">
        <w:rPr>
          <w:rFonts w:ascii="Raavi" w:eastAsia="Times New Roman" w:hAnsi="Raavi" w:cs="Raavi"/>
          <w:szCs w:val="24"/>
          <w:cs/>
        </w:rPr>
        <w:t>।</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ਬਾਲ ਸੰਪਰਕ ਸੇਵਾ ਸਲਾਹ ਦੇ ਸਕਦੀ ਹੈ ਕਿ ਤੁਸੀਂ ਜਾਂ ਦੂਜਾ ਮਾਂ-</w:t>
      </w:r>
      <w:proofErr w:type="spellStart"/>
      <w:r w:rsidRPr="007B67EE">
        <w:rPr>
          <w:rFonts w:ascii="Raavi" w:eastAsia="Times New Roman" w:hAnsi="Raavi" w:cs="Raavi"/>
          <w:szCs w:val="24"/>
        </w:rPr>
        <w:t>ਪਿਓ</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ਪੋਸਟ</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ਸੈਪਰੇਸ਼ਨ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ਪੇਰਨਟਿੰਗ</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ਪ੍ਰੋਗਰਾਮ</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ਵਿੱਚ</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ਭਾਗ</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ਲਓ</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ਅਦਾਲਤ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ਕਨੂੰਨੀ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ਕਾਰਵਾਈ</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ਦੌਰਾਨ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ਸਮੇਂ</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ਪ੍ਰੋਗਰਾਮਾਂ</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ਜਾਣ</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ਆਦੇਸ਼</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ਸਕਦੀ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ਤਾਂਕਿ</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ਉਨ੍ਹਾਂ</w:t>
      </w:r>
      <w:proofErr w:type="spellEnd"/>
      <w:r w:rsidR="007273D0" w:rsidRPr="007B67EE">
        <w:rPr>
          <w:rFonts w:ascii="Raavi" w:eastAsia="Times New Roman" w:hAnsi="Raavi" w:cs="Raavi"/>
          <w:szCs w:val="24"/>
          <w:cs/>
          <w:lang w:bidi="pa-IN"/>
        </w:rPr>
        <w:t xml:space="preserve"> ਮੁੱ</w:t>
      </w:r>
      <w:r w:rsidRPr="007B67EE">
        <w:rPr>
          <w:rFonts w:ascii="Raavi" w:eastAsia="Times New Roman" w:hAnsi="Raavi" w:cs="Raavi"/>
          <w:szCs w:val="24"/>
          <w:cs/>
        </w:rPr>
        <w:t>ਦਿਆਂ ਨੂੰ ਹੱਲ ਕੀਤਾ ਜਾਵੇ ਜੋ ਆਪਣੇ ਬੱਚੇ ਨਾਲ ਸਮਾਂ ਬਿਤਾਉਣ ਲਈ ਹਰੇਕ ਮਾਂ-</w:t>
      </w:r>
      <w:proofErr w:type="spellStart"/>
      <w:r w:rsidRPr="007B67EE">
        <w:rPr>
          <w:rFonts w:ascii="Raavi" w:eastAsia="Times New Roman" w:hAnsi="Raavi" w:cs="Raavi"/>
          <w:szCs w:val="24"/>
        </w:rPr>
        <w:t>ਪਿਓ</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ਰਸਤੇ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ਵਿੱਚ</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ਰੁਕਾਵਟ</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ਪਾਉਂਦੇ</w:t>
      </w:r>
      <w:proofErr w:type="spellEnd"/>
      <w:r w:rsidR="007273D0" w:rsidRPr="007B67EE">
        <w:rPr>
          <w:rFonts w:ascii="Raavi" w:eastAsia="Times New Roman" w:hAnsi="Raavi" w:cs="Raavi"/>
          <w:szCs w:val="24"/>
          <w:cs/>
          <w:lang w:bidi="pa-IN"/>
        </w:rPr>
        <w:t xml:space="preserve"> ਹਨ।</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 xml:space="preserve">ਅਦਾਲਤ, </w:t>
      </w:r>
      <w:r w:rsidRPr="007B67EE">
        <w:rPr>
          <w:rFonts w:ascii="Raavi" w:eastAsia="Times New Roman" w:hAnsi="Raavi" w:cs="Raavi"/>
          <w:szCs w:val="24"/>
        </w:rPr>
        <w:t>ਬਾਲ ਸੰਪਰਕ ਸੇਵਾ ਤੋਂ ਰਿਪੋਰਟ ਦਾ ਆਦੇਸ਼ ਦੇ ਸਕਦੀ ਹੈ। ਰਿਪੋਰਟਾਂ ਅਦਾਲਤ ਨੂੰ ਸਰਵਿਸ ਕੇਂਦਰ ਵਿਖੇ ਬੱਚੇ ਨਾਲ ਬਿਤਾਏ ਗਏ ਸਮੇਂ ਬਾਰੇ ਜਾਣਕਾਰੀ ਪ੍ਰਦਾਨ ਕਰ ਸਕਦੀ</w:t>
      </w:r>
      <w:r w:rsidR="007273D0" w:rsidRPr="007B67EE">
        <w:rPr>
          <w:rFonts w:ascii="Raavi" w:eastAsia="Times New Roman" w:hAnsi="Raavi" w:cs="Raavi"/>
          <w:szCs w:val="24"/>
          <w:cs/>
          <w:lang w:bidi="pa-IN"/>
        </w:rPr>
        <w:t>ਆਂ ਹਨ</w:t>
      </w:r>
      <w:r w:rsidRPr="007B67EE">
        <w:rPr>
          <w:rFonts w:ascii="Raavi" w:eastAsia="Times New Roman" w:hAnsi="Raavi" w:cs="Raavi"/>
          <w:szCs w:val="24"/>
        </w:rPr>
        <w:t xml:space="preserve"> </w:t>
      </w:r>
      <w:proofErr w:type="spellStart"/>
      <w:r w:rsidRPr="007B67EE">
        <w:rPr>
          <w:rFonts w:ascii="Raavi" w:eastAsia="Times New Roman" w:hAnsi="Raavi" w:cs="Raavi"/>
          <w:szCs w:val="24"/>
        </w:rPr>
        <w:t>ਅਤੇ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ਅਦਾਲਤ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cs/>
        </w:rPr>
        <w:t xml:space="preserve"> ਇਹ ਪਤਾ ਲਗਾਉਣ ਵਿੱਚ ਮਦਦ ਕਰ ਸਕਦੀ</w:t>
      </w:r>
      <w:r w:rsidR="007273D0" w:rsidRPr="007B67EE">
        <w:rPr>
          <w:rFonts w:ascii="Raavi" w:eastAsia="Times New Roman" w:hAnsi="Raavi" w:cs="Raavi"/>
          <w:szCs w:val="24"/>
          <w:cs/>
          <w:lang w:bidi="pa-IN"/>
        </w:rPr>
        <w:t>ਆਂ ਹਨ</w:t>
      </w:r>
      <w:r w:rsidRPr="007B67EE">
        <w:rPr>
          <w:rFonts w:ascii="Raavi" w:eastAsia="Times New Roman" w:hAnsi="Raavi" w:cs="Raavi"/>
          <w:szCs w:val="24"/>
          <w:cs/>
        </w:rPr>
        <w:t xml:space="preserve"> ਕਿ ਨਿਗਰਾਨੀ-</w:t>
      </w:r>
      <w:proofErr w:type="spellStart"/>
      <w:r w:rsidRPr="007B67EE">
        <w:rPr>
          <w:rFonts w:ascii="Raavi" w:eastAsia="Times New Roman" w:hAnsi="Raavi" w:cs="Raavi"/>
          <w:szCs w:val="24"/>
        </w:rPr>
        <w:t>ਰਹਿਤ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ਮੁਲਾਕਾਤਾਂ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ਇਜਾਜ਼ਤ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ਜਾਵੇ</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ਨਹੀਂ</w:t>
      </w:r>
      <w:proofErr w:type="spellEnd"/>
      <w:r w:rsidRPr="007B67EE">
        <w:rPr>
          <w:rFonts w:ascii="Raavi" w:eastAsia="Times New Roman" w:hAnsi="Raavi" w:cs="Raavi"/>
          <w:szCs w:val="24"/>
        </w:rPr>
        <w:t>।</w:t>
      </w:r>
    </w:p>
    <w:p w:rsidR="005E79E3" w:rsidRPr="007B67EE" w:rsidRDefault="005E79E3" w:rsidP="00EB1BAD">
      <w:pPr>
        <w:pStyle w:val="Heading1"/>
        <w:keepNext/>
        <w:keepLines/>
        <w:rPr>
          <w:rFonts w:ascii="Raavi" w:eastAsia="Times New Roman" w:hAnsi="Raavi" w:cs="Raavi"/>
          <w:szCs w:val="32"/>
          <w:cs/>
          <w:lang w:eastAsia="en-AU"/>
        </w:rPr>
      </w:pPr>
      <w:r w:rsidRPr="007B67EE">
        <w:rPr>
          <w:rFonts w:ascii="Raavi" w:eastAsia="Times New Roman" w:hAnsi="Raavi" w:cs="Raavi"/>
          <w:szCs w:val="32"/>
          <w:cs/>
        </w:rPr>
        <w:lastRenderedPageBreak/>
        <w:t>ਨਿਗਰਾਨੀ-</w:t>
      </w:r>
      <w:r w:rsidRPr="007B67EE">
        <w:rPr>
          <w:rFonts w:ascii="Raavi" w:eastAsia="Times New Roman" w:hAnsi="Raavi" w:cs="Raavi"/>
          <w:szCs w:val="32"/>
        </w:rPr>
        <w:t>ਹੇਠ ਸੰਪਰਕ ਦੌਰਾਨ ਕੀ ਹੁੰਦਾ ਹੈ</w:t>
      </w:r>
      <w:r w:rsidRPr="007B67EE">
        <w:rPr>
          <w:rFonts w:ascii="Raavi" w:eastAsia="Times New Roman" w:hAnsi="Raavi" w:cs="Raavi"/>
          <w:szCs w:val="32"/>
          <w:cs/>
        </w:rPr>
        <w:t>?</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 xml:space="preserve">ਇਹ ਮੁਲਾਕਾਤਾਂ ਬੱਚੇ ਲਈ ਇੱਕ ਖੁਸ਼ੀ ਦਾ ਸਮਾਂ ਹੋਣਾ ਚਾਹੀਦਾ ਹੈ। ਬਾਲ ਸੰਪਰਕ ਸੇਵਾ ਕੋਲ </w:t>
      </w:r>
      <w:r w:rsidR="00DB5BB7" w:rsidRPr="007B67EE">
        <w:rPr>
          <w:rFonts w:ascii="Raavi" w:eastAsia="Times New Roman" w:hAnsi="Raavi" w:cs="Raavi"/>
          <w:szCs w:val="24"/>
          <w:cs/>
        </w:rPr>
        <w:t xml:space="preserve">ਬੱਚਿਆਂ ਅਤੇ ਮਾਪਿਆਂ </w:t>
      </w:r>
      <w:r w:rsidR="00DB5BB7" w:rsidRPr="007B67EE">
        <w:rPr>
          <w:rFonts w:ascii="Raavi" w:eastAsia="Times New Roman" w:hAnsi="Raavi" w:cs="Raavi"/>
          <w:szCs w:val="24"/>
          <w:cs/>
          <w:lang w:bidi="pa-IN"/>
        </w:rPr>
        <w:t xml:space="preserve">ਦੇ ਇਸਤੇਮਾਲ ਲਈ </w:t>
      </w:r>
      <w:r w:rsidRPr="007B67EE">
        <w:rPr>
          <w:rFonts w:ascii="Raavi" w:eastAsia="Times New Roman" w:hAnsi="Raavi" w:cs="Raavi"/>
          <w:szCs w:val="24"/>
          <w:cs/>
        </w:rPr>
        <w:t xml:space="preserve">ਬਹੁਤ ਸਾਰੇ ਖਿਡੌਣੇ ਅਤੇ  ਕਿਰਿਆਵਾਂ ਹਨ। ਬਾਲ ਸੰਪਰਕ ਸੇਵਾ ਦੇ </w:t>
      </w:r>
      <w:r w:rsidR="00DB5BB7" w:rsidRPr="007B67EE">
        <w:rPr>
          <w:rFonts w:ascii="Raavi" w:eastAsia="Times New Roman" w:hAnsi="Raavi" w:cs="Raavi"/>
          <w:szCs w:val="24"/>
          <w:cs/>
          <w:lang w:bidi="pa-IN"/>
        </w:rPr>
        <w:t>ਕਰਮਚਾਰੀ</w:t>
      </w:r>
      <w:r w:rsidRPr="007B67EE">
        <w:rPr>
          <w:rFonts w:ascii="Raavi" w:eastAsia="Times New Roman" w:hAnsi="Raavi" w:cs="Raavi"/>
          <w:szCs w:val="24"/>
          <w:cs/>
        </w:rPr>
        <w:t xml:space="preserve"> ਹਰ ਸਮੇਂ ਬੱਚੇ ਅਤੇ ਉਸਦੇ ਮਾਂ-</w:t>
      </w:r>
      <w:proofErr w:type="spellStart"/>
      <w:r w:rsidRPr="007B67EE">
        <w:rPr>
          <w:rFonts w:ascii="Raavi" w:eastAsia="Times New Roman" w:hAnsi="Raavi" w:cs="Raavi"/>
          <w:szCs w:val="24"/>
        </w:rPr>
        <w:t>ਪਿਓ</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ਵਿੱਚ</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ਲਗਾਵ</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ਗੌਰ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00DB5BB7" w:rsidRPr="007B67EE">
        <w:rPr>
          <w:rFonts w:ascii="Raavi" w:eastAsia="Times New Roman" w:hAnsi="Raavi" w:cs="Raavi"/>
          <w:szCs w:val="24"/>
          <w:cs/>
          <w:lang w:bidi="pa-IN"/>
        </w:rPr>
        <w:t>ਖਣਗੇ</w:t>
      </w:r>
      <w:r w:rsidRPr="007B67EE">
        <w:rPr>
          <w:rFonts w:ascii="Raavi" w:eastAsia="Times New Roman" w:hAnsi="Raavi" w:cs="Raavi"/>
          <w:szCs w:val="24"/>
        </w:rPr>
        <w:t>।</w:t>
      </w:r>
    </w:p>
    <w:p w:rsidR="005E79E3" w:rsidRPr="007B67EE" w:rsidRDefault="005E79E3" w:rsidP="00EB1BAD">
      <w:pPr>
        <w:pStyle w:val="Heading1"/>
        <w:keepNext/>
        <w:keepLines/>
        <w:rPr>
          <w:rFonts w:ascii="Raavi" w:eastAsia="Times New Roman" w:hAnsi="Raavi" w:cs="Raavi"/>
          <w:szCs w:val="32"/>
          <w:cs/>
          <w:lang w:eastAsia="en-AU"/>
        </w:rPr>
      </w:pPr>
      <w:r w:rsidRPr="007B67EE">
        <w:rPr>
          <w:rFonts w:ascii="Raavi" w:eastAsia="Times New Roman" w:hAnsi="Raavi" w:cs="Raavi"/>
          <w:szCs w:val="32"/>
          <w:cs/>
        </w:rPr>
        <w:t>ਬਾਲ ਸੰਪਰਕ ਸੇਵਾ ਲਈ ਕੌਣ ਜਾ ਸਕਦਾ ਹੈ?</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 xml:space="preserve">ਵੱਖ ਹੋ ਚੁੱਕੇ ਪਰਿਵਾਰਾਂ ਦੀ ਬਾਲ ਸੰਪਰਕ ਸੇਵਾ ਦੁਆਰਾ ਮਦਦ ਕੀਤੀ ਜਾ ਸਕਦੀ ਹੈ। ਤੁਸੀਂ ਬਾਲ ਸੰਪਰਕ ਸੇਵਾ ਦਾ ਇਸਤੇਮਾਲ ਕਰ ਸਕਦੇ ਹੋ ਭਾਵੇਂ ਤੁਸੀਂ </w:t>
      </w:r>
      <w:r w:rsidR="00DB5BB7" w:rsidRPr="007B67EE">
        <w:rPr>
          <w:rFonts w:ascii="Raavi" w:eastAsia="Times New Roman" w:hAnsi="Raavi" w:cs="Raavi"/>
          <w:szCs w:val="24"/>
          <w:cs/>
        </w:rPr>
        <w:t>ਆਪਣੇ ਬੱਚੇ ਦੇ ਦੂਜੇ ਮਾਂ-</w:t>
      </w:r>
      <w:proofErr w:type="spellStart"/>
      <w:r w:rsidR="00DB5BB7" w:rsidRPr="007B67EE">
        <w:rPr>
          <w:rFonts w:ascii="Raavi" w:eastAsia="Times New Roman" w:hAnsi="Raavi" w:cs="Raavi"/>
          <w:szCs w:val="24"/>
        </w:rPr>
        <w:t>ਪਿਓ</w:t>
      </w:r>
      <w:proofErr w:type="spellEnd"/>
      <w:r w:rsidR="00DB5BB7" w:rsidRPr="007B67EE">
        <w:rPr>
          <w:rFonts w:ascii="Raavi" w:eastAsia="Times New Roman" w:hAnsi="Raavi" w:cs="Raavi"/>
          <w:szCs w:val="24"/>
        </w:rPr>
        <w:t xml:space="preserve"> </w:t>
      </w:r>
      <w:r w:rsidR="00DB5BB7" w:rsidRPr="007B67EE">
        <w:rPr>
          <w:rFonts w:ascii="Raavi" w:eastAsia="Times New Roman" w:hAnsi="Raavi" w:cs="Raavi"/>
          <w:szCs w:val="24"/>
          <w:cs/>
          <w:lang w:bidi="pa-IN"/>
        </w:rPr>
        <w:t xml:space="preserve">ਨਾਲ </w:t>
      </w:r>
      <w:r w:rsidRPr="007B67EE">
        <w:rPr>
          <w:rFonts w:ascii="Raavi" w:eastAsia="Times New Roman" w:hAnsi="Raavi" w:cs="Raavi"/>
          <w:szCs w:val="24"/>
          <w:cs/>
        </w:rPr>
        <w:t xml:space="preserve">ਵਿਆਹੇ ਹੋ ਜਾਂ ਨਹੀਂ ਜਾਂ </w:t>
      </w:r>
      <w:r w:rsidR="00DB5BB7" w:rsidRPr="007B67EE">
        <w:rPr>
          <w:rFonts w:ascii="Raavi" w:eastAsia="Times New Roman" w:hAnsi="Raavi" w:cs="Raavi"/>
          <w:szCs w:val="24"/>
          <w:cs/>
          <w:lang w:bidi="pa-IN"/>
        </w:rPr>
        <w:t>ਉਸ</w:t>
      </w:r>
      <w:proofErr w:type="spellStart"/>
      <w:r w:rsidRPr="007B67EE">
        <w:rPr>
          <w:rFonts w:ascii="Raavi" w:eastAsia="Times New Roman" w:hAnsi="Raavi" w:cs="Raavi"/>
          <w:szCs w:val="24"/>
        </w:rPr>
        <w:t>ਨਾਲ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ਰਹਿੰਦੋ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ਨਹੀਂ।</w:t>
      </w:r>
    </w:p>
    <w:p w:rsidR="005E79E3" w:rsidRPr="007B67EE" w:rsidRDefault="005E79E3" w:rsidP="00EB1BAD">
      <w:pPr>
        <w:pStyle w:val="Heading1"/>
        <w:keepNext/>
        <w:keepLines/>
        <w:rPr>
          <w:rFonts w:ascii="Raavi" w:eastAsia="Times New Roman" w:hAnsi="Raavi" w:cs="Raavi"/>
          <w:szCs w:val="32"/>
          <w:cs/>
          <w:lang w:eastAsia="en-AU"/>
        </w:rPr>
      </w:pPr>
      <w:r w:rsidRPr="007B67EE">
        <w:rPr>
          <w:rFonts w:ascii="Raavi" w:eastAsia="Times New Roman" w:hAnsi="Raavi" w:cs="Raavi"/>
          <w:szCs w:val="32"/>
          <w:cs/>
        </w:rPr>
        <w:t>ਮੈਂ ਬਾਲ ਸੰਪਰਕ ਸੇਵਾ ਦਾ ਇਸਤੇਮਾਲ ਕਦੋਂ ਕਰਾਂ?</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 xml:space="preserve">ਤੁਸੀਂ ਆਪਣੀ ਇੱਛਾ ਨਾਲ ਬਾਲ ਸੰਪਰਕ ਸੇਵਾ ਦਾ ਇਸਤੇਮਾਲ ਕਰ ਸਕਦੇ ਹੋ ਜਾਂ ਇਸ ਕਾਰਨ ਕਰ ਸਕਦੇ ਹੋ ਕਿਉਂਕਿ ਤੁਹਾਨੂੰ ਇਸ ਸੇਵਾ ਦਾ ਇਸਤੇਮਾਲ ਕਰਨ ਦਾ ਆਦੇਸ਼ ਅਦਾਲਤ ਦੁਆਰਾ ਦਿੱਤਾ ਗਿਆ ਹੈ। ਅਦਾਲਤ ਆਦੇਸ਼ ਦੇ ਸਕਦੀ ਹੈ ਕਿ ਬੱਚਿਆਂ ਨੂੰ ਉਨ੍ਹਾਂ ਦੇ ਹਵਾਲੇ ਕਰਨ,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ਬੱਚਿਆਂ</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ਦੁਆਰਾ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ਆਪਣੇ</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w:t>
      </w:r>
      <w:proofErr w:type="spellEnd"/>
      <w:r w:rsidRPr="007B67EE">
        <w:rPr>
          <w:rFonts w:ascii="Raavi" w:eastAsia="Times New Roman" w:hAnsi="Raavi" w:cs="Raavi"/>
          <w:szCs w:val="24"/>
          <w:cs/>
        </w:rPr>
        <w:t>-</w:t>
      </w:r>
      <w:proofErr w:type="spellStart"/>
      <w:r w:rsidRPr="007B67EE">
        <w:rPr>
          <w:rFonts w:ascii="Raavi" w:eastAsia="Times New Roman" w:hAnsi="Raavi" w:cs="Raavi"/>
          <w:szCs w:val="24"/>
        </w:rPr>
        <w:t>ਪਿਓ</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ਪਰਿਵਾਰ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ਮੈਂਬਰ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ਬਿਤਾਏ</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ਸਮੇਂ</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ਨਿਗਰਾਨੀ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ਕੀਤੀ</w:t>
      </w:r>
      <w:proofErr w:type="spellEnd"/>
      <w:r w:rsidRPr="007B67EE">
        <w:rPr>
          <w:rFonts w:ascii="Raavi" w:eastAsia="Times New Roman" w:hAnsi="Raavi" w:cs="Raavi"/>
          <w:szCs w:val="24"/>
        </w:rPr>
        <w:t xml:space="preserve"> </w:t>
      </w:r>
      <w:r w:rsidR="00837C26" w:rsidRPr="007B67EE">
        <w:rPr>
          <w:rFonts w:ascii="Raavi" w:eastAsia="Times New Roman" w:hAnsi="Raavi" w:cs="Raavi"/>
          <w:szCs w:val="24"/>
          <w:cs/>
          <w:lang w:bidi="pa-IN"/>
        </w:rPr>
        <w:t>ਜਾਵੇ</w:t>
      </w:r>
      <w:r w:rsidRPr="007B67EE">
        <w:rPr>
          <w:rFonts w:ascii="Raavi" w:eastAsia="Times New Roman" w:hAnsi="Raavi" w:cs="Raavi"/>
          <w:szCs w:val="24"/>
        </w:rPr>
        <w:t>।</w:t>
      </w:r>
    </w:p>
    <w:p w:rsidR="005E79E3" w:rsidRPr="007B67EE" w:rsidRDefault="005E79E3" w:rsidP="00EB1BAD">
      <w:pPr>
        <w:pStyle w:val="Heading1"/>
        <w:keepNext/>
        <w:keepLines/>
        <w:rPr>
          <w:rFonts w:ascii="Raavi" w:eastAsia="Times New Roman" w:hAnsi="Raavi" w:cs="Raavi"/>
          <w:szCs w:val="32"/>
          <w:cs/>
          <w:lang w:eastAsia="en-AU"/>
        </w:rPr>
      </w:pPr>
      <w:r w:rsidRPr="007B67EE">
        <w:rPr>
          <w:rFonts w:ascii="Raavi" w:eastAsia="Times New Roman" w:hAnsi="Raavi" w:cs="Raavi"/>
          <w:szCs w:val="32"/>
          <w:cs/>
        </w:rPr>
        <w:t>ਬਾਲ ਸੰਪਰਕ ਸੇਵਾ ਮੈਨੂੰ ਕਿਹੜੀ ਜਾਣਕਾਰੀ ਪ੍ਰਦਾਨ ਕਰੇਗੀ?</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 xml:space="preserve">ਬਾਲ ਸੰਪਰਕ ਸੇਵਾ, </w:t>
      </w:r>
      <w:r w:rsidRPr="007B67EE">
        <w:rPr>
          <w:rFonts w:ascii="Raavi" w:eastAsia="Times New Roman" w:hAnsi="Raavi" w:cs="Raavi"/>
          <w:szCs w:val="24"/>
        </w:rPr>
        <w:t xml:space="preserve">ਇਸ ਸਰਵਿਸ </w:t>
      </w:r>
      <w:r w:rsidRPr="007B67EE">
        <w:rPr>
          <w:rFonts w:ascii="Raavi" w:eastAsia="Times New Roman" w:hAnsi="Raavi" w:cs="Raavi"/>
          <w:szCs w:val="24"/>
          <w:cs/>
        </w:rPr>
        <w:t>ਨੂੰ ਇਸਤੇਮਾਲ ਕਰਨ ਲਈ ਸੁਰੱਖਿਆ ਨਿਯਮਾਂ ਬਾਰੇ ਦੱਸੇਗੀ ਅਤੇ ਇਹ ਤੁਹਾਡੀ ਮਦਦ ਲਈ ਉਪਲਬਧ ਹੋਰਨਾਂ ਸੇਵਾਵਾਂ ਬਾਰੇ ਦੱਸ ਸਕਦੀ ਹੈ।</w:t>
      </w:r>
    </w:p>
    <w:p w:rsidR="005E79E3" w:rsidRPr="007B67EE" w:rsidRDefault="005E79E3" w:rsidP="00EB1BAD">
      <w:pPr>
        <w:pStyle w:val="Heading1"/>
        <w:keepNext/>
        <w:keepLines/>
        <w:rPr>
          <w:rFonts w:ascii="Raavi" w:eastAsia="Times New Roman" w:hAnsi="Raavi" w:cs="Raavi"/>
          <w:szCs w:val="32"/>
          <w:cs/>
          <w:lang w:eastAsia="en-AU"/>
        </w:rPr>
      </w:pPr>
      <w:r w:rsidRPr="007B67EE">
        <w:rPr>
          <w:rFonts w:ascii="Raavi" w:eastAsia="Times New Roman" w:hAnsi="Raavi" w:cs="Raavi"/>
          <w:szCs w:val="32"/>
          <w:cs/>
        </w:rPr>
        <w:t>ਮੈਨੂੰ ਆਪਣੇ ਬੱਚੇ ਨੂੰ ਨਿਗਰਾਨੀ-</w:t>
      </w:r>
      <w:r w:rsidRPr="007B67EE">
        <w:rPr>
          <w:rFonts w:ascii="Raavi" w:eastAsia="Times New Roman" w:hAnsi="Raavi" w:cs="Raavi"/>
          <w:szCs w:val="32"/>
        </w:rPr>
        <w:t>ਹੇਠ ਸੰਪਰਕ ਬਾਰੇ ਕੀ ਦੱਸਣਾ ਚਾਹੀਦਾ ਹੈ</w:t>
      </w:r>
      <w:r w:rsidRPr="007B67EE">
        <w:rPr>
          <w:rFonts w:ascii="Raavi" w:eastAsia="Times New Roman" w:hAnsi="Raavi" w:cs="Raavi"/>
          <w:szCs w:val="32"/>
          <w:cs/>
        </w:rPr>
        <w:t>?</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ਆਪਣੇ ਬੱਚੇ ਨਾਲ ਸਰਲ ਸੌਖੇ ਸ਼ਬਦਾਂ ਵਿੱਚ ਗੱਲ ਕਰੋ। ਉਨ੍ਹਾਂ ਨੂੰ ਦੱਸੋ ਕਿ ਉਹ ਆਪਣੇ ਦੂਜੇ ਮਾਂ-</w:t>
      </w:r>
      <w:proofErr w:type="spellStart"/>
      <w:r w:rsidRPr="007B67EE">
        <w:rPr>
          <w:rFonts w:ascii="Raavi" w:eastAsia="Times New Roman" w:hAnsi="Raavi" w:cs="Raavi"/>
          <w:szCs w:val="24"/>
        </w:rPr>
        <w:t>ਪਿਓ</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ਪਰਿਵਾਰ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ਮੈਂਬਰ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ਕਿੱਥੇ</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ਮਿਲਣਗੇ</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ਸਮਾਂ</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ਬਿਤਾਉਣਗੇ</w:t>
      </w:r>
      <w:proofErr w:type="spellEnd"/>
      <w:r w:rsidRPr="007B67EE">
        <w:rPr>
          <w:rFonts w:ascii="Raavi" w:eastAsia="Times New Roman" w:hAnsi="Raavi" w:cs="Raavi"/>
          <w:szCs w:val="24"/>
        </w:rPr>
        <w:t xml:space="preserve">। </w:t>
      </w:r>
      <w:r w:rsidR="00837C26" w:rsidRPr="007B67EE">
        <w:rPr>
          <w:rFonts w:ascii="Raavi" w:eastAsia="Times New Roman" w:hAnsi="Raavi" w:cs="Raavi"/>
          <w:szCs w:val="24"/>
          <w:cs/>
          <w:lang w:bidi="pa-IN"/>
        </w:rPr>
        <w:t xml:space="preserve">ਉਸ ਜਗ੍ਹਾ </w:t>
      </w:r>
      <w:r w:rsidRPr="007B67EE">
        <w:rPr>
          <w:rFonts w:ascii="Raavi" w:eastAsia="Times New Roman" w:hAnsi="Raavi" w:cs="Raavi"/>
          <w:szCs w:val="24"/>
        </w:rPr>
        <w:t xml:space="preserve">ਨੂੰ ਇੱਕ ਸੁਰੱਖਿਅਤ ਅਤੇ ਦੋਸਤਾਨਾ ਸਥਾਨ </w:t>
      </w:r>
      <w:r w:rsidR="00837C26" w:rsidRPr="007B67EE">
        <w:rPr>
          <w:rFonts w:ascii="Raavi" w:eastAsia="Times New Roman" w:hAnsi="Raavi" w:cs="Raavi"/>
          <w:szCs w:val="24"/>
          <w:cs/>
          <w:lang w:bidi="pa-IN"/>
        </w:rPr>
        <w:t>ਦੇ ਰੂਪ ਵਿੱਚ ਦੱਸੋ।</w:t>
      </w:r>
      <w:r w:rsidRPr="007B67EE">
        <w:rPr>
          <w:rFonts w:ascii="Raavi" w:eastAsia="Times New Roman" w:hAnsi="Raavi" w:cs="Raavi"/>
          <w:szCs w:val="24"/>
        </w:rPr>
        <w:t xml:space="preserve"> </w:t>
      </w:r>
      <w:proofErr w:type="spellStart"/>
      <w:r w:rsidRPr="007B67EE">
        <w:rPr>
          <w:rFonts w:ascii="Raavi" w:eastAsia="Times New Roman" w:hAnsi="Raavi" w:cs="Raavi"/>
          <w:szCs w:val="24"/>
        </w:rPr>
        <w:t>ਨਿਗਰਾਨੀ</w:t>
      </w:r>
      <w:proofErr w:type="spellEnd"/>
      <w:r w:rsidRPr="007B67EE">
        <w:rPr>
          <w:rFonts w:ascii="Raavi" w:eastAsia="Times New Roman" w:hAnsi="Raavi" w:cs="Raavi"/>
          <w:szCs w:val="24"/>
          <w:cs/>
        </w:rPr>
        <w:t>-</w:t>
      </w:r>
      <w:proofErr w:type="spellStart"/>
      <w:r w:rsidRPr="007B67EE">
        <w:rPr>
          <w:rFonts w:ascii="Raavi" w:eastAsia="Times New Roman" w:hAnsi="Raavi" w:cs="Raavi"/>
          <w:szCs w:val="24"/>
        </w:rPr>
        <w:t>ਹੇਠ</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ਮੁਲਾਕਾਤਾਂ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ਅਦਲਾ</w:t>
      </w:r>
      <w:proofErr w:type="spellEnd"/>
      <w:r w:rsidRPr="007B67EE">
        <w:rPr>
          <w:rFonts w:ascii="Raavi" w:eastAsia="Times New Roman" w:hAnsi="Raavi" w:cs="Raavi"/>
          <w:szCs w:val="24"/>
          <w:cs/>
        </w:rPr>
        <w:t>-</w:t>
      </w:r>
      <w:proofErr w:type="spellStart"/>
      <w:r w:rsidRPr="007B67EE">
        <w:rPr>
          <w:rFonts w:ascii="Raavi" w:eastAsia="Times New Roman" w:hAnsi="Raavi" w:cs="Raavi"/>
          <w:szCs w:val="24"/>
        </w:rPr>
        <w:t>ਬਦਲੀਆਂ</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ਸ਼ੁਰੂ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ਹੋਣ</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ਪਹਿਲਾਂ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ਮੁਲਾਕਾਤ</w:t>
      </w:r>
      <w:proofErr w:type="spellEnd"/>
      <w:r w:rsidR="00837C26" w:rsidRPr="007B67EE">
        <w:rPr>
          <w:rFonts w:ascii="Raavi" w:eastAsia="Times New Roman" w:hAnsi="Raavi" w:cs="Raavi"/>
          <w:szCs w:val="24"/>
          <w:cs/>
          <w:lang w:bidi="pa-IN"/>
        </w:rPr>
        <w:t xml:space="preserve"> ਕਰਨ</w:t>
      </w:r>
      <w:r w:rsidRPr="007B67EE">
        <w:rPr>
          <w:rFonts w:ascii="Raavi" w:eastAsia="Times New Roman" w:hAnsi="Raavi" w:cs="Raavi"/>
          <w:szCs w:val="24"/>
        </w:rPr>
        <w:t xml:space="preserve"> </w:t>
      </w:r>
      <w:r w:rsidRPr="007B67EE">
        <w:rPr>
          <w:rFonts w:ascii="Raavi" w:eastAsia="Times New Roman" w:hAnsi="Raavi" w:cs="Raavi"/>
          <w:szCs w:val="24"/>
          <w:cs/>
        </w:rPr>
        <w:t>ਲਈ ਉਨ੍ਹਾਂ ਨੂੰ ਬਾਲ ਸੰਪਰਕ ਸੇਵਾ ਤੇ ਲੈ ਜਾਓ। ਯਕੀਨੀ ਬਣਾਓ ਕਿ ਬੱਚਾ ਜਾਣਦਾ ਹੈ ਕਿ ਉਹ ਕਿਸਨੂੰ ਮਿਲਣ ਜਾ ਰਿਹਾ ਹੈ ਅਤੇ ਕਿੰਨੀ ਦੇਰ ਤਕ ਅਤੇ ਮੁਲਾਕਾਤ ਤੋਂ ਬਾਅਦ ਉਸਨੂੰ ਘਰ ਲੈ ਕੇ ਜਾਣ ਲਈ ਕੌਣ ਲੈਣ ਆਵੇਗਾ।</w:t>
      </w:r>
    </w:p>
    <w:p w:rsidR="005E79E3" w:rsidRPr="007B67EE" w:rsidRDefault="005E79E3" w:rsidP="00EB1BAD">
      <w:pPr>
        <w:pStyle w:val="Heading1"/>
        <w:keepNext/>
        <w:keepLines/>
        <w:rPr>
          <w:rFonts w:ascii="Raavi" w:eastAsia="Times New Roman" w:hAnsi="Raavi" w:cs="Raavi"/>
          <w:szCs w:val="32"/>
          <w:cs/>
          <w:lang w:eastAsia="en-AU"/>
        </w:rPr>
      </w:pPr>
      <w:r w:rsidRPr="007B67EE">
        <w:rPr>
          <w:rFonts w:ascii="Raavi" w:eastAsia="Times New Roman" w:hAnsi="Raavi" w:cs="Raavi"/>
          <w:szCs w:val="32"/>
          <w:cs/>
        </w:rPr>
        <w:lastRenderedPageBreak/>
        <w:t>ਮਾਂ-</w:t>
      </w:r>
      <w:r w:rsidRPr="007B67EE">
        <w:rPr>
          <w:rFonts w:ascii="Raavi" w:eastAsia="Times New Roman" w:hAnsi="Raavi" w:cs="Raavi"/>
          <w:szCs w:val="32"/>
        </w:rPr>
        <w:t xml:space="preserve">ਪਿਓ ਦੇ ਆਪਣੇ ਬੱਚੇ ਨਾਲ ਬਿਤਾਏ ਜਾਂਦੇ ਸਮੇਂ ਦੀ ਕਿੰਨੀ ਦੇਰ ਤਕ ਨਿਗਰਾਨੀ ਕਰਨੀ ਜ਼ਰੂਰੀ ਹੁੰਦੀ </w:t>
      </w:r>
      <w:r w:rsidRPr="007B67EE">
        <w:rPr>
          <w:rFonts w:ascii="Raavi" w:eastAsia="Times New Roman" w:hAnsi="Raavi" w:cs="Raavi"/>
          <w:szCs w:val="32"/>
          <w:cs/>
        </w:rPr>
        <w:t>ਹੈ?</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ਅਕਸਰ ਮਾਂ-</w:t>
      </w:r>
      <w:r w:rsidRPr="007B67EE">
        <w:rPr>
          <w:rFonts w:ascii="Raavi" w:eastAsia="Times New Roman" w:hAnsi="Raavi" w:cs="Raavi"/>
          <w:szCs w:val="24"/>
        </w:rPr>
        <w:t>ਪਿਓ ਅਤੇ ਬੱਚੇ ਵਿੱਚ ਰਿਸ਼ਤਾ ਸੁਧਰ ਜਾਂਦਾ ਹੈ ਇਸਲਈ ਨਿਗਰਾਨੀ ਦੀ ਜ਼ਿਆਦਾ ਦੇਰ ਤਕ ਲੋੜ ਨਹੀਂ ਹੁੰਦੀ। ਕਈ ਵਾਰ ਨਿਗਰਾਨੀ ਦੀ ਅਵਧੀ ਵਧਾਈ ਜਾਂਦੀ ਹੈ। ਜੇ ਅਦਾਲਤ ਦੁਆਰਾ ਨਿਗਰਾਨੀ</w:t>
      </w:r>
      <w:r w:rsidRPr="007B67EE">
        <w:rPr>
          <w:rFonts w:ascii="Raavi" w:eastAsia="Times New Roman" w:hAnsi="Raavi" w:cs="Raavi"/>
          <w:szCs w:val="24"/>
          <w:cs/>
        </w:rPr>
        <w:t>-</w:t>
      </w:r>
      <w:r w:rsidRPr="007B67EE">
        <w:rPr>
          <w:rFonts w:ascii="Raavi" w:eastAsia="Times New Roman" w:hAnsi="Raavi" w:cs="Raavi"/>
          <w:szCs w:val="24"/>
        </w:rPr>
        <w:t>ਹੇਠ ਮੁਲਾਕਾਤਾਂ ਜਾਂ ਅਦਲਾ</w:t>
      </w:r>
      <w:r w:rsidRPr="007B67EE">
        <w:rPr>
          <w:rFonts w:ascii="Raavi" w:eastAsia="Times New Roman" w:hAnsi="Raavi" w:cs="Raavi"/>
          <w:szCs w:val="24"/>
          <w:cs/>
        </w:rPr>
        <w:t>-</w:t>
      </w:r>
      <w:r w:rsidRPr="007B67EE">
        <w:rPr>
          <w:rFonts w:ascii="Raavi" w:eastAsia="Times New Roman" w:hAnsi="Raavi" w:cs="Raavi"/>
          <w:szCs w:val="24"/>
        </w:rPr>
        <w:t>ਬਦਲੀਆਂ ਦਾ ਆਦੇਸ਼ ਦਿੱਤਾ ਜਾਂਦਾ ਹੈ</w:t>
      </w:r>
      <w:r w:rsidRPr="007B67EE">
        <w:rPr>
          <w:rFonts w:ascii="Raavi" w:eastAsia="Times New Roman" w:hAnsi="Raavi" w:cs="Raavi"/>
          <w:szCs w:val="24"/>
          <w:cs/>
        </w:rPr>
        <w:t xml:space="preserve">, </w:t>
      </w:r>
      <w:r w:rsidRPr="007B67EE">
        <w:rPr>
          <w:rFonts w:ascii="Raavi" w:eastAsia="Times New Roman" w:hAnsi="Raavi" w:cs="Raavi"/>
          <w:szCs w:val="24"/>
        </w:rPr>
        <w:t>ਤਾਂ ਇਹ ਅਦਾਲਤ ਦੁਆਰਾ ਅਗਲਾ ਫੈਸਲਾ ਸੁਣਾਏ ਜਾਣ ਤਕ ਜਾ</w:t>
      </w:r>
      <w:r w:rsidRPr="007B67EE">
        <w:rPr>
          <w:rFonts w:ascii="Raavi" w:eastAsia="Times New Roman" w:hAnsi="Raavi" w:cs="Raavi"/>
          <w:szCs w:val="24"/>
          <w:cs/>
        </w:rPr>
        <w:t>ਰੀ ਰਹੇਗਾ।</w:t>
      </w:r>
    </w:p>
    <w:p w:rsidR="005E79E3" w:rsidRPr="007B67EE" w:rsidRDefault="005E79E3" w:rsidP="00EB1BAD">
      <w:pPr>
        <w:pStyle w:val="Heading1"/>
        <w:keepNext/>
        <w:keepLines/>
        <w:rPr>
          <w:rFonts w:ascii="Raavi" w:eastAsia="Times New Roman" w:hAnsi="Raavi" w:cs="Raavi"/>
          <w:szCs w:val="32"/>
          <w:cs/>
          <w:lang w:eastAsia="en-AU"/>
        </w:rPr>
      </w:pPr>
      <w:r w:rsidRPr="007B67EE">
        <w:rPr>
          <w:rFonts w:ascii="Raavi" w:eastAsia="Times New Roman" w:hAnsi="Raavi" w:cs="Raavi"/>
          <w:szCs w:val="32"/>
          <w:cs/>
        </w:rPr>
        <w:t xml:space="preserve">ਜੇ ਤੁਸੀਂ ਅਸੁਰੱਖਿਅਤ ਮਹਿਸੂਸ ਕਰ ਰਹੇ ਹੋ ਤਾਂ ਕੀ ਕਰਨਾ </w:t>
      </w:r>
      <w:r w:rsidR="00B9238E" w:rsidRPr="007B67EE">
        <w:rPr>
          <w:rFonts w:ascii="Raavi" w:eastAsia="Times New Roman" w:hAnsi="Raavi" w:cs="Raavi"/>
          <w:szCs w:val="32"/>
          <w:cs/>
          <w:lang w:bidi="pa-IN"/>
        </w:rPr>
        <w:t xml:space="preserve">ਚਾਹੀਦਾ </w:t>
      </w:r>
      <w:r w:rsidRPr="007B67EE">
        <w:rPr>
          <w:rFonts w:ascii="Raavi" w:eastAsia="Times New Roman" w:hAnsi="Raavi" w:cs="Raavi"/>
          <w:szCs w:val="32"/>
          <w:cs/>
        </w:rPr>
        <w:t>ਹੈ?</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 xml:space="preserve">ਬਾਲ ਸੰਪਰਕ ਸੇਵਾਵਾਂ ਨੇ ਗਾਹਕਾਂ ਅਤੇ ਕਰਮਚਾਰੀਆਂ ਦੀ ਸੁਰੱਖਿਆ ਲਈ ਇੰਤਜ਼ਾਮ ਕੀਤੇ ਹੋਏ ਹਨ। ਜੇ ਤੁਸੀਂ ਆਪਣੀ ਜਾਂ ਆਪਣੇ ਬੱਚਿਆਂ ਦੀ ਸੁਰੱਖਿਆ ਨੂੰ ਲੈ ਕੇ ਫਿਕਰਮੰਦ ਹੋ, </w:t>
      </w:r>
      <w:proofErr w:type="spellStart"/>
      <w:r w:rsidRPr="007B67EE">
        <w:rPr>
          <w:rFonts w:ascii="Raavi" w:eastAsia="Times New Roman" w:hAnsi="Raavi" w:cs="Raavi"/>
          <w:szCs w:val="24"/>
        </w:rPr>
        <w:t>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ਤੁਹਾਨੂੰ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ਛੇਤੀ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ਛੇਤੀ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ਸਰਵਿਸ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ਸਟਾਫ</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ਇਸ</w:t>
      </w:r>
      <w:proofErr w:type="spellEnd"/>
      <w:r w:rsidRPr="007B67EE">
        <w:rPr>
          <w:rFonts w:ascii="Raavi" w:eastAsia="Times New Roman" w:hAnsi="Raavi" w:cs="Raavi"/>
          <w:szCs w:val="24"/>
        </w:rPr>
        <w:t xml:space="preserve"> </w:t>
      </w:r>
      <w:r w:rsidR="00B9238E" w:rsidRPr="007B67EE">
        <w:rPr>
          <w:rFonts w:ascii="Raavi" w:eastAsia="Times New Roman" w:hAnsi="Raavi" w:cs="Raavi"/>
          <w:szCs w:val="24"/>
          <w:cs/>
          <w:lang w:bidi="pa-IN"/>
        </w:rPr>
        <w:t>ਬਾਰੇ</w:t>
      </w:r>
      <w:r w:rsidRPr="007B67EE">
        <w:rPr>
          <w:rFonts w:ascii="Raavi" w:eastAsia="Times New Roman" w:hAnsi="Raavi" w:cs="Raavi"/>
          <w:szCs w:val="24"/>
          <w:cs/>
        </w:rPr>
        <w:t xml:space="preserve"> ਖ਼ਬਰ ਕਰਨੀ ਚਾਹੀਦੀ ਹੈ।</w:t>
      </w:r>
    </w:p>
    <w:p w:rsidR="005E79E3" w:rsidRPr="007B67EE" w:rsidRDefault="005E79E3" w:rsidP="00EB1BAD">
      <w:pPr>
        <w:pStyle w:val="Heading1"/>
        <w:keepNext/>
        <w:keepLines/>
        <w:rPr>
          <w:rFonts w:ascii="Raavi" w:eastAsia="Times New Roman" w:hAnsi="Raavi" w:cs="Raavi"/>
          <w:szCs w:val="32"/>
          <w:cs/>
          <w:lang w:eastAsia="en-AU"/>
        </w:rPr>
      </w:pPr>
      <w:r w:rsidRPr="007B67EE">
        <w:rPr>
          <w:rFonts w:ascii="Raavi" w:eastAsia="Times New Roman" w:hAnsi="Raavi" w:cs="Raavi"/>
          <w:szCs w:val="32"/>
          <w:cs/>
        </w:rPr>
        <w:t>ਕੀ ਮੇਰਾ ਬੱਚਾ ਸੁਰੱਖਿਅਤ ਹੋਵੇਗਾ?</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 xml:space="preserve">ਜੇ ਤੁਸੀਂ ਇਨ੍ਹਾਂ ਮੁਲਾਕਾਤਾਂ ਦੇ ਦੌਰਾਨ ਆਪਣੇ ਬੱਚੇ ਦੀ ਸੁਰੱਖਿਆ ਨੂੰ ਲੈ ਕੇ ਫਿਕਰਮੰਦ ਹੁੰਦੇ ਹੋ, </w:t>
      </w:r>
      <w:r w:rsidRPr="007B67EE">
        <w:rPr>
          <w:rFonts w:ascii="Raavi" w:eastAsia="Times New Roman" w:hAnsi="Raavi" w:cs="Raavi"/>
          <w:szCs w:val="24"/>
        </w:rPr>
        <w:t>ਤਾਂ ਇਸਦੀ ਚਰਚਾ ਪਹਿਲੀ ਮੁਲਾਕਾਤਾ ਤੋਂ ਪਹਿਲਾਂ ਬਾਲ ਸੰਪਰਕ ਸੇਵਾ ਨਾਲ ਕਰੋ।</w:t>
      </w:r>
    </w:p>
    <w:p w:rsidR="005E79E3" w:rsidRPr="007B67EE" w:rsidRDefault="005E79E3" w:rsidP="00EB1BAD">
      <w:pPr>
        <w:pStyle w:val="Heading1"/>
        <w:keepNext/>
        <w:keepLines/>
        <w:rPr>
          <w:rFonts w:ascii="Raavi" w:eastAsia="Times New Roman" w:hAnsi="Raavi" w:cs="Raavi"/>
          <w:szCs w:val="32"/>
          <w:cs/>
          <w:lang w:eastAsia="en-AU"/>
        </w:rPr>
      </w:pPr>
      <w:r w:rsidRPr="007B67EE">
        <w:rPr>
          <w:rFonts w:ascii="Raavi" w:eastAsia="Times New Roman" w:hAnsi="Raavi" w:cs="Raavi"/>
          <w:szCs w:val="32"/>
          <w:cs/>
        </w:rPr>
        <w:t xml:space="preserve">ਜੋ ਮੈਂ ਬਾਲ ਸੰਪਰਕ ਸੇਵਾ ਵਿਖੇ ਕਹਿੰਦਾ ਹਾਂ, </w:t>
      </w:r>
      <w:r w:rsidR="00B9238E" w:rsidRPr="007B67EE">
        <w:rPr>
          <w:rFonts w:ascii="Raavi" w:eastAsia="Times New Roman" w:hAnsi="Raavi" w:cs="Raavi"/>
          <w:szCs w:val="32"/>
          <w:cs/>
          <w:lang w:bidi="pa-IN"/>
        </w:rPr>
        <w:t xml:space="preserve">ਕਿ ਉਹ </w:t>
      </w:r>
      <w:r w:rsidRPr="007B67EE">
        <w:rPr>
          <w:rFonts w:ascii="Raavi" w:eastAsia="Times New Roman" w:hAnsi="Raavi" w:cs="Raavi"/>
          <w:szCs w:val="32"/>
        </w:rPr>
        <w:t>ਗੁਪਤ ਰੱਖਿਆ ਜਾਂਦਾ</w:t>
      </w:r>
      <w:r w:rsidRPr="007B67EE">
        <w:rPr>
          <w:rFonts w:ascii="Raavi" w:eastAsia="Times New Roman" w:hAnsi="Raavi" w:cs="Raavi"/>
          <w:szCs w:val="32"/>
          <w:cs/>
        </w:rPr>
        <w:t xml:space="preserve"> ਹੈ?</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 xml:space="preserve">ਨਹੀਂ, </w:t>
      </w:r>
      <w:r w:rsidRPr="007B67EE">
        <w:rPr>
          <w:rFonts w:ascii="Raavi" w:eastAsia="Times New Roman" w:hAnsi="Raavi" w:cs="Raavi"/>
          <w:szCs w:val="24"/>
        </w:rPr>
        <w:t xml:space="preserve">ਬਾਲ ਸੰਪਰਕ ਸੇਵਾ ਵਿਖੇ </w:t>
      </w:r>
      <w:r w:rsidR="00B9238E" w:rsidRPr="007B67EE">
        <w:rPr>
          <w:rFonts w:ascii="Raavi" w:eastAsia="Times New Roman" w:hAnsi="Raavi" w:cs="Raavi"/>
          <w:szCs w:val="24"/>
          <w:cs/>
          <w:lang w:bidi="pa-IN"/>
        </w:rPr>
        <w:t>ਕਹੀ ਗਈ ਕੋਈ ਗਲ</w:t>
      </w:r>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ਗਿਆ</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ਕੁਝ</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w:t>
      </w:r>
      <w:proofErr w:type="spellEnd"/>
      <w:r w:rsidRPr="007B67EE">
        <w:rPr>
          <w:rFonts w:ascii="Raavi" w:eastAsia="Times New Roman" w:hAnsi="Raavi" w:cs="Raavi"/>
          <w:szCs w:val="24"/>
        </w:rPr>
        <w:t xml:space="preserve"> </w:t>
      </w:r>
      <w:r w:rsidR="00B9238E" w:rsidRPr="007B67EE">
        <w:rPr>
          <w:rFonts w:ascii="Raavi" w:eastAsia="Times New Roman" w:hAnsi="Raavi" w:cs="Raavi"/>
          <w:szCs w:val="24"/>
          <w:cs/>
          <w:lang w:bidi="pa-IN"/>
        </w:rPr>
        <w:t xml:space="preserve">ਕੰਮ </w:t>
      </w:r>
      <w:proofErr w:type="spellStart"/>
      <w:r w:rsidRPr="007B67EE">
        <w:rPr>
          <w:rFonts w:ascii="Raavi" w:eastAsia="Times New Roman" w:hAnsi="Raavi" w:cs="Raavi"/>
          <w:szCs w:val="24"/>
        </w:rPr>
        <w:t>ਕਿਸੇ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ਅਦਾਲਤ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ਸਬੂਤ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ਪੇਸ਼</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ਸਕਦਾ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ਸੰਪਰਕ</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ਸੇਵਾਵਾਂ</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ਇਸ</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ਬਾਰੇ</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ਤੁਹਾਨੂੰ</w:t>
      </w:r>
      <w:proofErr w:type="spellEnd"/>
      <w:r w:rsidRPr="007B67EE">
        <w:rPr>
          <w:rFonts w:ascii="Raavi" w:eastAsia="Times New Roman" w:hAnsi="Raavi" w:cs="Raavi"/>
          <w:szCs w:val="24"/>
          <w:cs/>
        </w:rPr>
        <w:t xml:space="preserve">, </w:t>
      </w:r>
      <w:proofErr w:type="spellStart"/>
      <w:r w:rsidRPr="007B67EE">
        <w:rPr>
          <w:rFonts w:ascii="Raavi" w:eastAsia="Times New Roman" w:hAnsi="Raavi" w:cs="Raavi"/>
          <w:szCs w:val="24"/>
        </w:rPr>
        <w:t>ਅਦਾਲਤ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w:t>
      </w:r>
      <w:proofErr w:type="spellEnd"/>
      <w:r w:rsidRPr="007B67EE">
        <w:rPr>
          <w:rFonts w:ascii="Raavi" w:eastAsia="Times New Roman" w:hAnsi="Raavi" w:cs="Raavi"/>
          <w:szCs w:val="24"/>
          <w:cs/>
        </w:rPr>
        <w:t xml:space="preserve">, </w:t>
      </w:r>
      <w:proofErr w:type="spellStart"/>
      <w:r w:rsidRPr="007B67EE">
        <w:rPr>
          <w:rFonts w:ascii="Raavi" w:eastAsia="Times New Roman" w:hAnsi="Raavi" w:cs="Raavi"/>
          <w:szCs w:val="24"/>
        </w:rPr>
        <w:t>ਤੁਹਾਡੇ</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ਵਕੀਲ</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ਨਿਰਪੱਖ</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ਵਕੀਲ</w:t>
      </w:r>
      <w:proofErr w:type="spellEnd"/>
      <w:r w:rsidRPr="007B67EE">
        <w:rPr>
          <w:rFonts w:ascii="Raavi" w:eastAsia="Times New Roman" w:hAnsi="Raavi" w:cs="Raavi"/>
          <w:szCs w:val="24"/>
          <w:cs/>
        </w:rPr>
        <w:t xml:space="preserve">, </w:t>
      </w:r>
      <w:proofErr w:type="spellStart"/>
      <w:r w:rsidRPr="007B67EE">
        <w:rPr>
          <w:rFonts w:ascii="Raavi" w:eastAsia="Times New Roman" w:hAnsi="Raavi" w:cs="Raavi"/>
          <w:szCs w:val="24"/>
        </w:rPr>
        <w:t>ਜਿਸਨੂੰ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ਤੁਹਾਡੇ</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ਬੱਚੇ</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ਪ੍ਰਤੀਨਿਧਤਵ</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ਕਰਨ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ਵਾਸਤੇ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ਨਿਯੁਕਤ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ਗਿਆ</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w:t>
      </w:r>
      <w:proofErr w:type="spellEnd"/>
      <w:r w:rsidRPr="007B67EE">
        <w:rPr>
          <w:rFonts w:ascii="Raavi" w:eastAsia="Times New Roman" w:hAnsi="Raavi" w:cs="Raavi"/>
          <w:szCs w:val="24"/>
          <w:cs/>
        </w:rPr>
        <w:t xml:space="preserve">, </w:t>
      </w:r>
      <w:r w:rsidR="00B9238E" w:rsidRPr="007B67EE">
        <w:rPr>
          <w:rFonts w:ascii="Raavi" w:eastAsia="Times New Roman" w:hAnsi="Raavi" w:cs="Raavi"/>
          <w:szCs w:val="24"/>
          <w:cs/>
          <w:lang w:bidi="pa-IN"/>
        </w:rPr>
        <w:t>ਰਿਪੋਰਟਾਂ</w:t>
      </w:r>
      <w:r w:rsidRPr="007B67EE">
        <w:rPr>
          <w:rFonts w:ascii="Raavi" w:eastAsia="Times New Roman" w:hAnsi="Raavi" w:cs="Raavi"/>
          <w:szCs w:val="24"/>
          <w:cs/>
        </w:rPr>
        <w:t xml:space="preserve"> ਪ੍ਰਦਾਨ ਕਰਦੀਆਂ ਹਨ ਕਿ </w:t>
      </w:r>
      <w:r w:rsidR="00B9238E" w:rsidRPr="007B67EE">
        <w:rPr>
          <w:rFonts w:ascii="Raavi" w:eastAsia="Times New Roman" w:hAnsi="Raavi" w:cs="Raavi"/>
          <w:szCs w:val="24"/>
          <w:cs/>
          <w:lang w:bidi="pa-IN"/>
        </w:rPr>
        <w:t>ਕਰਮਚਾਰੀਆਂ</w:t>
      </w:r>
      <w:r w:rsidRPr="007B67EE">
        <w:rPr>
          <w:rFonts w:ascii="Raavi" w:eastAsia="Times New Roman" w:hAnsi="Raavi" w:cs="Raavi"/>
          <w:szCs w:val="24"/>
          <w:cs/>
        </w:rPr>
        <w:t xml:space="preserve"> ਨੇ ਨਿਗਰਾਨੀ-</w:t>
      </w:r>
      <w:proofErr w:type="spellStart"/>
      <w:r w:rsidRPr="007B67EE">
        <w:rPr>
          <w:rFonts w:ascii="Raavi" w:eastAsia="Times New Roman" w:hAnsi="Raavi" w:cs="Raavi"/>
          <w:szCs w:val="24"/>
        </w:rPr>
        <w:t>ਹੇਠ</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ਮੁਲਾਕਾਤ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ਅਦਲਾ</w:t>
      </w:r>
      <w:proofErr w:type="spellEnd"/>
      <w:r w:rsidRPr="007B67EE">
        <w:rPr>
          <w:rFonts w:ascii="Raavi" w:eastAsia="Times New Roman" w:hAnsi="Raavi" w:cs="Raavi"/>
          <w:szCs w:val="24"/>
          <w:cs/>
        </w:rPr>
        <w:t>-</w:t>
      </w:r>
      <w:proofErr w:type="spellStart"/>
      <w:r w:rsidRPr="007B67EE">
        <w:rPr>
          <w:rFonts w:ascii="Raavi" w:eastAsia="Times New Roman" w:hAnsi="Raavi" w:cs="Raavi"/>
          <w:szCs w:val="24"/>
        </w:rPr>
        <w:t>ਬਦਲੀਆਂ</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ਦੌਰਾਨ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ਦੇਖਿਆ</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w:t>
      </w:r>
      <w:proofErr w:type="spellEnd"/>
      <w:r w:rsidRPr="007B67EE">
        <w:rPr>
          <w:rFonts w:ascii="Raavi" w:eastAsia="Times New Roman" w:hAnsi="Raavi" w:cs="Raavi"/>
          <w:szCs w:val="24"/>
        </w:rPr>
        <w:t>।</w:t>
      </w:r>
    </w:p>
    <w:p w:rsidR="005E79E3" w:rsidRPr="007B67EE" w:rsidRDefault="005E79E3" w:rsidP="00EB1BAD">
      <w:pPr>
        <w:pStyle w:val="Heading1"/>
        <w:keepNext/>
        <w:keepLines/>
        <w:rPr>
          <w:rFonts w:ascii="Raavi" w:eastAsia="Times New Roman" w:hAnsi="Raavi" w:cs="Raavi"/>
          <w:szCs w:val="32"/>
          <w:cs/>
          <w:lang w:eastAsia="en-AU"/>
        </w:rPr>
      </w:pPr>
      <w:r w:rsidRPr="007B67EE">
        <w:rPr>
          <w:rFonts w:ascii="Raavi" w:eastAsia="Times New Roman" w:hAnsi="Raavi" w:cs="Raavi"/>
          <w:szCs w:val="32"/>
          <w:cs/>
        </w:rPr>
        <w:t>ਕੀ ਇਹ ਨਿਗਰਾਨੀ ਨਿਰਪੱਖ ਹੋਵੇਗੀ?</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 xml:space="preserve">ਬਾਲ ਸੰਪਰਕ ਸੇਵਾ ਦੇ </w:t>
      </w:r>
      <w:r w:rsidR="00B9238E" w:rsidRPr="007B67EE">
        <w:rPr>
          <w:rFonts w:ascii="Raavi" w:eastAsia="Times New Roman" w:hAnsi="Raavi" w:cs="Raavi"/>
          <w:szCs w:val="24"/>
          <w:cs/>
          <w:lang w:bidi="pa-IN"/>
        </w:rPr>
        <w:t>ਕਰਮਚਾਰੀ</w:t>
      </w:r>
      <w:r w:rsidRPr="007B67EE">
        <w:rPr>
          <w:rFonts w:ascii="Raavi" w:eastAsia="Times New Roman" w:hAnsi="Raavi" w:cs="Raavi"/>
          <w:szCs w:val="24"/>
          <w:cs/>
        </w:rPr>
        <w:t xml:space="preserve"> ਕਿਸੇ ਦਾ ਪੱਖ ਨਹੀਂ ਲੈਂਦੇ। ਉਨ੍ਹਾਂ ਦੀ ਤਵੱਜੋ ਬੱਚੇ ਤੇ ਹੁੰਦੀ ਹੈ, </w:t>
      </w:r>
      <w:proofErr w:type="spellStart"/>
      <w:r w:rsidRPr="007B67EE">
        <w:rPr>
          <w:rFonts w:ascii="Raavi" w:eastAsia="Times New Roman" w:hAnsi="Raavi" w:cs="Raavi"/>
          <w:szCs w:val="24"/>
        </w:rPr>
        <w:t>ਨਾ</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ਕਿ</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ਝਗੜੇ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ਤੇ</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ਮਾਪਿਆਂ</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ਦੂਜੇ</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ਪਰਿਵਾਰਕ</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ਜੀਆਂ</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ਵਿੱਚ</w:t>
      </w:r>
      <w:proofErr w:type="spellEnd"/>
      <w:r w:rsidRPr="007B67EE">
        <w:rPr>
          <w:rFonts w:ascii="Raavi" w:eastAsia="Times New Roman" w:hAnsi="Raavi" w:cs="Raavi"/>
          <w:szCs w:val="24"/>
        </w:rPr>
        <w:t xml:space="preserve"> </w:t>
      </w:r>
      <w:proofErr w:type="spellStart"/>
      <w:r w:rsidRPr="007B67EE">
        <w:rPr>
          <w:rFonts w:ascii="Raavi" w:eastAsia="Times New Roman" w:hAnsi="Raavi" w:cs="Raavi"/>
          <w:szCs w:val="24"/>
        </w:rPr>
        <w:t>ਹੋ</w:t>
      </w:r>
      <w:proofErr w:type="spellEnd"/>
      <w:r w:rsidR="00B9238E" w:rsidRPr="007B67EE">
        <w:rPr>
          <w:rFonts w:ascii="Raavi" w:eastAsia="Times New Roman" w:hAnsi="Raavi" w:cs="Raavi"/>
          <w:szCs w:val="24"/>
          <w:cs/>
          <w:lang w:bidi="pa-IN"/>
        </w:rPr>
        <w:t xml:space="preserve"> ਸਕਦਾ</w:t>
      </w:r>
      <w:r w:rsidRPr="007B67EE">
        <w:rPr>
          <w:rFonts w:ascii="Raavi" w:eastAsia="Times New Roman" w:hAnsi="Raavi" w:cs="Raavi"/>
          <w:szCs w:val="24"/>
          <w:cs/>
        </w:rPr>
        <w:t xml:space="preserve"> ਹੈ।</w:t>
      </w:r>
    </w:p>
    <w:p w:rsidR="005E79E3" w:rsidRPr="007B67EE" w:rsidRDefault="005E79E3" w:rsidP="00EB1BAD">
      <w:pPr>
        <w:pStyle w:val="Heading1"/>
        <w:keepNext/>
        <w:keepLines/>
        <w:rPr>
          <w:rFonts w:ascii="Raavi" w:eastAsia="Times New Roman" w:hAnsi="Raavi" w:cs="Raavi"/>
          <w:szCs w:val="32"/>
          <w:cs/>
          <w:lang w:eastAsia="en-AU"/>
        </w:rPr>
      </w:pPr>
      <w:r w:rsidRPr="007B67EE">
        <w:rPr>
          <w:rFonts w:ascii="Raavi" w:eastAsia="Times New Roman" w:hAnsi="Raavi" w:cs="Raavi"/>
          <w:szCs w:val="32"/>
          <w:cs/>
        </w:rPr>
        <w:t>ਇਸਦਾ ਕਿੰਨਾ ਖਰਚਾ ਆਵੇਗਾ?</w:t>
      </w:r>
    </w:p>
    <w:p w:rsidR="005E79E3" w:rsidRPr="007B67EE" w:rsidRDefault="005E79E3" w:rsidP="005E79E3">
      <w:pPr>
        <w:spacing w:before="100" w:beforeAutospacing="1" w:after="100" w:afterAutospacing="1" w:line="240" w:lineRule="auto"/>
        <w:rPr>
          <w:rFonts w:ascii="Raavi" w:eastAsia="Times New Roman" w:hAnsi="Raavi" w:cs="Raavi"/>
          <w:szCs w:val="24"/>
          <w:cs/>
          <w:lang w:eastAsia="en-AU"/>
        </w:rPr>
      </w:pPr>
      <w:r w:rsidRPr="007B67EE">
        <w:rPr>
          <w:rFonts w:ascii="Raavi" w:eastAsia="Times New Roman" w:hAnsi="Raavi" w:cs="Raavi"/>
          <w:szCs w:val="24"/>
          <w:cs/>
        </w:rPr>
        <w:t>ਬਾਲ ਸੰਪਰਕ ਸੇਵਾਵਾਂ ਨਿਗਰਾਨੀ-</w:t>
      </w:r>
      <w:r w:rsidRPr="007B67EE">
        <w:rPr>
          <w:rFonts w:ascii="Raavi" w:eastAsia="Times New Roman" w:hAnsi="Raavi" w:cs="Raavi"/>
          <w:szCs w:val="24"/>
        </w:rPr>
        <w:t>ਹੇਠ ਮੁਲਾਕਾਤਾਂ ਅਤੇ ਅਦਲਾ</w:t>
      </w:r>
      <w:r w:rsidRPr="007B67EE">
        <w:rPr>
          <w:rFonts w:ascii="Raavi" w:eastAsia="Times New Roman" w:hAnsi="Raavi" w:cs="Raavi"/>
          <w:szCs w:val="24"/>
          <w:cs/>
        </w:rPr>
        <w:t>-</w:t>
      </w:r>
      <w:r w:rsidRPr="007B67EE">
        <w:rPr>
          <w:rFonts w:ascii="Raavi" w:eastAsia="Times New Roman" w:hAnsi="Raavi" w:cs="Raavi"/>
          <w:szCs w:val="24"/>
        </w:rPr>
        <w:t xml:space="preserve">ਬਦਲੀਆਂ ਲਈ ਫੀਸ ਵਸੂਲੇਗੀ। ਸਰਵਿਸ ਨੂੰ ਦੱਸੋ ਜੇ ਤੁਹਾਡੀ ਆਮਦਨੀ ਘੱਟ ਹੈ ਜਾਂ </w:t>
      </w:r>
      <w:r w:rsidR="00B9238E" w:rsidRPr="007B67EE">
        <w:rPr>
          <w:rFonts w:ascii="Raavi" w:eastAsia="Times New Roman" w:hAnsi="Raavi" w:cs="Raavi"/>
          <w:szCs w:val="24"/>
          <w:cs/>
          <w:lang w:bidi="pa-IN"/>
        </w:rPr>
        <w:t xml:space="preserve">ਤੁਸੀਂ </w:t>
      </w:r>
      <w:r w:rsidRPr="007B67EE">
        <w:rPr>
          <w:rFonts w:ascii="Raavi" w:eastAsia="Times New Roman" w:hAnsi="Raavi" w:cs="Raavi"/>
          <w:szCs w:val="24"/>
        </w:rPr>
        <w:t xml:space="preserve">ਆਰਥਿਕ ਮੁਸ਼ਕਲਾਂ ਨਾਲ ਜੂਝ ਰਹੇ ਹੋ ਕਿਉਂਕਿ ਸਰਵਿਸ ਨੇ ਇਹ ਯਕੀਨੀ ਬਣਾਉਣ ਲਈ ਪ੍ਰਬੰਧ ਕੀਤੇ ਹਨ ਤਾਕਿ ਤੁਸੀਂ ਸਰਵਿਸ ਤੇ ਪਹੁੰਚ ਪ੍ਰਾਪਤ </w:t>
      </w:r>
      <w:r w:rsidRPr="007B67EE">
        <w:rPr>
          <w:rFonts w:ascii="Raavi" w:eastAsia="Times New Roman" w:hAnsi="Raavi" w:cs="Raavi"/>
          <w:szCs w:val="24"/>
          <w:cs/>
        </w:rPr>
        <w:t>ਕਰ ਸਕੋ।</w:t>
      </w:r>
    </w:p>
    <w:p w:rsidR="005E79E3" w:rsidRPr="007B67EE" w:rsidRDefault="005E79E3" w:rsidP="00EB1BAD">
      <w:pPr>
        <w:pStyle w:val="Heading1"/>
        <w:keepNext/>
        <w:keepLines/>
        <w:rPr>
          <w:rFonts w:ascii="Raavi" w:eastAsia="Times New Roman" w:hAnsi="Raavi" w:cs="Raavi"/>
          <w:szCs w:val="32"/>
          <w:cs/>
          <w:lang w:eastAsia="en-AU"/>
        </w:rPr>
      </w:pPr>
      <w:r w:rsidRPr="007B67EE">
        <w:rPr>
          <w:rFonts w:ascii="Raavi" w:eastAsia="Times New Roman" w:hAnsi="Raavi" w:cs="Raavi"/>
          <w:szCs w:val="32"/>
          <w:cs/>
        </w:rPr>
        <w:lastRenderedPageBreak/>
        <w:t>ਮੈਂ ਬਾਲ ਸੰਪਰਕ ਸੇਵਾ ਨਾਲ ਸੰਪਰਕ ਕਿਵੇਂ ਕਰਾਂ?</w:t>
      </w:r>
    </w:p>
    <w:p w:rsidR="005E79E3" w:rsidRPr="007B67EE" w:rsidRDefault="005E79E3" w:rsidP="005E79E3">
      <w:pPr>
        <w:pStyle w:val="NormalWeb"/>
        <w:rPr>
          <w:rFonts w:ascii="Raavi" w:hAnsi="Raavi" w:cs="Raavi"/>
          <w:cs/>
        </w:rPr>
      </w:pPr>
      <w:r w:rsidRPr="007B67EE">
        <w:rPr>
          <w:rFonts w:ascii="Raavi" w:hAnsi="Raavi" w:cs="Raavi"/>
          <w:cs/>
        </w:rPr>
        <w:t xml:space="preserve">ਇਨ੍ਹਾਂ ਸੇਵਾਵਾਂ ਬਾਰੇ ਵਧੇਰੇ ਜਾਣਕਾਰੀ ਲਈ ਅਤੇ ਸੰਪਰਕ ਵੇਰਵਿਆਂ ਲਈ, </w:t>
      </w:r>
      <w:proofErr w:type="spellStart"/>
      <w:r w:rsidRPr="007B67EE">
        <w:rPr>
          <w:rFonts w:ascii="Raavi" w:hAnsi="Raavi" w:cs="Raavi"/>
        </w:rPr>
        <w:t>ਫੈਮਿਲੀ</w:t>
      </w:r>
      <w:proofErr w:type="spellEnd"/>
      <w:r w:rsidRPr="007B67EE">
        <w:rPr>
          <w:rFonts w:ascii="Raavi" w:hAnsi="Raavi" w:cs="Raavi"/>
        </w:rPr>
        <w:t xml:space="preserve"> </w:t>
      </w:r>
      <w:proofErr w:type="spellStart"/>
      <w:r w:rsidRPr="007B67EE">
        <w:rPr>
          <w:rFonts w:ascii="Raavi" w:hAnsi="Raavi" w:cs="Raavi"/>
        </w:rPr>
        <w:t>ਰਿਲੇਸ਼ਨਸ਼ਿਪ</w:t>
      </w:r>
      <w:proofErr w:type="spellEnd"/>
      <w:r w:rsidRPr="007B67EE">
        <w:rPr>
          <w:rFonts w:ascii="Raavi" w:hAnsi="Raavi" w:cs="Raavi"/>
        </w:rPr>
        <w:t xml:space="preserve"> </w:t>
      </w:r>
      <w:proofErr w:type="spellStart"/>
      <w:r w:rsidRPr="007B67EE">
        <w:rPr>
          <w:rFonts w:ascii="Raavi" w:hAnsi="Raavi" w:cs="Raavi"/>
        </w:rPr>
        <w:t>ਐਡਵਾਈਸ</w:t>
      </w:r>
      <w:proofErr w:type="spellEnd"/>
      <w:r w:rsidRPr="007B67EE">
        <w:rPr>
          <w:rFonts w:ascii="Raavi" w:hAnsi="Raavi" w:cs="Raavi"/>
        </w:rPr>
        <w:t xml:space="preserve"> </w:t>
      </w:r>
      <w:proofErr w:type="spellStart"/>
      <w:r w:rsidRPr="007B67EE">
        <w:rPr>
          <w:rFonts w:ascii="Raavi" w:hAnsi="Raavi" w:cs="Raavi"/>
        </w:rPr>
        <w:t>ਲਾਈਨ</w:t>
      </w:r>
      <w:proofErr w:type="spellEnd"/>
      <w:r w:rsidRPr="007B67EE">
        <w:rPr>
          <w:rFonts w:ascii="Raavi" w:hAnsi="Raavi" w:cs="Raavi"/>
        </w:rPr>
        <w:t xml:space="preserve"> </w:t>
      </w:r>
      <w:proofErr w:type="spellStart"/>
      <w:r w:rsidRPr="007B67EE">
        <w:rPr>
          <w:rFonts w:ascii="Raavi" w:hAnsi="Raavi" w:cs="Raavi"/>
        </w:rPr>
        <w:t>ਨੂੰ</w:t>
      </w:r>
      <w:proofErr w:type="spellEnd"/>
      <w:r w:rsidRPr="007B67EE">
        <w:rPr>
          <w:rFonts w:ascii="Raavi" w:hAnsi="Raavi" w:cs="Raavi"/>
        </w:rPr>
        <w:t xml:space="preserve"> </w:t>
      </w:r>
      <w:r w:rsidRPr="007B67EE">
        <w:rPr>
          <w:rFonts w:ascii="Raavi" w:hAnsi="Raavi" w:cs="Raavi"/>
          <w:b/>
          <w:bCs/>
        </w:rPr>
        <w:t>1800 050 321</w:t>
      </w:r>
      <w:r w:rsidRPr="007B67EE">
        <w:rPr>
          <w:rFonts w:ascii="Raavi" w:hAnsi="Raavi" w:cs="Raavi"/>
          <w:cs/>
        </w:rPr>
        <w:t xml:space="preserve"> </w:t>
      </w:r>
      <w:proofErr w:type="spellStart"/>
      <w:r w:rsidRPr="007B67EE">
        <w:rPr>
          <w:rFonts w:ascii="Raavi" w:hAnsi="Raavi" w:cs="Raavi"/>
        </w:rPr>
        <w:t>ਤੇ</w:t>
      </w:r>
      <w:proofErr w:type="spellEnd"/>
      <w:r w:rsidRPr="007B67EE">
        <w:rPr>
          <w:rFonts w:ascii="Raavi" w:hAnsi="Raavi" w:cs="Raavi"/>
        </w:rPr>
        <w:t xml:space="preserve"> </w:t>
      </w:r>
      <w:proofErr w:type="spellStart"/>
      <w:r w:rsidRPr="007B67EE">
        <w:rPr>
          <w:rFonts w:ascii="Raavi" w:hAnsi="Raavi" w:cs="Raavi"/>
          <w:b/>
          <w:bCs/>
        </w:rPr>
        <w:t>ਸੋਮਵਾਰ</w:t>
      </w:r>
      <w:proofErr w:type="spellEnd"/>
      <w:r w:rsidRPr="007B67EE">
        <w:rPr>
          <w:rFonts w:ascii="Raavi" w:hAnsi="Raavi" w:cs="Raavi"/>
          <w:b/>
          <w:bCs/>
        </w:rPr>
        <w:t xml:space="preserve"> </w:t>
      </w:r>
      <w:proofErr w:type="spellStart"/>
      <w:r w:rsidRPr="007B67EE">
        <w:rPr>
          <w:rFonts w:ascii="Raavi" w:hAnsi="Raavi" w:cs="Raavi"/>
          <w:b/>
          <w:bCs/>
        </w:rPr>
        <w:t>ਤੋਂ</w:t>
      </w:r>
      <w:proofErr w:type="spellEnd"/>
      <w:r w:rsidRPr="007B67EE">
        <w:rPr>
          <w:rFonts w:ascii="Raavi" w:hAnsi="Raavi" w:cs="Raavi"/>
          <w:b/>
          <w:bCs/>
        </w:rPr>
        <w:t xml:space="preserve"> </w:t>
      </w:r>
      <w:proofErr w:type="spellStart"/>
      <w:r w:rsidRPr="007B67EE">
        <w:rPr>
          <w:rFonts w:ascii="Raavi" w:hAnsi="Raavi" w:cs="Raavi"/>
          <w:b/>
          <w:bCs/>
        </w:rPr>
        <w:t>ਸ਼ੁੱਕਵਾਰ</w:t>
      </w:r>
      <w:proofErr w:type="spellEnd"/>
      <w:r w:rsidRPr="007B67EE">
        <w:rPr>
          <w:rFonts w:ascii="Raavi" w:hAnsi="Raavi" w:cs="Raavi"/>
          <w:b/>
          <w:bCs/>
        </w:rPr>
        <w:t xml:space="preserve"> </w:t>
      </w:r>
      <w:proofErr w:type="spellStart"/>
      <w:r w:rsidRPr="007B67EE">
        <w:rPr>
          <w:rFonts w:ascii="Raavi" w:hAnsi="Raavi" w:cs="Raavi"/>
          <w:b/>
          <w:bCs/>
        </w:rPr>
        <w:t>ਸਵੇਰੇ</w:t>
      </w:r>
      <w:proofErr w:type="spellEnd"/>
      <w:r w:rsidRPr="007B67EE">
        <w:rPr>
          <w:rFonts w:ascii="Raavi" w:hAnsi="Raavi" w:cs="Raavi"/>
          <w:b/>
          <w:bCs/>
        </w:rPr>
        <w:t xml:space="preserve"> 8 </w:t>
      </w:r>
      <w:proofErr w:type="spellStart"/>
      <w:r w:rsidRPr="007B67EE">
        <w:rPr>
          <w:rFonts w:ascii="Raavi" w:hAnsi="Raavi" w:cs="Raavi"/>
          <w:b/>
          <w:bCs/>
        </w:rPr>
        <w:t>ਵਜੇ</w:t>
      </w:r>
      <w:proofErr w:type="spellEnd"/>
      <w:r w:rsidRPr="007B67EE">
        <w:rPr>
          <w:rFonts w:ascii="Raavi" w:hAnsi="Raavi" w:cs="Raavi"/>
          <w:b/>
          <w:bCs/>
        </w:rPr>
        <w:t xml:space="preserve"> </w:t>
      </w:r>
      <w:proofErr w:type="spellStart"/>
      <w:r w:rsidRPr="007B67EE">
        <w:rPr>
          <w:rFonts w:ascii="Raavi" w:hAnsi="Raavi" w:cs="Raavi"/>
          <w:b/>
          <w:bCs/>
        </w:rPr>
        <w:t>ਤੋਂ</w:t>
      </w:r>
      <w:proofErr w:type="spellEnd"/>
      <w:r w:rsidRPr="007B67EE">
        <w:rPr>
          <w:rFonts w:ascii="Raavi" w:hAnsi="Raavi" w:cs="Raavi"/>
          <w:b/>
          <w:bCs/>
        </w:rPr>
        <w:t xml:space="preserve"> </w:t>
      </w:r>
      <w:proofErr w:type="spellStart"/>
      <w:r w:rsidRPr="007B67EE">
        <w:rPr>
          <w:rFonts w:ascii="Raavi" w:hAnsi="Raavi" w:cs="Raavi"/>
          <w:b/>
          <w:bCs/>
        </w:rPr>
        <w:t>ਸ਼ਾਮ</w:t>
      </w:r>
      <w:proofErr w:type="spellEnd"/>
      <w:r w:rsidRPr="007B67EE">
        <w:rPr>
          <w:rFonts w:ascii="Raavi" w:hAnsi="Raavi" w:cs="Raavi"/>
          <w:b/>
          <w:bCs/>
        </w:rPr>
        <w:t xml:space="preserve"> 8 </w:t>
      </w:r>
      <w:proofErr w:type="spellStart"/>
      <w:r w:rsidRPr="007B67EE">
        <w:rPr>
          <w:rFonts w:ascii="Raavi" w:hAnsi="Raavi" w:cs="Raavi"/>
          <w:b/>
          <w:bCs/>
        </w:rPr>
        <w:t>ਵਜੇ</w:t>
      </w:r>
      <w:proofErr w:type="spellEnd"/>
      <w:r w:rsidR="00CC3234" w:rsidRPr="007B67EE">
        <w:rPr>
          <w:rFonts w:ascii="Raavi" w:hAnsi="Raavi" w:cs="Raavi"/>
          <w:b/>
          <w:bCs/>
          <w:cs/>
          <w:lang w:bidi="pa-IN"/>
        </w:rPr>
        <w:t xml:space="preserve"> ਤਕ</w:t>
      </w:r>
      <w:r w:rsidRPr="007B67EE">
        <w:rPr>
          <w:rFonts w:ascii="Raavi" w:hAnsi="Raavi" w:cs="Raavi"/>
        </w:rPr>
        <w:t xml:space="preserve"> </w:t>
      </w:r>
      <w:proofErr w:type="spellStart"/>
      <w:r w:rsidRPr="007B67EE">
        <w:rPr>
          <w:rFonts w:ascii="Raavi" w:hAnsi="Raavi" w:cs="Raavi"/>
        </w:rPr>
        <w:t>ਅਤੇ</w:t>
      </w:r>
      <w:proofErr w:type="spellEnd"/>
      <w:r w:rsidRPr="007B67EE">
        <w:rPr>
          <w:rFonts w:ascii="Raavi" w:hAnsi="Raavi" w:cs="Raavi"/>
        </w:rPr>
        <w:t xml:space="preserve"> </w:t>
      </w:r>
      <w:proofErr w:type="spellStart"/>
      <w:r w:rsidRPr="007B67EE">
        <w:rPr>
          <w:rFonts w:ascii="Raavi" w:hAnsi="Raavi" w:cs="Raavi"/>
          <w:b/>
          <w:bCs/>
        </w:rPr>
        <w:t>ਸ਼ਨੀਵਾਰ</w:t>
      </w:r>
      <w:proofErr w:type="spellEnd"/>
      <w:r w:rsidRPr="007B67EE">
        <w:rPr>
          <w:rFonts w:ascii="Raavi" w:hAnsi="Raavi" w:cs="Raavi"/>
        </w:rPr>
        <w:t xml:space="preserve"> </w:t>
      </w:r>
      <w:r w:rsidRPr="007B67EE">
        <w:rPr>
          <w:rFonts w:ascii="Raavi" w:hAnsi="Raavi" w:cs="Raavi"/>
          <w:cs/>
        </w:rPr>
        <w:t xml:space="preserve"> </w:t>
      </w:r>
      <w:proofErr w:type="spellStart"/>
      <w:r w:rsidRPr="007B67EE">
        <w:rPr>
          <w:rFonts w:ascii="Raavi" w:hAnsi="Raavi" w:cs="Raavi"/>
          <w:b/>
          <w:bCs/>
        </w:rPr>
        <w:t>ਸਵੇਰੇ</w:t>
      </w:r>
      <w:proofErr w:type="spellEnd"/>
      <w:r w:rsidRPr="007B67EE">
        <w:rPr>
          <w:rFonts w:ascii="Raavi" w:hAnsi="Raavi" w:cs="Raavi"/>
          <w:b/>
          <w:bCs/>
        </w:rPr>
        <w:t xml:space="preserve"> 10 </w:t>
      </w:r>
      <w:proofErr w:type="spellStart"/>
      <w:r w:rsidRPr="007B67EE">
        <w:rPr>
          <w:rFonts w:ascii="Raavi" w:hAnsi="Raavi" w:cs="Raavi"/>
          <w:b/>
          <w:bCs/>
        </w:rPr>
        <w:t>ਵਜੇ</w:t>
      </w:r>
      <w:proofErr w:type="spellEnd"/>
      <w:r w:rsidRPr="007B67EE">
        <w:rPr>
          <w:rFonts w:ascii="Raavi" w:hAnsi="Raavi" w:cs="Raavi"/>
          <w:b/>
          <w:bCs/>
        </w:rPr>
        <w:t xml:space="preserve"> </w:t>
      </w:r>
      <w:proofErr w:type="spellStart"/>
      <w:r w:rsidRPr="007B67EE">
        <w:rPr>
          <w:rFonts w:ascii="Raavi" w:hAnsi="Raavi" w:cs="Raavi"/>
          <w:b/>
          <w:bCs/>
        </w:rPr>
        <w:t>ਤੋਂ</w:t>
      </w:r>
      <w:proofErr w:type="spellEnd"/>
      <w:r w:rsidRPr="007B67EE">
        <w:rPr>
          <w:rFonts w:ascii="Raavi" w:hAnsi="Raavi" w:cs="Raavi"/>
          <w:b/>
          <w:bCs/>
        </w:rPr>
        <w:t xml:space="preserve"> </w:t>
      </w:r>
      <w:proofErr w:type="spellStart"/>
      <w:r w:rsidRPr="007B67EE">
        <w:rPr>
          <w:rFonts w:ascii="Raavi" w:hAnsi="Raavi" w:cs="Raavi"/>
          <w:b/>
          <w:bCs/>
        </w:rPr>
        <w:t>ਸ਼ਾਮ</w:t>
      </w:r>
      <w:proofErr w:type="spellEnd"/>
      <w:r w:rsidRPr="007B67EE">
        <w:rPr>
          <w:rFonts w:ascii="Raavi" w:hAnsi="Raavi" w:cs="Raavi"/>
          <w:b/>
          <w:bCs/>
        </w:rPr>
        <w:t xml:space="preserve"> 4 </w:t>
      </w:r>
      <w:proofErr w:type="spellStart"/>
      <w:r w:rsidRPr="007B67EE">
        <w:rPr>
          <w:rFonts w:ascii="Raavi" w:hAnsi="Raavi" w:cs="Raavi"/>
          <w:b/>
          <w:bCs/>
        </w:rPr>
        <w:t>ਵਜੇ</w:t>
      </w:r>
      <w:proofErr w:type="spellEnd"/>
      <w:r w:rsidR="00CC3234" w:rsidRPr="007B67EE">
        <w:rPr>
          <w:rFonts w:ascii="Raavi" w:hAnsi="Raavi" w:cs="Raavi"/>
          <w:b/>
          <w:bCs/>
          <w:cs/>
          <w:lang w:bidi="pa-IN"/>
        </w:rPr>
        <w:t xml:space="preserve"> ਤਕ</w:t>
      </w:r>
      <w:r w:rsidRPr="007B67EE">
        <w:rPr>
          <w:rFonts w:ascii="Raavi" w:hAnsi="Raavi" w:cs="Raavi"/>
        </w:rPr>
        <w:t xml:space="preserve"> </w:t>
      </w:r>
      <w:r w:rsidR="00CC3234" w:rsidRPr="007B67EE">
        <w:rPr>
          <w:rFonts w:ascii="Raavi" w:hAnsi="Raavi" w:cs="Raavi"/>
          <w:cs/>
        </w:rPr>
        <w:t>(</w:t>
      </w:r>
      <w:proofErr w:type="spellStart"/>
      <w:r w:rsidR="00CC3234" w:rsidRPr="007B67EE">
        <w:rPr>
          <w:rFonts w:ascii="Raavi" w:hAnsi="Raavi" w:cs="Raavi"/>
        </w:rPr>
        <w:t>ਨੈਸ਼ਨਲ</w:t>
      </w:r>
      <w:proofErr w:type="spellEnd"/>
      <w:r w:rsidR="00CC3234" w:rsidRPr="007B67EE">
        <w:rPr>
          <w:rFonts w:ascii="Raavi" w:hAnsi="Raavi" w:cs="Raavi"/>
        </w:rPr>
        <w:t xml:space="preserve"> </w:t>
      </w:r>
      <w:proofErr w:type="spellStart"/>
      <w:r w:rsidR="00CC3234" w:rsidRPr="007B67EE">
        <w:rPr>
          <w:rFonts w:ascii="Raavi" w:hAnsi="Raavi" w:cs="Raavi"/>
        </w:rPr>
        <w:t>ਪਬਲਿਕ</w:t>
      </w:r>
      <w:proofErr w:type="spellEnd"/>
      <w:r w:rsidR="00CC3234" w:rsidRPr="007B67EE">
        <w:rPr>
          <w:rFonts w:ascii="Raavi" w:hAnsi="Raavi" w:cs="Raavi"/>
        </w:rPr>
        <w:t xml:space="preserve"> </w:t>
      </w:r>
      <w:proofErr w:type="spellStart"/>
      <w:r w:rsidR="00CC3234" w:rsidRPr="007B67EE">
        <w:rPr>
          <w:rFonts w:ascii="Raavi" w:hAnsi="Raavi" w:cs="Raavi"/>
        </w:rPr>
        <w:t>ਛੁੱਟੀਆਂ</w:t>
      </w:r>
      <w:proofErr w:type="spellEnd"/>
      <w:r w:rsidR="00CC3234" w:rsidRPr="007B67EE">
        <w:rPr>
          <w:rFonts w:ascii="Raavi" w:hAnsi="Raavi" w:cs="Raavi"/>
        </w:rPr>
        <w:t xml:space="preserve"> </w:t>
      </w:r>
      <w:proofErr w:type="spellStart"/>
      <w:r w:rsidR="00CC3234" w:rsidRPr="007B67EE">
        <w:rPr>
          <w:rFonts w:ascii="Raavi" w:hAnsi="Raavi" w:cs="Raavi"/>
        </w:rPr>
        <w:t>ਨੂੰ</w:t>
      </w:r>
      <w:proofErr w:type="spellEnd"/>
      <w:r w:rsidR="00CC3234" w:rsidRPr="007B67EE">
        <w:rPr>
          <w:rFonts w:ascii="Raavi" w:hAnsi="Raavi" w:cs="Raavi"/>
        </w:rPr>
        <w:t xml:space="preserve"> </w:t>
      </w:r>
      <w:proofErr w:type="spellStart"/>
      <w:r w:rsidR="00CC3234" w:rsidRPr="007B67EE">
        <w:rPr>
          <w:rFonts w:ascii="Raavi" w:hAnsi="Raavi" w:cs="Raavi"/>
        </w:rPr>
        <w:t>ਛੱਡ</w:t>
      </w:r>
      <w:proofErr w:type="spellEnd"/>
      <w:r w:rsidR="00CC3234" w:rsidRPr="007B67EE">
        <w:rPr>
          <w:rFonts w:ascii="Raavi" w:hAnsi="Raavi" w:cs="Raavi"/>
        </w:rPr>
        <w:t xml:space="preserve"> </w:t>
      </w:r>
      <w:proofErr w:type="spellStart"/>
      <w:r w:rsidR="00CC3234" w:rsidRPr="007B67EE">
        <w:rPr>
          <w:rFonts w:ascii="Raavi" w:hAnsi="Raavi" w:cs="Raavi"/>
        </w:rPr>
        <w:t>ਕੇ</w:t>
      </w:r>
      <w:proofErr w:type="spellEnd"/>
      <w:r w:rsidR="00CC3234" w:rsidRPr="007B67EE">
        <w:rPr>
          <w:rFonts w:ascii="Raavi" w:hAnsi="Raavi" w:cs="Raavi"/>
          <w:cs/>
        </w:rPr>
        <w:t>)</w:t>
      </w:r>
      <w:r w:rsidR="00CC3234" w:rsidRPr="007B67EE">
        <w:rPr>
          <w:rFonts w:ascii="Raavi" w:hAnsi="Raavi" w:cs="Raavi"/>
          <w:cs/>
          <w:lang w:bidi="pa-IN"/>
        </w:rPr>
        <w:t xml:space="preserve"> </w:t>
      </w:r>
      <w:proofErr w:type="spellStart"/>
      <w:r w:rsidRPr="007B67EE">
        <w:rPr>
          <w:rFonts w:ascii="Raavi" w:hAnsi="Raavi" w:cs="Raavi"/>
        </w:rPr>
        <w:t>ਕਾਲ</w:t>
      </w:r>
      <w:proofErr w:type="spellEnd"/>
      <w:r w:rsidRPr="007B67EE">
        <w:rPr>
          <w:rFonts w:ascii="Raavi" w:hAnsi="Raavi" w:cs="Raavi"/>
        </w:rPr>
        <w:t xml:space="preserve"> </w:t>
      </w:r>
      <w:proofErr w:type="spellStart"/>
      <w:r w:rsidRPr="007B67EE">
        <w:rPr>
          <w:rFonts w:ascii="Raavi" w:hAnsi="Raavi" w:cs="Raavi"/>
        </w:rPr>
        <w:t>ਕਰੋ</w:t>
      </w:r>
      <w:proofErr w:type="spellEnd"/>
      <w:r w:rsidRPr="007B67EE">
        <w:rPr>
          <w:rFonts w:ascii="Raavi" w:hAnsi="Raavi" w:cs="Raavi"/>
        </w:rPr>
        <w:t>।</w:t>
      </w:r>
    </w:p>
    <w:p w:rsidR="00B23840" w:rsidRPr="007B67EE" w:rsidRDefault="005E79E3" w:rsidP="005E79E3">
      <w:pPr>
        <w:pStyle w:val="NormalWeb"/>
        <w:rPr>
          <w:rFonts w:ascii="Raavi" w:eastAsia="Calibri" w:hAnsi="Raavi" w:cs="Raavi"/>
          <w:color w:val="0000FF"/>
          <w:u w:val="single"/>
          <w:cs/>
        </w:rPr>
      </w:pPr>
      <w:r w:rsidRPr="007B67EE">
        <w:rPr>
          <w:rFonts w:ascii="Raavi" w:hAnsi="Raavi" w:cs="Raavi"/>
          <w:cs/>
        </w:rPr>
        <w:t>ਤੁਸੀਂ ਫੈਮਿਲੀ ਰਿਲੇਸ਼ਨਸ਼ਿਪ</w:t>
      </w:r>
      <w:r w:rsidR="00CC3234" w:rsidRPr="007B67EE">
        <w:rPr>
          <w:rFonts w:ascii="Raavi" w:hAnsi="Raavi" w:cs="Raavi"/>
          <w:cs/>
          <w:lang w:bidi="pa-IN"/>
        </w:rPr>
        <w:t>ਸ</w:t>
      </w:r>
      <w:r w:rsidRPr="007B67EE">
        <w:rPr>
          <w:rFonts w:ascii="Raavi" w:hAnsi="Raavi" w:cs="Raavi"/>
          <w:cs/>
        </w:rPr>
        <w:t xml:space="preserve"> ਆਨਲਾਈਨ </w:t>
      </w:r>
      <w:r w:rsidR="00CC3234" w:rsidRPr="007B67EE">
        <w:rPr>
          <w:rFonts w:ascii="Raavi" w:hAnsi="Raavi" w:cs="Raavi"/>
          <w:cs/>
          <w:lang w:bidi="pa-IN"/>
        </w:rPr>
        <w:t xml:space="preserve">ਦੀ ਵੈੱਵ-ਸਾਈਟ </w:t>
      </w:r>
      <w:r w:rsidRPr="007B67EE">
        <w:rPr>
          <w:rFonts w:ascii="Raavi" w:hAnsi="Raavi" w:cs="Raavi"/>
          <w:cs/>
        </w:rPr>
        <w:t xml:space="preserve">ਤੇ ਵੀ ਜਾ ਸਕਦੇ ਹੋ </w:t>
      </w:r>
      <w:hyperlink r:id="rId8" w:history="1">
        <w:r w:rsidRPr="007B67EE">
          <w:rPr>
            <w:rStyle w:val="Hyperlink"/>
            <w:rFonts w:ascii="Raavi" w:hAnsi="Raavi" w:cs="Raavi"/>
            <w:cs/>
          </w:rPr>
          <w:t>www.familyrelationshi</w:t>
        </w:r>
        <w:bookmarkStart w:id="0" w:name="_GoBack"/>
        <w:bookmarkEnd w:id="0"/>
        <w:r w:rsidRPr="007B67EE">
          <w:rPr>
            <w:rStyle w:val="Hyperlink"/>
            <w:rFonts w:ascii="Raavi" w:hAnsi="Raavi" w:cs="Raavi"/>
            <w:cs/>
          </w:rPr>
          <w:t>ps.gov.au</w:t>
        </w:r>
      </w:hyperlink>
    </w:p>
    <w:sectPr w:rsidR="00B23840" w:rsidRPr="007B67EE" w:rsidSect="00367423">
      <w:headerReference w:type="even" r:id="rId9"/>
      <w:headerReference w:type="default" r:id="rId10"/>
      <w:footerReference w:type="even" r:id="rId11"/>
      <w:footerReference w:type="default" r:id="rId12"/>
      <w:headerReference w:type="first" r:id="rId13"/>
      <w:footerReference w:type="first" r:id="rId14"/>
      <w:pgSz w:w="11906" w:h="16838"/>
      <w:pgMar w:top="1440" w:right="1191" w:bottom="1440" w:left="907" w:header="227" w:footer="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59" w:rsidRDefault="00D10959" w:rsidP="00F149CE">
      <w:pPr>
        <w:spacing w:before="0" w:after="0" w:line="240" w:lineRule="auto"/>
        <w:rPr>
          <w:rFonts w:cs="Arial"/>
          <w:szCs w:val="24"/>
          <w:cs/>
        </w:rPr>
      </w:pPr>
      <w:r>
        <w:separator/>
      </w:r>
    </w:p>
  </w:endnote>
  <w:endnote w:type="continuationSeparator" w:id="0">
    <w:p w:rsidR="00D10959" w:rsidRDefault="00D10959" w:rsidP="00F149CE">
      <w:pPr>
        <w:spacing w:before="0" w:after="0" w:line="240" w:lineRule="auto"/>
        <w:rPr>
          <w:rFonts w:cs="Arial"/>
          <w:szCs w:val="24"/>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rPr>
        <w:rFonts w:cs="Arial"/>
        <w:szCs w:val="24"/>
        <w: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rPr>
        <w:rFonts w:cs="Arial"/>
        <w:szCs w:val="24"/>
        <w: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rPr>
        <w:rFonts w:cs="Arial"/>
        <w:szCs w:val="24"/>
        <w: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59" w:rsidRDefault="00D10959" w:rsidP="00F149CE">
      <w:pPr>
        <w:spacing w:before="0" w:after="0" w:line="240" w:lineRule="auto"/>
        <w:rPr>
          <w:rFonts w:cs="Arial"/>
          <w:szCs w:val="24"/>
          <w:cs/>
        </w:rPr>
      </w:pPr>
      <w:r>
        <w:separator/>
      </w:r>
    </w:p>
  </w:footnote>
  <w:footnote w:type="continuationSeparator" w:id="0">
    <w:p w:rsidR="00D10959" w:rsidRDefault="00D10959" w:rsidP="00F149CE">
      <w:pPr>
        <w:spacing w:before="0" w:after="0" w:line="240" w:lineRule="auto"/>
        <w:rPr>
          <w:rFonts w:cs="Arial"/>
          <w:szCs w:val="24"/>
          <w:c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Header"/>
      <w:rPr>
        <w:rFonts w:cs="Arial"/>
        <w:szCs w:val="24"/>
        <w: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Header"/>
      <w:rPr>
        <w:rFonts w:cs="Arial"/>
        <w:szCs w:val="24"/>
        <w: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rPr>
        <w:rFonts w:cs="Arial"/>
        <w:szCs w:val="24"/>
        <w:cs/>
      </w:rPr>
    </w:pPr>
    <w:r>
      <w:rPr>
        <w:noProof/>
        <w:lang w:eastAsia="en-PH"/>
      </w:rPr>
      <w:drawing>
        <wp:inline distT="0" distB="0" distL="0" distR="0">
          <wp:extent cx="7155189" cy="1612757"/>
          <wp:effectExtent l="0" t="0" r="0" b="6985"/>
          <wp:docPr id="1" name="Picture 1" descr="Australian Government logo. Word graphic highlighting the words: safe, interaction, maintain relationships, assistance, children, supervised visits, support and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E3"/>
    <w:rsid w:val="00002E06"/>
    <w:rsid w:val="0000597D"/>
    <w:rsid w:val="00134E55"/>
    <w:rsid w:val="00137A50"/>
    <w:rsid w:val="001C6868"/>
    <w:rsid w:val="001D6C1A"/>
    <w:rsid w:val="001E630D"/>
    <w:rsid w:val="001F7142"/>
    <w:rsid w:val="002A676A"/>
    <w:rsid w:val="002D3E67"/>
    <w:rsid w:val="002F0A52"/>
    <w:rsid w:val="003517C8"/>
    <w:rsid w:val="00367423"/>
    <w:rsid w:val="003B2BB8"/>
    <w:rsid w:val="003D34FF"/>
    <w:rsid w:val="00485E51"/>
    <w:rsid w:val="004B54CA"/>
    <w:rsid w:val="004E5CBF"/>
    <w:rsid w:val="0054328E"/>
    <w:rsid w:val="0058694E"/>
    <w:rsid w:val="005C3AA9"/>
    <w:rsid w:val="005D766C"/>
    <w:rsid w:val="005E0266"/>
    <w:rsid w:val="005E79E3"/>
    <w:rsid w:val="00622455"/>
    <w:rsid w:val="006A4CE7"/>
    <w:rsid w:val="006A6A32"/>
    <w:rsid w:val="007273D0"/>
    <w:rsid w:val="00755A80"/>
    <w:rsid w:val="00784662"/>
    <w:rsid w:val="00785261"/>
    <w:rsid w:val="007B0256"/>
    <w:rsid w:val="007B67EE"/>
    <w:rsid w:val="00837C26"/>
    <w:rsid w:val="008D4942"/>
    <w:rsid w:val="008D62C6"/>
    <w:rsid w:val="009225F0"/>
    <w:rsid w:val="00927996"/>
    <w:rsid w:val="00B23840"/>
    <w:rsid w:val="00B5570F"/>
    <w:rsid w:val="00B6201D"/>
    <w:rsid w:val="00B9238E"/>
    <w:rsid w:val="00BA2DB9"/>
    <w:rsid w:val="00BE7148"/>
    <w:rsid w:val="00C85B7B"/>
    <w:rsid w:val="00CC3234"/>
    <w:rsid w:val="00D10959"/>
    <w:rsid w:val="00DB5BB7"/>
    <w:rsid w:val="00EB1BAD"/>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5E79E3"/>
    <w:rPr>
      <w:color w:val="0000FF"/>
      <w:u w:val="single"/>
    </w:rPr>
  </w:style>
  <w:style w:type="paragraph" w:styleId="NormalWeb">
    <w:name w:val="Normal (Web)"/>
    <w:basedOn w:val="Normal"/>
    <w:uiPriority w:val="99"/>
    <w:unhideWhenUsed/>
    <w:rsid w:val="005E79E3"/>
    <w:pPr>
      <w:spacing w:before="100" w:beforeAutospacing="1" w:after="100" w:afterAutospacing="1" w:line="240" w:lineRule="auto"/>
    </w:pPr>
    <w:rPr>
      <w:rFonts w:ascii="Times New Roman" w:eastAsia="Times New Roman" w:hAnsi="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5E79E3"/>
    <w:rPr>
      <w:color w:val="0000FF"/>
      <w:u w:val="single"/>
    </w:rPr>
  </w:style>
  <w:style w:type="paragraph" w:styleId="NormalWeb">
    <w:name w:val="Normal (Web)"/>
    <w:basedOn w:val="Normal"/>
    <w:uiPriority w:val="99"/>
    <w:unhideWhenUsed/>
    <w:rsid w:val="005E79E3"/>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Suprevised%20visits%20and%20changeovers%20A4%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629563-C7E9-4850-9277-1BDD8C6134DE}"/>
</file>

<file path=customXml/itemProps2.xml><?xml version="1.0" encoding="utf-8"?>
<ds:datastoreItem xmlns:ds="http://schemas.openxmlformats.org/officeDocument/2006/customXml" ds:itemID="{B371FD40-EAA4-4794-B6FD-6A33D6BB23F3}"/>
</file>

<file path=customXml/itemProps3.xml><?xml version="1.0" encoding="utf-8"?>
<ds:datastoreItem xmlns:ds="http://schemas.openxmlformats.org/officeDocument/2006/customXml" ds:itemID="{BB653B18-1F9A-4614-8F21-695017EAD1BB}"/>
</file>

<file path=docProps/app.xml><?xml version="1.0" encoding="utf-8"?>
<Properties xmlns="http://schemas.openxmlformats.org/officeDocument/2006/extended-properties" xmlns:vt="http://schemas.openxmlformats.org/officeDocument/2006/docPropsVTypes">
  <Template>Suprevised visits and changeovers A4 template (4)</Template>
  <TotalTime>0</TotalTime>
  <Pages>5</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ਪਰਵਰਿਸ਼-ਸਬੰਧੀ ਯੋਜਨਾਵਾਂ</vt:lpstr>
    </vt:vector>
  </TitlesOfParts>
  <Company>Australian Government</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ਪਰਵਰਿਸ਼-ਸਬੰਧੀ ਯੋਜਨਾਵਾਂ</dc:title>
  <dc:creator>TUCK, Anita</dc:creator>
  <cp:lastModifiedBy>user</cp:lastModifiedBy>
  <cp:revision>2</cp:revision>
  <dcterms:created xsi:type="dcterms:W3CDTF">2015-06-19T23:20:00Z</dcterms:created>
  <dcterms:modified xsi:type="dcterms:W3CDTF">2015-06-19T23:20:00Z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