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Default="002E4158" w:rsidP="002E4158">
      <w:pPr>
        <w:pStyle w:val="Title"/>
        <w:bidi/>
        <w:rPr>
          <w:szCs w:val="64"/>
          <w:lang w:val="en-PH"/>
        </w:rPr>
      </w:pPr>
      <w:r w:rsidRPr="002E4158">
        <w:rPr>
          <w:rFonts w:hint="cs"/>
          <w:szCs w:val="64"/>
          <w:rtl/>
        </w:rPr>
        <w:t>مشورت خانواده</w:t>
      </w:r>
    </w:p>
    <w:p w:rsidR="002E4158" w:rsidRPr="002E4158" w:rsidRDefault="002E4158" w:rsidP="002E4158">
      <w:pPr>
        <w:bidi/>
        <w:rPr>
          <w:szCs w:val="24"/>
          <w:lang w:val="en-PH"/>
        </w:rPr>
      </w:pPr>
      <w:r w:rsidRPr="002E4158">
        <w:rPr>
          <w:rFonts w:hint="cs"/>
          <w:szCs w:val="24"/>
          <w:rtl/>
        </w:rPr>
        <w:t>دولت آسترالیا خدمات مشورت خانواده را برای خانواده هائیکه می خواهند روابط بهتر را باهمدیگر و اطفال شان برقرار کنند، تمویل می کند تا ایشانرا در طی ایام پُرفشار کمک نماید.</w:t>
      </w:r>
    </w:p>
    <w:p w:rsidR="00B1547F" w:rsidRDefault="002E4158" w:rsidP="002E4158">
      <w:pPr>
        <w:pStyle w:val="Heading1"/>
        <w:keepNext/>
        <w:keepLines/>
        <w:bidi/>
        <w:rPr>
          <w:szCs w:val="32"/>
          <w:lang w:val="en-PH"/>
        </w:rPr>
      </w:pPr>
      <w:r w:rsidRPr="002E4158">
        <w:rPr>
          <w:rFonts w:hint="cs"/>
          <w:szCs w:val="32"/>
          <w:rtl/>
        </w:rPr>
        <w:t>مشورت خانواده چه است؟</w:t>
      </w:r>
    </w:p>
    <w:p w:rsidR="002E4158" w:rsidRPr="002E4158" w:rsidRDefault="002E4158" w:rsidP="002E4158">
      <w:pPr>
        <w:bidi/>
        <w:rPr>
          <w:szCs w:val="24"/>
          <w:lang w:val="en-PH"/>
        </w:rPr>
      </w:pPr>
      <w:r w:rsidRPr="002E4158">
        <w:rPr>
          <w:rFonts w:hint="cs"/>
          <w:szCs w:val="24"/>
          <w:rtl/>
        </w:rPr>
        <w:t>مشورت خانواده اسمی است برای مشورت دهی تحت قانون خانواده.</w:t>
      </w:r>
      <w:r w:rsidRPr="002E4158">
        <w:rPr>
          <w:szCs w:val="24"/>
          <w:lang w:val="en-PH"/>
        </w:rPr>
        <w:t xml:space="preserve"> </w:t>
      </w:r>
      <w:r w:rsidRPr="002E4158">
        <w:rPr>
          <w:rFonts w:hint="cs"/>
          <w:szCs w:val="24"/>
          <w:rtl/>
        </w:rPr>
        <w:t>مشورت خانواده اشخاصی را که دچار مشکلات در روابط شان هستند کمک می کند تا موضوعات شخصی یا روابط شانرا با اطفال و اعضای خانواده شان در زمان ازدواج، جدایی یا طلاق بهتر اداره کنند.</w:t>
      </w:r>
      <w:r w:rsidRPr="002E4158">
        <w:rPr>
          <w:szCs w:val="24"/>
          <w:lang w:val="en-PH"/>
        </w:rPr>
        <w:t xml:space="preserve"> </w:t>
      </w:r>
    </w:p>
    <w:p w:rsidR="002E4158" w:rsidRDefault="002E4158" w:rsidP="002E4158">
      <w:pPr>
        <w:bidi/>
        <w:rPr>
          <w:lang w:val="en-PH" w:bidi="fa-IR"/>
        </w:rPr>
      </w:pPr>
      <w:r w:rsidRPr="002E4158">
        <w:rPr>
          <w:rFonts w:hint="cs"/>
          <w:szCs w:val="24"/>
          <w:rtl/>
          <w:lang w:bidi="fa-IR"/>
        </w:rPr>
        <w:t>مشورت خانواده می تواند شامل موضوعاتی مانند احساسات آزرده، مشکلات بین شما و همسر یا یک عضو دیگر فامیل تان، ترتیبات جدید زندگی و موضوعات مربوط به اطفال تان و تدابیر مالی باشد.</w:t>
      </w:r>
      <w:r>
        <w:rPr>
          <w:lang w:val="en-PH" w:bidi="fa-IR"/>
        </w:rPr>
        <w:t xml:space="preserve"> </w:t>
      </w:r>
    </w:p>
    <w:p w:rsidR="00B1547F" w:rsidRDefault="002E4158" w:rsidP="002E4158">
      <w:pPr>
        <w:pStyle w:val="Heading1"/>
        <w:keepNext/>
        <w:keepLines/>
        <w:bidi/>
        <w:rPr>
          <w:szCs w:val="32"/>
          <w:lang w:val="en-PH"/>
        </w:rPr>
      </w:pPr>
      <w:r w:rsidRPr="002E4158">
        <w:rPr>
          <w:rFonts w:hint="cs"/>
          <w:szCs w:val="32"/>
          <w:rtl/>
        </w:rPr>
        <w:t>چرا باید در مشورت خانواده اشتراک کرد؟</w:t>
      </w:r>
    </w:p>
    <w:p w:rsidR="002E4158" w:rsidRPr="002E4158" w:rsidRDefault="002E4158" w:rsidP="002E4158">
      <w:pPr>
        <w:bidi/>
        <w:rPr>
          <w:szCs w:val="24"/>
          <w:lang w:val="en-PH"/>
        </w:rPr>
      </w:pPr>
      <w:r w:rsidRPr="002E4158">
        <w:rPr>
          <w:rFonts w:hint="cs"/>
          <w:szCs w:val="24"/>
          <w:rtl/>
        </w:rPr>
        <w:t>مشکلات بین روابط می تواند در مراحل مختلف زندگی ما بروز کند.</w:t>
      </w:r>
      <w:r w:rsidRPr="002E4158">
        <w:rPr>
          <w:szCs w:val="24"/>
          <w:lang w:val="en-PH"/>
        </w:rPr>
        <w:t xml:space="preserve"> </w:t>
      </w:r>
      <w:r w:rsidRPr="002E4158">
        <w:rPr>
          <w:rFonts w:hint="cs"/>
          <w:szCs w:val="24"/>
          <w:rtl/>
        </w:rPr>
        <w:t>سالم نگهداشتن روابط همیشه یک کار ساده نیست.</w:t>
      </w:r>
      <w:r w:rsidRPr="002E4158">
        <w:rPr>
          <w:szCs w:val="24"/>
          <w:lang w:val="en-PH"/>
        </w:rPr>
        <w:t xml:space="preserve"> </w:t>
      </w:r>
      <w:r w:rsidRPr="002E4158">
        <w:rPr>
          <w:rFonts w:hint="cs"/>
          <w:szCs w:val="24"/>
          <w:rtl/>
        </w:rPr>
        <w:t>داشتن یک مشکل مؤقتی بدان معنی نیست که رابطه شما دچار مشکل باشد مگر ممکن است نمایانگر این امر باشد که شما به کمک اندکی ضرورت داشته باشید.</w:t>
      </w:r>
      <w:r w:rsidRPr="002E4158">
        <w:rPr>
          <w:szCs w:val="24"/>
          <w:lang w:val="en-PH"/>
        </w:rPr>
        <w:t xml:space="preserve"> </w:t>
      </w:r>
      <w:r w:rsidRPr="002E4158">
        <w:rPr>
          <w:rFonts w:hint="cs"/>
          <w:szCs w:val="24"/>
          <w:rtl/>
        </w:rPr>
        <w:t>مشورت خانواده می تواند زوج ها را رهنمایی و حمایت کند تا از عهده مشکلات زندگی شان بدر آیند.</w:t>
      </w:r>
    </w:p>
    <w:p w:rsidR="002E4158" w:rsidRPr="002E4158" w:rsidRDefault="002E4158" w:rsidP="002E4158">
      <w:pPr>
        <w:bidi/>
        <w:rPr>
          <w:szCs w:val="24"/>
          <w:lang w:val="en-PH"/>
        </w:rPr>
      </w:pPr>
      <w:r w:rsidRPr="002E4158">
        <w:rPr>
          <w:rFonts w:hint="cs"/>
          <w:szCs w:val="24"/>
          <w:rtl/>
        </w:rPr>
        <w:t>مشورت خانواده می تواند باعث حفظ روابط خانوادگی ارزشمند گردد حتی بعد از زمان جدایی.</w:t>
      </w:r>
      <w:r w:rsidRPr="002E4158">
        <w:rPr>
          <w:szCs w:val="24"/>
          <w:lang w:val="en-PH"/>
        </w:rPr>
        <w:t xml:space="preserve"> </w:t>
      </w:r>
      <w:r w:rsidRPr="002E4158">
        <w:rPr>
          <w:rFonts w:hint="cs"/>
          <w:szCs w:val="24"/>
          <w:rtl/>
        </w:rPr>
        <w:t>در این چنین مواقع، والدین باید بیشتر به فکر مصلحت و صلاح اطفال شان باشند.</w:t>
      </w:r>
      <w:r w:rsidRPr="002E4158">
        <w:rPr>
          <w:szCs w:val="24"/>
          <w:lang w:val="en-PH"/>
        </w:rPr>
        <w:t xml:space="preserve"> </w:t>
      </w:r>
      <w:r w:rsidRPr="002E4158">
        <w:rPr>
          <w:rFonts w:hint="cs"/>
          <w:szCs w:val="24"/>
          <w:rtl/>
        </w:rPr>
        <w:t>اطفال دارای احساسات و عواطفی هستند که ممکن است فهم و طرز برخورد با آن کار ساده ای نباشد.</w:t>
      </w:r>
    </w:p>
    <w:p w:rsidR="00B1547F" w:rsidRDefault="002E4158" w:rsidP="002E4158">
      <w:pPr>
        <w:pStyle w:val="Heading1"/>
        <w:keepNext/>
        <w:keepLines/>
        <w:bidi/>
        <w:rPr>
          <w:szCs w:val="32"/>
          <w:lang w:val="en-PH"/>
        </w:rPr>
      </w:pPr>
      <w:r w:rsidRPr="002E4158">
        <w:rPr>
          <w:rFonts w:hint="cs"/>
          <w:szCs w:val="32"/>
          <w:rtl/>
        </w:rPr>
        <w:t>چه کسانی می توانند به مشورت خانواده بروند؟</w:t>
      </w:r>
    </w:p>
    <w:p w:rsidR="002E4158" w:rsidRPr="002E4158" w:rsidRDefault="002E4158" w:rsidP="002E4158">
      <w:pPr>
        <w:bidi/>
        <w:rPr>
          <w:lang w:val="en-PH"/>
        </w:rPr>
      </w:pPr>
      <w:r>
        <w:rPr>
          <w:rFonts w:hint="cs"/>
          <w:rtl/>
        </w:rPr>
        <w:t>یک مشاور خانوادگی می تواند اشخاص بالغ، جوان، زوج ها و اطفال شانرا کمک کند.</w:t>
      </w:r>
      <w:r>
        <w:rPr>
          <w:lang w:val="en-PH"/>
        </w:rPr>
        <w:t xml:space="preserve"> </w:t>
      </w:r>
      <w:r>
        <w:rPr>
          <w:rFonts w:hint="cs"/>
          <w:rtl/>
        </w:rPr>
        <w:t>شما می توانید بطور انفرادی، دونفری یا تمام خانواده به مشورت خانواده بروید.</w:t>
      </w:r>
    </w:p>
    <w:p w:rsidR="00B1547F" w:rsidRDefault="002E4158" w:rsidP="002E4158">
      <w:pPr>
        <w:pStyle w:val="Heading1"/>
        <w:keepNext/>
        <w:keepLines/>
        <w:bidi/>
        <w:rPr>
          <w:szCs w:val="32"/>
          <w:lang w:val="en-PH"/>
        </w:rPr>
      </w:pPr>
      <w:r w:rsidRPr="002E4158">
        <w:rPr>
          <w:rFonts w:hint="cs"/>
          <w:szCs w:val="32"/>
          <w:rtl/>
        </w:rPr>
        <w:t>درصورتیکه احساس امنیت نکنم چه اتفاق خواهد افتاد؟</w:t>
      </w:r>
    </w:p>
    <w:p w:rsidR="002E4158" w:rsidRDefault="002E4158" w:rsidP="002E4158">
      <w:pPr>
        <w:bidi/>
        <w:rPr>
          <w:lang w:val="en-PH"/>
        </w:rPr>
      </w:pPr>
      <w:r>
        <w:rPr>
          <w:rFonts w:hint="cs"/>
          <w:rtl/>
        </w:rPr>
        <w:t>خدمات مشورتی روابط خانواده دارای تدابیر خاصی به منظور حفاظت و مصؤنیت مشتریان و کارمندان خویش است.</w:t>
      </w:r>
      <w:r>
        <w:rPr>
          <w:lang w:val="en-PH"/>
        </w:rPr>
        <w:t xml:space="preserve"> </w:t>
      </w:r>
      <w:r>
        <w:rPr>
          <w:rFonts w:hint="cs"/>
          <w:rtl/>
        </w:rPr>
        <w:t>اگر شما کدام نگرانی راجع به امنیت یا مصؤنیت خود یا اطفال تان دارید، لطفاً موضوع را برای کارمندان مشورت خانواده به زودترین فرصت ممکنه اظهار بدارید.</w:t>
      </w:r>
      <w:r>
        <w:rPr>
          <w:lang w:val="en-PH"/>
        </w:rPr>
        <w:t xml:space="preserve"> </w:t>
      </w:r>
    </w:p>
    <w:p w:rsidR="00B1547F" w:rsidRDefault="002E4158" w:rsidP="002E4158">
      <w:pPr>
        <w:pStyle w:val="Heading1"/>
        <w:keepNext/>
        <w:keepLines/>
        <w:bidi/>
        <w:rPr>
          <w:szCs w:val="32"/>
          <w:lang w:val="en-PH" w:bidi="fa-IR"/>
        </w:rPr>
      </w:pPr>
      <w:r w:rsidRPr="002E4158">
        <w:rPr>
          <w:rFonts w:hint="cs"/>
          <w:szCs w:val="32"/>
          <w:rtl/>
          <w:lang w:bidi="fa-IR"/>
        </w:rPr>
        <w:t>اگر نمی خواهید دوباره باهمدیگر یکجا شوید، مشورت خانواده چه فایده ای دارد؟</w:t>
      </w:r>
    </w:p>
    <w:p w:rsidR="002E4158" w:rsidRDefault="002E4158" w:rsidP="002E4158">
      <w:pPr>
        <w:bidi/>
        <w:rPr>
          <w:lang w:val="en-PH"/>
        </w:rPr>
      </w:pPr>
      <w:r>
        <w:rPr>
          <w:rFonts w:hint="cs"/>
          <w:rtl/>
        </w:rPr>
        <w:t>مشورت خانواده می تواند به زوج ها کمک کند تا با تغیرات وارده  بعد از جدایی شان بهتر مقابله کنند.</w:t>
      </w:r>
      <w:r>
        <w:rPr>
          <w:lang w:val="en-PH"/>
        </w:rPr>
        <w:t xml:space="preserve"> </w:t>
      </w:r>
      <w:r w:rsidR="00591C1B">
        <w:rPr>
          <w:rFonts w:hint="cs"/>
          <w:rtl/>
        </w:rPr>
        <w:t xml:space="preserve">والدین را کمک می کند تا راجع به ترتیبات و طرز تربیه و سرپرستی مشترک اطفال شان بعد از جدایی تصمیم درست بگیرند.  </w:t>
      </w:r>
      <w:r w:rsidR="00591C1B">
        <w:rPr>
          <w:lang w:val="en-PH"/>
        </w:rPr>
        <w:t xml:space="preserve"> </w:t>
      </w:r>
      <w:r w:rsidR="00591C1B">
        <w:rPr>
          <w:rFonts w:hint="cs"/>
          <w:rtl/>
        </w:rPr>
        <w:t>قانون خانواده والدین را تشویق می کند تا اختلافات خویشرا مبنی بر اطفال شان بین خود به عوض رفتن به محکمه حل کنند.</w:t>
      </w:r>
    </w:p>
    <w:p w:rsidR="00591C1B" w:rsidRPr="00591C1B" w:rsidRDefault="00591C1B" w:rsidP="00591C1B">
      <w:pPr>
        <w:bidi/>
        <w:rPr>
          <w:lang w:val="en-PH" w:bidi="fa-IR"/>
        </w:rPr>
      </w:pPr>
      <w:r>
        <w:rPr>
          <w:rFonts w:hint="cs"/>
          <w:rtl/>
        </w:rPr>
        <w:lastRenderedPageBreak/>
        <w:t>مشورت خانواده می تواند در مورد اختلاف نظر بر سر تقسیم جایداد نیز کمک کند.</w:t>
      </w:r>
    </w:p>
    <w:p w:rsidR="00B1547F" w:rsidRDefault="00591C1B" w:rsidP="002E4158">
      <w:pPr>
        <w:pStyle w:val="Heading1"/>
        <w:keepNext/>
        <w:keepLines/>
        <w:bidi/>
        <w:rPr>
          <w:szCs w:val="32"/>
          <w:lang w:val="en-PH"/>
        </w:rPr>
      </w:pPr>
      <w:r w:rsidRPr="00591C1B">
        <w:rPr>
          <w:rFonts w:hint="cs"/>
          <w:szCs w:val="32"/>
          <w:rtl/>
        </w:rPr>
        <w:t>محاکم و مشورت خانواده</w:t>
      </w:r>
    </w:p>
    <w:p w:rsidR="00591C1B" w:rsidRPr="007A57F0" w:rsidRDefault="00591C1B" w:rsidP="00591C1B">
      <w:pPr>
        <w:bidi/>
        <w:rPr>
          <w:szCs w:val="24"/>
          <w:lang w:val="en-PH"/>
        </w:rPr>
      </w:pPr>
      <w:r w:rsidRPr="007A57F0">
        <w:rPr>
          <w:rFonts w:hint="cs"/>
          <w:szCs w:val="24"/>
          <w:rtl/>
        </w:rPr>
        <w:t>اگر تصمیم گرفتید که در مورد اطفال تان به محکمه بروید، بازهم ممکن است شما با یک مشاور خانواده مشورت کنید.</w:t>
      </w:r>
      <w:r w:rsidRPr="007A57F0">
        <w:rPr>
          <w:szCs w:val="24"/>
          <w:lang w:val="en-PH"/>
        </w:rPr>
        <w:t xml:space="preserve"> </w:t>
      </w:r>
      <w:r w:rsidRPr="007A57F0">
        <w:rPr>
          <w:rFonts w:hint="cs"/>
          <w:szCs w:val="24"/>
          <w:rtl/>
        </w:rPr>
        <w:t>یک محکمه می تواند فیصله کند که شما و همسر یا شریک زندگی تان باید با یک مشاور خانواده در طول مدت جریان دعوی مشورت کنید تا مشکلات تانرا مورد بحث قرار داده و سعی کنید که راجع به مواظبت، رفاه و تربیه اطفال تان به موافقت برسید.</w:t>
      </w:r>
      <w:r w:rsidR="007A57F0" w:rsidRPr="007A57F0">
        <w:rPr>
          <w:szCs w:val="24"/>
          <w:lang w:val="en-PH"/>
        </w:rPr>
        <w:t xml:space="preserve"> </w:t>
      </w:r>
      <w:r w:rsidR="007A57F0" w:rsidRPr="007A57F0">
        <w:rPr>
          <w:rFonts w:hint="cs"/>
          <w:szCs w:val="24"/>
          <w:rtl/>
        </w:rPr>
        <w:t>بصورت عموم، محکمه حکم تربیه و سرپرستی طفل را صادر نمی کند مگر اینکه شما نخست با یک مشاور خانواده صحبت کرده باشید.</w:t>
      </w:r>
      <w:r w:rsidR="007A57F0" w:rsidRPr="007A57F0">
        <w:rPr>
          <w:szCs w:val="24"/>
          <w:lang w:val="en-PH"/>
        </w:rPr>
        <w:t xml:space="preserve"> </w:t>
      </w:r>
      <w:r w:rsidR="007A57F0" w:rsidRPr="007A57F0">
        <w:rPr>
          <w:rFonts w:hint="cs"/>
          <w:szCs w:val="24"/>
          <w:rtl/>
        </w:rPr>
        <w:t>این امر ممکن است در بعضی موارد لازم نباشد (مانند قضایای عاجل).</w:t>
      </w:r>
    </w:p>
    <w:p w:rsidR="00B1547F" w:rsidRDefault="007A57F0" w:rsidP="002E4158">
      <w:pPr>
        <w:pStyle w:val="Heading1"/>
        <w:keepNext/>
        <w:keepLines/>
        <w:bidi/>
        <w:rPr>
          <w:szCs w:val="32"/>
          <w:lang w:val="en-PH"/>
        </w:rPr>
      </w:pPr>
      <w:r w:rsidRPr="007A57F0">
        <w:rPr>
          <w:rFonts w:hint="cs"/>
          <w:szCs w:val="32"/>
          <w:rtl/>
        </w:rPr>
        <w:t>آیا مشورت دهی برای اطفال نیز موجود است؟</w:t>
      </w:r>
    </w:p>
    <w:p w:rsidR="007A57F0" w:rsidRPr="007A57F0" w:rsidRDefault="007A57F0" w:rsidP="007A57F0">
      <w:pPr>
        <w:bidi/>
        <w:rPr>
          <w:szCs w:val="24"/>
          <w:lang w:val="en-PH"/>
        </w:rPr>
      </w:pPr>
      <w:r w:rsidRPr="007A57F0">
        <w:rPr>
          <w:rFonts w:hint="cs"/>
          <w:szCs w:val="24"/>
          <w:rtl/>
        </w:rPr>
        <w:t>بله، مشورت خانواده برای تمام اعضای فامیل بشمول اطفال می باشد.</w:t>
      </w:r>
    </w:p>
    <w:p w:rsidR="007A57F0" w:rsidRPr="007A57F0" w:rsidRDefault="007A57F0" w:rsidP="007A57F0">
      <w:pPr>
        <w:bidi/>
        <w:rPr>
          <w:szCs w:val="24"/>
          <w:lang w:val="en-PH"/>
        </w:rPr>
      </w:pPr>
      <w:r w:rsidRPr="007A57F0">
        <w:rPr>
          <w:rFonts w:hint="cs"/>
          <w:szCs w:val="24"/>
          <w:rtl/>
        </w:rPr>
        <w:t>قانون خانواده به اطفالیکه از ناحیه جدایی یا طلاق متاثر می گردند اجازه می دهد که از خدمات مشورت خانواده مستفید شوند.</w:t>
      </w:r>
      <w:r w:rsidRPr="007A57F0">
        <w:rPr>
          <w:szCs w:val="24"/>
          <w:lang w:val="en-PH"/>
        </w:rPr>
        <w:t xml:space="preserve"> </w:t>
      </w:r>
      <w:r w:rsidRPr="007A57F0">
        <w:rPr>
          <w:rFonts w:hint="cs"/>
          <w:szCs w:val="24"/>
          <w:rtl/>
        </w:rPr>
        <w:t>یک مشاور خانواده باید دارای مهارت های خاص مشورت دهی راجع به اطفال باشد.</w:t>
      </w:r>
    </w:p>
    <w:p w:rsidR="00B1547F" w:rsidRDefault="007A57F0" w:rsidP="002E4158">
      <w:pPr>
        <w:pStyle w:val="Heading1"/>
        <w:keepNext/>
        <w:keepLines/>
        <w:bidi/>
        <w:rPr>
          <w:szCs w:val="32"/>
          <w:lang w:val="en-PH"/>
        </w:rPr>
      </w:pPr>
      <w:r w:rsidRPr="007A57F0">
        <w:rPr>
          <w:rFonts w:hint="cs"/>
          <w:szCs w:val="32"/>
          <w:rtl/>
        </w:rPr>
        <w:t>چه زمانی می توانم یک مشاور خانواده را ببینم؟</w:t>
      </w:r>
    </w:p>
    <w:p w:rsidR="007A57F0" w:rsidRPr="007A57F0" w:rsidRDefault="007A57F0" w:rsidP="007A57F0">
      <w:pPr>
        <w:bidi/>
        <w:rPr>
          <w:szCs w:val="24"/>
          <w:lang w:val="en-PH"/>
        </w:rPr>
      </w:pPr>
      <w:r w:rsidRPr="007A57F0">
        <w:rPr>
          <w:rFonts w:hint="cs"/>
          <w:szCs w:val="24"/>
          <w:rtl/>
        </w:rPr>
        <w:t>مشورت خانواده همه وقت قابل دسترس می باشد.</w:t>
      </w:r>
      <w:r w:rsidRPr="007A57F0">
        <w:rPr>
          <w:szCs w:val="24"/>
          <w:lang w:val="en-PH"/>
        </w:rPr>
        <w:t xml:space="preserve"> </w:t>
      </w:r>
      <w:r w:rsidRPr="007A57F0">
        <w:rPr>
          <w:rFonts w:hint="cs"/>
          <w:szCs w:val="24"/>
          <w:rtl/>
        </w:rPr>
        <w:t>هرقدر زودتر با مشاور خانواده صحبت کنید، همانقدر مشاور می تواند بهتر شما را کمک کند.</w:t>
      </w:r>
    </w:p>
    <w:p w:rsidR="007A57F0" w:rsidRPr="007A57F0" w:rsidRDefault="007A57F0" w:rsidP="007A57F0">
      <w:pPr>
        <w:bidi/>
        <w:rPr>
          <w:lang w:val="en-PH"/>
        </w:rPr>
      </w:pPr>
      <w:r w:rsidRPr="007A57F0">
        <w:rPr>
          <w:rFonts w:hint="cs"/>
          <w:szCs w:val="24"/>
          <w:rtl/>
          <w:lang w:bidi="fa-IR"/>
        </w:rPr>
        <w:t>این مشورت می تواند قبل از ازدواج، در زمان ازدواج یا رابطه زندگی یکجایی بدون ازدواج، بعد از جدایی یا طلاق و یا در زمان ازدواج مجدد صورت گیرد.</w:t>
      </w:r>
      <w:r w:rsidRPr="007A57F0">
        <w:rPr>
          <w:szCs w:val="24"/>
          <w:lang w:val="en-PH" w:bidi="fa-IR"/>
        </w:rPr>
        <w:t xml:space="preserve"> </w:t>
      </w:r>
      <w:r w:rsidRPr="007A57F0">
        <w:rPr>
          <w:rFonts w:hint="cs"/>
          <w:szCs w:val="24"/>
          <w:rtl/>
        </w:rPr>
        <w:t xml:space="preserve">شما می توانید یک مشاور خانواده را راجع به موضوعاتیکه بالای اطفال تان تاثیر می گذارد ببینید، صرفنظر از اینکه شما گاهی ازدواج یا باهم یکجا زندگی کرده باشید.  </w:t>
      </w:r>
      <w:r w:rsidRPr="007A57F0">
        <w:rPr>
          <w:szCs w:val="24"/>
          <w:lang w:val="en-PH"/>
        </w:rPr>
        <w:t xml:space="preserve"> </w:t>
      </w:r>
      <w:r w:rsidRPr="007A57F0">
        <w:rPr>
          <w:rFonts w:hint="cs"/>
          <w:szCs w:val="24"/>
          <w:rtl/>
        </w:rPr>
        <w:t>اگر شما از هم جدا شده اید، می توانید با یک مشاور خانواده مشورت کنید صرفنظر از اینکه اقدامات قانونی را شروع کرده باشید یا نه.</w:t>
      </w:r>
      <w:r w:rsidRPr="007A57F0">
        <w:rPr>
          <w:szCs w:val="24"/>
          <w:lang w:val="en-PH"/>
        </w:rPr>
        <w:t xml:space="preserve"> </w:t>
      </w:r>
      <w:r w:rsidRPr="007A57F0">
        <w:rPr>
          <w:rFonts w:hint="cs"/>
          <w:szCs w:val="24"/>
          <w:rtl/>
        </w:rPr>
        <w:t>مشاورین خانواده می توانند شما را در قسمت مشکلات عاطفی تان زمانیکه دچار مشکلات با همسر یا شریک زندگی تان هستید یا در مورد به موافقه رسیدن مبنی بر مسؤلیت های تربیه و سرپرستی اطفال تان، کمک کنند.</w:t>
      </w:r>
    </w:p>
    <w:p w:rsidR="00B1547F" w:rsidRPr="007A57F0" w:rsidRDefault="007A57F0" w:rsidP="002E4158">
      <w:pPr>
        <w:pStyle w:val="Heading1"/>
        <w:keepNext/>
        <w:keepLines/>
        <w:bidi/>
        <w:rPr>
          <w:szCs w:val="32"/>
          <w:lang w:val="en-PH"/>
        </w:rPr>
      </w:pPr>
      <w:r w:rsidRPr="007A57F0">
        <w:rPr>
          <w:rFonts w:hint="cs"/>
          <w:szCs w:val="32"/>
          <w:rtl/>
        </w:rPr>
        <w:t>در زمان مشورت خانواده چه چیز ها اتفاق می افتد؟</w:t>
      </w:r>
    </w:p>
    <w:p w:rsidR="007A57F0" w:rsidRPr="007A57F0" w:rsidRDefault="007A57F0" w:rsidP="007A57F0">
      <w:pPr>
        <w:bidi/>
        <w:rPr>
          <w:szCs w:val="24"/>
          <w:lang w:val="en-PH"/>
        </w:rPr>
      </w:pPr>
      <w:r w:rsidRPr="007A57F0">
        <w:rPr>
          <w:rFonts w:hint="cs"/>
          <w:szCs w:val="24"/>
          <w:rtl/>
        </w:rPr>
        <w:t>یک مشاور خانواده نخست تشویش ها و مشکلات تانرا گوش می کند و سپس شما را در قسمت پیدا کردن جوابات آنها کمک می کند.</w:t>
      </w:r>
    </w:p>
    <w:p w:rsidR="00B1547F" w:rsidRDefault="007A57F0" w:rsidP="002E4158">
      <w:pPr>
        <w:pStyle w:val="Heading1"/>
        <w:bidi/>
        <w:rPr>
          <w:szCs w:val="32"/>
          <w:lang w:val="en-PH"/>
        </w:rPr>
      </w:pPr>
      <w:r w:rsidRPr="007A57F0">
        <w:rPr>
          <w:rFonts w:hint="cs"/>
          <w:szCs w:val="32"/>
          <w:rtl/>
        </w:rPr>
        <w:t>یک مشاور خانواده چگونه معلومات را برایم ارائه می کند؟</w:t>
      </w:r>
    </w:p>
    <w:p w:rsidR="007A57F0" w:rsidRPr="007A57F0" w:rsidRDefault="007A57F0" w:rsidP="007A57F0">
      <w:pPr>
        <w:bidi/>
        <w:rPr>
          <w:szCs w:val="24"/>
          <w:lang w:val="en-PH"/>
        </w:rPr>
      </w:pPr>
      <w:r w:rsidRPr="007A57F0">
        <w:rPr>
          <w:rFonts w:hint="cs"/>
          <w:szCs w:val="24"/>
          <w:rtl/>
          <w:lang w:bidi="fa-IR"/>
        </w:rPr>
        <w:t>ممکن است برایتان معلومات بدهد و شما را به خدمات مفید مربوطه ارجاع کند.</w:t>
      </w:r>
      <w:r w:rsidRPr="007A57F0">
        <w:rPr>
          <w:szCs w:val="24"/>
          <w:lang w:val="en-PH" w:bidi="fa-IR"/>
        </w:rPr>
        <w:t xml:space="preserve"> </w:t>
      </w:r>
      <w:r w:rsidRPr="007A57F0">
        <w:rPr>
          <w:rFonts w:hint="cs"/>
          <w:szCs w:val="24"/>
          <w:rtl/>
        </w:rPr>
        <w:t xml:space="preserve">این موضوع مربوط به این می شود که در کدام قسمت رابطه قرار دارید </w:t>
      </w:r>
      <w:r w:rsidRPr="007A57F0">
        <w:rPr>
          <w:szCs w:val="24"/>
          <w:rtl/>
        </w:rPr>
        <w:t>–</w:t>
      </w:r>
      <w:r w:rsidRPr="007A57F0">
        <w:rPr>
          <w:rFonts w:hint="cs"/>
          <w:szCs w:val="24"/>
          <w:rtl/>
        </w:rPr>
        <w:t xml:space="preserve"> آیا شما یک رابطه جدید دارید؛ می خواهید رابطه فعلی تانرا مستحکم سازید، در یک خانواده مخلوط زندگی می کنید؛ سعی می کنید که باهم مصالحه کنید یا از همدیگر جدا شوید؟</w:t>
      </w:r>
      <w:r w:rsidRPr="007A57F0">
        <w:rPr>
          <w:szCs w:val="24"/>
          <w:lang w:val="en-PH"/>
        </w:rPr>
        <w:t xml:space="preserve"> </w:t>
      </w:r>
      <w:r w:rsidRPr="007A57F0">
        <w:rPr>
          <w:rFonts w:hint="cs"/>
          <w:szCs w:val="24"/>
          <w:rtl/>
        </w:rPr>
        <w:t>اگر شما ازدواج کرده اید و در فکر طلاق گرفتن هستید، مشورت خانواده باید معلومات را راجع به خدمات موجوده جهت کمک کردن به مصالحه (مگر اینکه ایشان معتقد باشند که امکان مصالحه اصلاً موجود نباشد) برایتان بدهد.</w:t>
      </w:r>
    </w:p>
    <w:p w:rsidR="007A57F0" w:rsidRPr="007A57F0" w:rsidRDefault="007A57F0" w:rsidP="007A57F0">
      <w:pPr>
        <w:bidi/>
        <w:rPr>
          <w:lang w:val="en-PH"/>
        </w:rPr>
      </w:pPr>
      <w:r w:rsidRPr="007A57F0">
        <w:rPr>
          <w:rFonts w:hint="cs"/>
          <w:szCs w:val="24"/>
          <w:rtl/>
        </w:rPr>
        <w:t>اگر شما جدا شده اید و دارای اطفال هستید، مشورت خانواده باید معلومات را راجع به پلان های تربیه و سرپرستی اطفال و خدمات موجوده دیگر (مانند حل منازعات خانواده) جهت کمک به شما بدهد.</w:t>
      </w:r>
    </w:p>
    <w:p w:rsidR="00B1547F" w:rsidRDefault="007A57F0" w:rsidP="002E4158">
      <w:pPr>
        <w:pStyle w:val="Heading1"/>
        <w:bidi/>
        <w:rPr>
          <w:szCs w:val="32"/>
          <w:lang w:val="en-PH"/>
        </w:rPr>
      </w:pPr>
      <w:r w:rsidRPr="007A57F0">
        <w:rPr>
          <w:rFonts w:hint="cs"/>
          <w:szCs w:val="32"/>
          <w:rtl/>
        </w:rPr>
        <w:t>آیا مشورت خانواده محرمانه است؟</w:t>
      </w:r>
    </w:p>
    <w:p w:rsidR="007A57F0" w:rsidRPr="007A57F0" w:rsidRDefault="007A57F0" w:rsidP="007A57F0">
      <w:pPr>
        <w:bidi/>
        <w:rPr>
          <w:szCs w:val="24"/>
          <w:lang w:val="en-PH"/>
        </w:rPr>
      </w:pPr>
      <w:r w:rsidRPr="007A57F0">
        <w:rPr>
          <w:rFonts w:hint="cs"/>
          <w:szCs w:val="24"/>
          <w:rtl/>
        </w:rPr>
        <w:t xml:space="preserve">طبق قانون خانواده بصورت عموم هرچیزی را که در طی جلسات مشورت دهی برای یک مشاور خانواده ابراز می دارید محرمانه باقی می ماند </w:t>
      </w:r>
      <w:r w:rsidRPr="007A57F0">
        <w:rPr>
          <w:szCs w:val="24"/>
          <w:rtl/>
        </w:rPr>
        <w:t>–</w:t>
      </w:r>
      <w:r w:rsidRPr="007A57F0">
        <w:rPr>
          <w:rFonts w:hint="cs"/>
          <w:szCs w:val="24"/>
          <w:rtl/>
        </w:rPr>
        <w:t xml:space="preserve"> به استثنای بعضی موارد مانند جلوگیری از خطر جانی برای یک شخص یا ارتکاب یک جرم.</w:t>
      </w:r>
      <w:r w:rsidRPr="007A57F0">
        <w:rPr>
          <w:szCs w:val="24"/>
          <w:lang w:val="en-PH"/>
        </w:rPr>
        <w:t xml:space="preserve"> </w:t>
      </w:r>
      <w:r w:rsidRPr="007A57F0">
        <w:rPr>
          <w:rFonts w:hint="cs"/>
          <w:szCs w:val="24"/>
          <w:rtl/>
        </w:rPr>
        <w:t>ولی، شما باید شرایط محرمیت را با مشاور خانواده تان واضح سازید.</w:t>
      </w:r>
    </w:p>
    <w:p w:rsidR="00B1547F" w:rsidRDefault="007A57F0" w:rsidP="002E4158">
      <w:pPr>
        <w:pStyle w:val="Heading1"/>
        <w:bidi/>
        <w:rPr>
          <w:szCs w:val="32"/>
          <w:lang w:val="en-PH"/>
        </w:rPr>
      </w:pPr>
      <w:r w:rsidRPr="007A57F0">
        <w:rPr>
          <w:rFonts w:hint="cs"/>
          <w:szCs w:val="32"/>
          <w:rtl/>
        </w:rPr>
        <w:lastRenderedPageBreak/>
        <w:t>مشورت خانواده چقدر برایم تمام می شود؟</w:t>
      </w:r>
    </w:p>
    <w:p w:rsidR="007A57F0" w:rsidRPr="007A57F0" w:rsidRDefault="007A57F0" w:rsidP="007A57F0">
      <w:pPr>
        <w:bidi/>
        <w:rPr>
          <w:szCs w:val="24"/>
          <w:lang w:val="en-PH"/>
        </w:rPr>
      </w:pPr>
      <w:r w:rsidRPr="007A57F0">
        <w:rPr>
          <w:rFonts w:hint="cs"/>
          <w:szCs w:val="24"/>
          <w:rtl/>
        </w:rPr>
        <w:t xml:space="preserve">فیس خدمات مشورت روابط خانواده نظر به توان مالی تان فرق می کند.  </w:t>
      </w:r>
      <w:r w:rsidRPr="007A57F0">
        <w:rPr>
          <w:szCs w:val="24"/>
          <w:lang w:val="en-PH"/>
        </w:rPr>
        <w:t xml:space="preserve"> </w:t>
      </w:r>
      <w:r w:rsidRPr="007A57F0">
        <w:rPr>
          <w:rFonts w:hint="cs"/>
          <w:szCs w:val="24"/>
          <w:rtl/>
        </w:rPr>
        <w:t>اگر عاید تان کم است یا دچار مشکلات مالی هستید، لطفاً مشورت خانواده را در جریان قرار دهید زیرا خدمات مشورت روابط خانواده دارای ترتیبات خاصی به منظور حصول اطمینان از دسترسی شما به مشورت خانواده است.</w:t>
      </w:r>
      <w:r w:rsidRPr="007A57F0">
        <w:rPr>
          <w:szCs w:val="24"/>
          <w:lang w:val="en-PH"/>
        </w:rPr>
        <w:t xml:space="preserve"> </w:t>
      </w:r>
    </w:p>
    <w:p w:rsidR="00B1547F" w:rsidRDefault="007A57F0" w:rsidP="002E4158">
      <w:pPr>
        <w:pStyle w:val="Heading1"/>
        <w:bidi/>
        <w:rPr>
          <w:szCs w:val="32"/>
          <w:lang w:val="en-PH"/>
        </w:rPr>
      </w:pPr>
      <w:r w:rsidRPr="007A57F0">
        <w:rPr>
          <w:rFonts w:hint="cs"/>
          <w:szCs w:val="32"/>
          <w:rtl/>
        </w:rPr>
        <w:t>چطور می توانم با یک مشاور خانواده تماس بگیرم؟</w:t>
      </w:r>
    </w:p>
    <w:p w:rsidR="007A57F0" w:rsidRPr="007A57F0" w:rsidRDefault="007A57F0" w:rsidP="007A57F0">
      <w:pPr>
        <w:bidi/>
        <w:rPr>
          <w:szCs w:val="24"/>
          <w:lang w:val="en-PH"/>
        </w:rPr>
      </w:pPr>
      <w:r w:rsidRPr="007A57F0">
        <w:rPr>
          <w:rFonts w:hint="cs"/>
          <w:szCs w:val="24"/>
          <w:rtl/>
        </w:rPr>
        <w:t xml:space="preserve">برای کسب معلومات بیشتر و جزئیات تماس با این خدمات، با لین مشورت روابط خانواده به تیلفون </w:t>
      </w:r>
      <w:r w:rsidRPr="007A57F0">
        <w:rPr>
          <w:rFonts w:hint="cs"/>
          <w:b/>
          <w:bCs/>
          <w:szCs w:val="24"/>
          <w:rtl/>
        </w:rPr>
        <w:t xml:space="preserve">321 050 1800 </w:t>
      </w:r>
      <w:r w:rsidRPr="007A57F0">
        <w:rPr>
          <w:rFonts w:hint="cs"/>
          <w:szCs w:val="24"/>
          <w:rtl/>
          <w:lang w:bidi="fa-IR"/>
        </w:rPr>
        <w:t xml:space="preserve">بین ساعات </w:t>
      </w:r>
      <w:r w:rsidRPr="007A57F0">
        <w:rPr>
          <w:rFonts w:hint="cs"/>
          <w:b/>
          <w:bCs/>
          <w:szCs w:val="24"/>
          <w:rtl/>
          <w:lang w:bidi="fa-IR"/>
        </w:rPr>
        <w:t xml:space="preserve">8 صبح الی 8 شب بروزهای دوشنبه الی جمعه </w:t>
      </w:r>
      <w:r w:rsidRPr="007A57F0">
        <w:rPr>
          <w:rFonts w:hint="cs"/>
          <w:szCs w:val="24"/>
          <w:rtl/>
          <w:lang w:bidi="fa-IR"/>
        </w:rPr>
        <w:t>و</w:t>
      </w:r>
      <w:r w:rsidRPr="007A57F0">
        <w:rPr>
          <w:rFonts w:hint="cs"/>
          <w:b/>
          <w:bCs/>
          <w:szCs w:val="24"/>
          <w:rtl/>
          <w:lang w:bidi="fa-IR"/>
        </w:rPr>
        <w:t xml:space="preserve"> 10 صبح الی 4 عصر بروزهای شنبه</w:t>
      </w:r>
      <w:r w:rsidRPr="007A57F0">
        <w:rPr>
          <w:rFonts w:hint="cs"/>
          <w:szCs w:val="24"/>
          <w:rtl/>
          <w:lang w:bidi="fa-IR"/>
        </w:rPr>
        <w:t xml:space="preserve"> (به استثنای رخصتی های عمومی) زنگ بزنید.</w:t>
      </w:r>
      <w:r w:rsidRPr="007A57F0">
        <w:rPr>
          <w:szCs w:val="24"/>
          <w:lang w:val="en-PH" w:bidi="fa-IR"/>
        </w:rPr>
        <w:t xml:space="preserve"> </w:t>
      </w:r>
      <w:r w:rsidRPr="007A57F0">
        <w:rPr>
          <w:rFonts w:hint="cs"/>
          <w:szCs w:val="24"/>
          <w:rtl/>
        </w:rPr>
        <w:t xml:space="preserve">همچنان می توانید از ویب سایت انترنتی روابط خانواده به آدرس </w:t>
      </w:r>
      <w:hyperlink r:id="rId9" w:history="1">
        <w:r w:rsidRPr="007A57F0">
          <w:rPr>
            <w:rStyle w:val="Hyperlink"/>
            <w:szCs w:val="24"/>
            <w:lang w:bidi="en-US"/>
          </w:rPr>
          <w:t>w</w:t>
        </w:r>
        <w:bookmarkStart w:id="0" w:name="_GoBack"/>
        <w:bookmarkEnd w:id="0"/>
        <w:r w:rsidRPr="007A57F0">
          <w:rPr>
            <w:rStyle w:val="Hyperlink"/>
            <w:szCs w:val="24"/>
            <w:lang w:bidi="en-US"/>
          </w:rPr>
          <w:t>ww.familyrelationships.gov.au</w:t>
        </w:r>
      </w:hyperlink>
      <w:r w:rsidRPr="007A57F0">
        <w:rPr>
          <w:rFonts w:hint="cs"/>
          <w:szCs w:val="24"/>
          <w:rtl/>
          <w:lang w:bidi="fa-IR"/>
        </w:rPr>
        <w:t xml:space="preserve"> </w:t>
      </w:r>
      <w:r w:rsidRPr="007A57F0">
        <w:rPr>
          <w:rFonts w:hint="cs"/>
          <w:szCs w:val="24"/>
          <w:rtl/>
        </w:rPr>
        <w:t xml:space="preserve"> دیدن نمائید.</w:t>
      </w:r>
    </w:p>
    <w:sectPr w:rsidR="007A57F0" w:rsidRPr="007A57F0"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81" w:rsidRDefault="00FF5381" w:rsidP="00F149CE">
      <w:pPr>
        <w:spacing w:before="0" w:after="0" w:line="240" w:lineRule="auto"/>
      </w:pPr>
      <w:r>
        <w:separator/>
      </w:r>
    </w:p>
  </w:endnote>
  <w:endnote w:type="continuationSeparator" w:id="0">
    <w:p w:rsidR="00FF5381" w:rsidRDefault="00FF5381"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81" w:rsidRDefault="00FF5381" w:rsidP="00F149CE">
      <w:pPr>
        <w:spacing w:before="0" w:after="0" w:line="240" w:lineRule="auto"/>
      </w:pPr>
      <w:r>
        <w:separator/>
      </w:r>
    </w:p>
  </w:footnote>
  <w:footnote w:type="continuationSeparator" w:id="0">
    <w:p w:rsidR="00FF5381" w:rsidRDefault="00FF5381"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2A473FFC" wp14:editId="0A6E7620">
          <wp:extent cx="7155189" cy="1612757"/>
          <wp:effectExtent l="0" t="0" r="0" b="6985"/>
          <wp:docPr id="2" name="Picture 2" descr="Australian Government logo.&#10;Word graphic highlighting the words: safe, family, emotions, feelings, children, progress, support, confidential 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58"/>
    <w:rsid w:val="00002E06"/>
    <w:rsid w:val="0000597D"/>
    <w:rsid w:val="00134E55"/>
    <w:rsid w:val="00137A50"/>
    <w:rsid w:val="001C6868"/>
    <w:rsid w:val="001E630D"/>
    <w:rsid w:val="001F7142"/>
    <w:rsid w:val="002A19CA"/>
    <w:rsid w:val="002D3E67"/>
    <w:rsid w:val="002E4158"/>
    <w:rsid w:val="003517C8"/>
    <w:rsid w:val="003B2BB8"/>
    <w:rsid w:val="003D34FF"/>
    <w:rsid w:val="00485E51"/>
    <w:rsid w:val="004B54CA"/>
    <w:rsid w:val="004C4E8E"/>
    <w:rsid w:val="004E5CBF"/>
    <w:rsid w:val="0054328E"/>
    <w:rsid w:val="0058694E"/>
    <w:rsid w:val="00591C1B"/>
    <w:rsid w:val="005C3AA9"/>
    <w:rsid w:val="005D766C"/>
    <w:rsid w:val="00622455"/>
    <w:rsid w:val="006A4CE7"/>
    <w:rsid w:val="006A6A32"/>
    <w:rsid w:val="00755A80"/>
    <w:rsid w:val="00785261"/>
    <w:rsid w:val="007A57F0"/>
    <w:rsid w:val="007B0256"/>
    <w:rsid w:val="007C1100"/>
    <w:rsid w:val="008D62C6"/>
    <w:rsid w:val="009225F0"/>
    <w:rsid w:val="00B1547F"/>
    <w:rsid w:val="00B527A0"/>
    <w:rsid w:val="00B5570F"/>
    <w:rsid w:val="00BA2DB9"/>
    <w:rsid w:val="00BE7148"/>
    <w:rsid w:val="00D64B1F"/>
    <w:rsid w:val="00F149CE"/>
    <w:rsid w:val="00F34078"/>
    <w:rsid w:val="00F8356D"/>
    <w:rsid w:val="00FF5381"/>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semiHidden/>
    <w:unhideWhenUsed/>
    <w:rsid w:val="00B15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semiHidden/>
    <w:unhideWhenUsed/>
    <w:rsid w:val="00B1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lient%20files\Family%20Counsel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B4EC9A-C386-49A2-B083-83263EF811F1}"/>
</file>

<file path=customXml/itemProps2.xml><?xml version="1.0" encoding="utf-8"?>
<ds:datastoreItem xmlns:ds="http://schemas.openxmlformats.org/officeDocument/2006/customXml" ds:itemID="{E6E75ED9-0092-4EEC-A7EE-F267E543C758}"/>
</file>

<file path=customXml/itemProps3.xml><?xml version="1.0" encoding="utf-8"?>
<ds:datastoreItem xmlns:ds="http://schemas.openxmlformats.org/officeDocument/2006/customXml" ds:itemID="{F8595018-213D-48F2-ABBA-AE658FF4D4A7}"/>
</file>

<file path=customXml/itemProps4.xml><?xml version="1.0" encoding="utf-8"?>
<ds:datastoreItem xmlns:ds="http://schemas.openxmlformats.org/officeDocument/2006/customXml" ds:itemID="{A819C2E8-1232-44B2-9D1C-5B8B2A8D7DA4}"/>
</file>

<file path=docProps/app.xml><?xml version="1.0" encoding="utf-8"?>
<Properties xmlns="http://schemas.openxmlformats.org/officeDocument/2006/extended-properties" xmlns:vt="http://schemas.openxmlformats.org/officeDocument/2006/docPropsVTypes">
  <Template>Family Counselling</Template>
  <TotalTime>34</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 - Family Counselling</dc:title>
  <dc:creator>user</dc:creator>
  <cp:lastModifiedBy>user</cp:lastModifiedBy>
  <cp:revision>1</cp:revision>
  <dcterms:created xsi:type="dcterms:W3CDTF">2015-06-19T00:16:00Z</dcterms:created>
  <dcterms:modified xsi:type="dcterms:W3CDTF">2015-06-19T01:11:00Z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