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C57640" w:rsidRDefault="00E57313" w:rsidP="00CC0E38">
      <w:pPr>
        <w:pStyle w:val="Title"/>
        <w:bidi/>
        <w:rPr>
          <w:szCs w:val="64"/>
        </w:rPr>
      </w:pPr>
      <w:bookmarkStart w:id="0" w:name="_GoBack"/>
      <w:bookmarkEnd w:id="0"/>
      <w:r w:rsidRPr="00C57640">
        <w:rPr>
          <w:szCs w:val="64"/>
          <w:rtl/>
        </w:rPr>
        <w:t>مساعدة الوالدان بعد الانفصال</w:t>
      </w:r>
    </w:p>
    <w:p w:rsidR="00B90797" w:rsidRDefault="00B90797" w:rsidP="00A9249F">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عندما يصل الخلاف بالأسر المنفصلة إلى نزاع شديد حول ترتيبات رعاية الأطفال، تقوم الحكومة الأسترالية بتمويل برنامج الأوامر الخاصة برعاية الأطفال (</w:t>
      </w:r>
      <w:r w:rsidRPr="0071473D">
        <w:rPr>
          <w:rFonts w:eastAsia="Times New Roman" w:cs="Arial"/>
          <w:szCs w:val="24"/>
        </w:rPr>
        <w:t>Parenting Orders Program</w:t>
      </w:r>
      <w:r w:rsidRPr="0071473D">
        <w:rPr>
          <w:rFonts w:eastAsia="Times New Roman" w:cs="Arial"/>
          <w:szCs w:val="24"/>
          <w:rtl/>
        </w:rPr>
        <w:t>) وبرنامج خدمات التربية التعاونية عقب الانفصال</w:t>
      </w:r>
      <w:r w:rsidR="00A9249F">
        <w:rPr>
          <w:rFonts w:eastAsia="Times New Roman" w:cs="Arial"/>
          <w:szCs w:val="24"/>
        </w:rPr>
        <w:t>(</w:t>
      </w:r>
      <w:r w:rsidRPr="0071473D">
        <w:rPr>
          <w:rFonts w:eastAsia="Times New Roman" w:cs="Arial"/>
          <w:szCs w:val="24"/>
        </w:rPr>
        <w:t>Post Separation Cooperative Parenting</w:t>
      </w:r>
      <w:r w:rsidR="00A9249F">
        <w:rPr>
          <w:rFonts w:eastAsia="Times New Roman" w:cs="Arial"/>
          <w:szCs w:val="24"/>
        </w:rPr>
        <w:t>)</w:t>
      </w:r>
      <w:r w:rsidRPr="0071473D">
        <w:rPr>
          <w:rFonts w:eastAsia="Times New Roman" w:cs="Arial"/>
          <w:szCs w:val="24"/>
          <w:rtl/>
        </w:rPr>
        <w:t xml:space="preserve"> لمساعدة الوالدان على التركيز على أطفالهم.</w:t>
      </w:r>
    </w:p>
    <w:p w:rsidR="00B90797" w:rsidRPr="00C57640" w:rsidRDefault="00B90797" w:rsidP="00A9249F">
      <w:pPr>
        <w:pStyle w:val="Heading1"/>
        <w:keepNext/>
        <w:keepLines/>
        <w:bidi/>
        <w:rPr>
          <w:rFonts w:eastAsia="Times New Roman"/>
          <w:szCs w:val="32"/>
          <w:lang w:eastAsia="en-AU"/>
        </w:rPr>
      </w:pPr>
      <w:r w:rsidRPr="00C57640">
        <w:rPr>
          <w:rFonts w:eastAsia="Times New Roman"/>
          <w:szCs w:val="32"/>
          <w:rtl/>
        </w:rPr>
        <w:t>ما هو برنامج الأوامر الخاصة برعاية الأطفال</w:t>
      </w:r>
      <w:r w:rsidR="00A9249F" w:rsidRPr="00C57640">
        <w:rPr>
          <w:rFonts w:eastAsia="Times New Roman" w:hint="cs"/>
          <w:szCs w:val="32"/>
          <w:rtl/>
        </w:rPr>
        <w:t xml:space="preserve"> </w:t>
      </w:r>
      <w:r w:rsidRPr="00C57640">
        <w:rPr>
          <w:rFonts w:eastAsia="Times New Roman"/>
          <w:szCs w:val="32"/>
          <w:rtl/>
        </w:rPr>
        <w:t>(</w:t>
      </w:r>
      <w:r w:rsidRPr="00C57640">
        <w:rPr>
          <w:rFonts w:eastAsia="Times New Roman"/>
          <w:szCs w:val="32"/>
        </w:rPr>
        <w:t>Parenting Orders Program</w:t>
      </w:r>
      <w:r w:rsidRPr="00C57640">
        <w:rPr>
          <w:rFonts w:eastAsia="Times New Roman"/>
          <w:szCs w:val="32"/>
          <w:rtl/>
        </w:rPr>
        <w:t>) وبرنامج خدمات التربية التعاونية عقب الانفصال</w:t>
      </w:r>
      <w:r w:rsidR="00A9249F" w:rsidRPr="00C57640">
        <w:rPr>
          <w:rFonts w:eastAsia="Times New Roman" w:hint="cs"/>
          <w:szCs w:val="32"/>
          <w:rtl/>
        </w:rPr>
        <w:t xml:space="preserve"> (</w:t>
      </w:r>
      <w:r w:rsidRPr="00C57640">
        <w:rPr>
          <w:rFonts w:eastAsia="Times New Roman"/>
          <w:szCs w:val="32"/>
        </w:rPr>
        <w:t>Post Separation Cooperative Parenting</w:t>
      </w:r>
      <w:r w:rsidR="00A9249F" w:rsidRPr="00C57640">
        <w:rPr>
          <w:rFonts w:eastAsia="Times New Roman" w:hint="cs"/>
          <w:szCs w:val="32"/>
          <w:rtl/>
        </w:rPr>
        <w:t>)</w:t>
      </w:r>
      <w:r w:rsidRPr="00C57640">
        <w:rPr>
          <w:rFonts w:eastAsia="Times New Roman"/>
          <w:szCs w:val="32"/>
          <w:rtl/>
        </w:rPr>
        <w:t>؟</w:t>
      </w:r>
    </w:p>
    <w:p w:rsidR="00B90797" w:rsidRPr="0071473D" w:rsidRDefault="00B90797" w:rsidP="00DD073A">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برنامج الأوامر الخاصة برعاية الأطفال</w:t>
      </w:r>
      <w:r w:rsidR="00DD073A">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Parenting Orders Program</w:t>
      </w:r>
      <w:r w:rsidRPr="0071473D">
        <w:rPr>
          <w:rFonts w:eastAsia="Times New Roman" w:cs="Arial"/>
          <w:szCs w:val="24"/>
          <w:rtl/>
        </w:rPr>
        <w:t xml:space="preserve">) وبرنامج خدمات التربية التعاونية عقب الانفصال </w:t>
      </w:r>
      <w:r w:rsidR="00DD073A">
        <w:rPr>
          <w:rFonts w:eastAsia="Times New Roman" w:cs="Arial" w:hint="cs"/>
          <w:szCs w:val="24"/>
          <w:rtl/>
        </w:rPr>
        <w:t>(</w:t>
      </w:r>
      <w:r w:rsidRPr="0071473D">
        <w:rPr>
          <w:rFonts w:eastAsia="Times New Roman" w:cs="Arial"/>
          <w:szCs w:val="24"/>
        </w:rPr>
        <w:t>Post Separation Cooperative Parenting</w:t>
      </w:r>
      <w:r w:rsidR="00DD073A">
        <w:rPr>
          <w:rFonts w:eastAsia="Times New Roman" w:cs="Arial" w:hint="cs"/>
          <w:szCs w:val="24"/>
          <w:rtl/>
        </w:rPr>
        <w:t>)</w:t>
      </w:r>
      <w:r w:rsidRPr="0071473D">
        <w:rPr>
          <w:rFonts w:eastAsia="Times New Roman" w:cs="Arial"/>
          <w:szCs w:val="24"/>
          <w:rtl/>
        </w:rPr>
        <w:t xml:space="preserve"> هي برامج خاصة برعاية الأطفال عقب الانفصال في إطار قانون الأحوال الشخصية </w:t>
      </w:r>
      <w:r w:rsidR="00DD073A">
        <w:rPr>
          <w:rFonts w:eastAsia="Times New Roman" w:cs="Arial" w:hint="cs"/>
          <w:szCs w:val="24"/>
          <w:rtl/>
        </w:rPr>
        <w:t>(</w:t>
      </w:r>
      <w:r w:rsidRPr="0071473D">
        <w:rPr>
          <w:rFonts w:eastAsia="Times New Roman" w:cs="Arial"/>
          <w:szCs w:val="24"/>
        </w:rPr>
        <w:t>Family Law Act</w:t>
      </w:r>
      <w:r w:rsidR="00DD073A">
        <w:rPr>
          <w:rFonts w:eastAsia="Times New Roman" w:cs="Arial" w:hint="cs"/>
          <w:szCs w:val="24"/>
          <w:rtl/>
        </w:rPr>
        <w:t>)</w:t>
      </w:r>
      <w:r w:rsidRPr="0071473D">
        <w:rPr>
          <w:rFonts w:eastAsia="Times New Roman" w:cs="Arial"/>
          <w:szCs w:val="24"/>
          <w:rtl/>
        </w:rPr>
        <w:t>. فهذه البرامج تساعد الوالدان المنفصلان، الذين هما في نزاع شديد، على التعرّف على كيفية تأثير نزاع الوالدين على الأطفال ولماذا يحتاج الأطفال أن تكون علاقة الوالدان داعمة لبعضهما البعض. تساعد هذه البرامج الوالدان على التركيز على احتياجات الطفل، بدلاً من النزاع، ووضع ترتيبات تسمح للوالدان وغيرهما من أفراد الأسرة بقضاء وقت مع الطفل.</w:t>
      </w:r>
    </w:p>
    <w:p w:rsidR="00B90797" w:rsidRPr="00C57640" w:rsidRDefault="00B90797" w:rsidP="000F2D03">
      <w:pPr>
        <w:pStyle w:val="Heading1"/>
        <w:keepNext/>
        <w:keepLines/>
        <w:bidi/>
        <w:rPr>
          <w:rFonts w:eastAsia="Times New Roman"/>
          <w:szCs w:val="32"/>
          <w:lang w:eastAsia="en-AU"/>
        </w:rPr>
      </w:pPr>
      <w:r w:rsidRPr="00C57640">
        <w:rPr>
          <w:rFonts w:eastAsia="Times New Roman"/>
          <w:szCs w:val="32"/>
          <w:rtl/>
        </w:rPr>
        <w:t>ما الفائدة من حضور برنامج الأوامر الخاصة برعاية الأطفال (</w:t>
      </w:r>
      <w:r w:rsidRPr="00C57640">
        <w:rPr>
          <w:rFonts w:eastAsia="Times New Roman"/>
          <w:szCs w:val="32"/>
        </w:rPr>
        <w:t>Parenting Orders Program</w:t>
      </w:r>
      <w:r w:rsidRPr="00C57640">
        <w:rPr>
          <w:rFonts w:eastAsia="Times New Roman"/>
          <w:szCs w:val="32"/>
          <w:rtl/>
        </w:rPr>
        <w:t>)؟</w:t>
      </w:r>
    </w:p>
    <w:p w:rsidR="00B90797" w:rsidRPr="0071473D" w:rsidRDefault="00B90797" w:rsidP="00B90797">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لا تتمكن الأسرة المنفصلة ، في بعض الأحيان، من الاتفاق حول الترتيبات المتعلقة برؤية أطفالها كما أنها لا تستطيع تنفيذ الأوامر الخاصة برعاية الأطفال. قد يلجأ الوالدان إلى المحكمة للحصول على أوامر خاصة برعاية الأطفال ولكنهما يجدان صعوبة في الالتزام بتلك الأوامر.  بإمكان برنامج الأوامر الخاصة برعاية الأطفال</w:t>
      </w:r>
      <w:r w:rsidR="00595787">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Parenting Orders Program</w:t>
      </w:r>
      <w:r w:rsidRPr="0071473D">
        <w:rPr>
          <w:rFonts w:eastAsia="Times New Roman" w:cs="Arial"/>
          <w:szCs w:val="24"/>
          <w:rtl/>
        </w:rPr>
        <w:t>) مساعدة الوالدان على اكتشاف ما يريده الأطفال ويحتاجون إليه في مختلف أعمارهم ومراحل نموهم.</w:t>
      </w:r>
    </w:p>
    <w:p w:rsidR="00B90797" w:rsidRPr="00C57640" w:rsidRDefault="00B90797" w:rsidP="00595787">
      <w:pPr>
        <w:pStyle w:val="Heading1"/>
        <w:keepNext/>
        <w:keepLines/>
        <w:bidi/>
        <w:rPr>
          <w:rFonts w:eastAsia="Times New Roman"/>
          <w:szCs w:val="32"/>
          <w:lang w:eastAsia="en-AU"/>
        </w:rPr>
      </w:pPr>
      <w:r w:rsidRPr="00C57640">
        <w:rPr>
          <w:rFonts w:eastAsia="Times New Roman"/>
          <w:szCs w:val="32"/>
          <w:rtl/>
        </w:rPr>
        <w:t xml:space="preserve">ما الفائدة من حضور برنامج خدمات التربية التعاونية عقب الانفصال </w:t>
      </w:r>
      <w:r w:rsidRPr="00C57640">
        <w:rPr>
          <w:rFonts w:eastAsia="Times New Roman"/>
          <w:szCs w:val="32"/>
        </w:rPr>
        <w:t>Post Separation</w:t>
      </w:r>
      <w:r w:rsidR="00595787" w:rsidRPr="00C57640">
        <w:rPr>
          <w:rFonts w:eastAsia="Times New Roman" w:hint="cs"/>
          <w:szCs w:val="32"/>
          <w:rtl/>
        </w:rPr>
        <w:t>)</w:t>
      </w:r>
      <w:r w:rsidRPr="00C57640">
        <w:rPr>
          <w:rFonts w:eastAsia="Times New Roman"/>
          <w:szCs w:val="32"/>
        </w:rPr>
        <w:t xml:space="preserve"> </w:t>
      </w:r>
      <w:r w:rsidR="00595787" w:rsidRPr="00C57640">
        <w:rPr>
          <w:rFonts w:eastAsia="Times New Roman" w:hint="cs"/>
          <w:szCs w:val="32"/>
          <w:rtl/>
        </w:rPr>
        <w:t>(</w:t>
      </w:r>
      <w:r w:rsidRPr="00C57640">
        <w:rPr>
          <w:rFonts w:eastAsia="Times New Roman"/>
          <w:szCs w:val="32"/>
        </w:rPr>
        <w:t>Cooperative Parenting</w:t>
      </w:r>
      <w:r w:rsidRPr="00C57640">
        <w:rPr>
          <w:rFonts w:eastAsia="Times New Roman"/>
          <w:szCs w:val="32"/>
          <w:rtl/>
        </w:rPr>
        <w:t>؟</w:t>
      </w:r>
    </w:p>
    <w:p w:rsidR="00B90797" w:rsidRPr="0071473D" w:rsidRDefault="00B90797" w:rsidP="00595787">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يعلم العديد من الآباء المنفصلين بأنّ النزاع فيما بينهما يجعل أطفالهم غير سعداء ولكنهم يشعرون بأنّه لا يوجد شيء يمكنهم القيام به حيال ذلك. قد يعاني الأطفال عاطفياً حتى عندما يبدون على ما يرام في الظاهر. بإمكان برنامج خدمات التربية التعاونية عقب الانفصال</w:t>
      </w:r>
      <w:r w:rsidR="00595787">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Post Cooperative Parenting Separation</w:t>
      </w:r>
      <w:r w:rsidR="00595787">
        <w:rPr>
          <w:rFonts w:eastAsia="Times New Roman" w:cs="Arial" w:hint="cs"/>
          <w:szCs w:val="24"/>
          <w:rtl/>
        </w:rPr>
        <w:t xml:space="preserve">) </w:t>
      </w:r>
      <w:r w:rsidRPr="0071473D">
        <w:rPr>
          <w:rFonts w:eastAsia="Times New Roman" w:cs="Arial"/>
          <w:szCs w:val="24"/>
          <w:rtl/>
        </w:rPr>
        <w:t>مساعدتكم على التعرّف على ما يحتاجه الأطفال بعد انفصال والديهما وإيجاد طرق لمساعدة أطفالكم.</w:t>
      </w:r>
    </w:p>
    <w:p w:rsidR="00B90797" w:rsidRPr="0071473D" w:rsidRDefault="00B90797" w:rsidP="00595787">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فبرنامج خدمات التربية التعاونية عقب الانفصال</w:t>
      </w:r>
      <w:r w:rsidR="00595787">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Post Separation Cooperative Parenting</w:t>
      </w:r>
      <w:r w:rsidR="00595787">
        <w:rPr>
          <w:rFonts w:eastAsia="Times New Roman" w:cs="Arial" w:hint="cs"/>
          <w:szCs w:val="24"/>
          <w:rtl/>
        </w:rPr>
        <w:t>)</w:t>
      </w:r>
      <w:r w:rsidRPr="0071473D">
        <w:rPr>
          <w:rFonts w:eastAsia="Times New Roman" w:cs="Arial"/>
          <w:szCs w:val="24"/>
          <w:rtl/>
        </w:rPr>
        <w:t xml:space="preserve"> لا يتعلّق بتسوية النزاعات مع الوالد الآخر. إنما هو حول كيفية تأثير النزاع بين الوالدين المنفصلين على الأطفال وما يمكنكم القيام به حيال ذلك كأفراد. بإمكان هذه الخدمة مساعدتكم على التعرّف على كيفية مساعدة طفلكم، سواء كان هذا الطفل يعيش معكم أو لا يعيش معكم.</w:t>
      </w:r>
    </w:p>
    <w:p w:rsidR="00B90797" w:rsidRPr="00C57640" w:rsidRDefault="00B90797" w:rsidP="00FA23D9">
      <w:pPr>
        <w:pStyle w:val="Heading1"/>
        <w:keepNext/>
        <w:keepLines/>
        <w:bidi/>
        <w:rPr>
          <w:rFonts w:eastAsia="Times New Roman"/>
          <w:szCs w:val="32"/>
          <w:lang w:eastAsia="en-AU"/>
        </w:rPr>
      </w:pPr>
      <w:r w:rsidRPr="00C57640">
        <w:rPr>
          <w:rFonts w:eastAsia="Times New Roman"/>
          <w:szCs w:val="32"/>
          <w:rtl/>
        </w:rPr>
        <w:lastRenderedPageBreak/>
        <w:t>ما مدة برنامج الأوامر الخاصة برعاية الأطفال</w:t>
      </w:r>
      <w:r w:rsidR="00595787" w:rsidRPr="00C57640">
        <w:rPr>
          <w:rFonts w:eastAsia="Times New Roman" w:hint="cs"/>
          <w:szCs w:val="32"/>
          <w:rtl/>
        </w:rPr>
        <w:t xml:space="preserve"> </w:t>
      </w:r>
      <w:r w:rsidRPr="00C57640">
        <w:rPr>
          <w:rFonts w:eastAsia="Times New Roman"/>
          <w:szCs w:val="32"/>
          <w:rtl/>
        </w:rPr>
        <w:t>(</w:t>
      </w:r>
      <w:r w:rsidRPr="00C57640">
        <w:rPr>
          <w:rFonts w:eastAsia="Times New Roman"/>
          <w:szCs w:val="32"/>
        </w:rPr>
        <w:t>Parenting Orders Program</w:t>
      </w:r>
      <w:r w:rsidR="00FA23D9" w:rsidRPr="00C57640">
        <w:rPr>
          <w:rFonts w:eastAsia="Times New Roman" w:hint="cs"/>
          <w:szCs w:val="32"/>
          <w:rtl/>
        </w:rPr>
        <w:t>)</w:t>
      </w:r>
      <w:r w:rsidRPr="00C57640">
        <w:rPr>
          <w:rFonts w:eastAsia="Times New Roman"/>
          <w:szCs w:val="32"/>
          <w:rtl/>
        </w:rPr>
        <w:t>؟</w:t>
      </w:r>
    </w:p>
    <w:p w:rsidR="00B90797" w:rsidRPr="0071473D" w:rsidRDefault="00B90797" w:rsidP="00FA23D9">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يعمل برنامج الأوامر الخاصة برعاية الأطفال</w:t>
      </w:r>
      <w:r w:rsidR="00FA23D9">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Parenting Orders Program</w:t>
      </w:r>
      <w:r w:rsidR="00FA23D9">
        <w:rPr>
          <w:rFonts w:eastAsia="Times New Roman" w:cs="Arial" w:hint="cs"/>
          <w:szCs w:val="24"/>
          <w:rtl/>
        </w:rPr>
        <w:t xml:space="preserve">) </w:t>
      </w:r>
      <w:r w:rsidRPr="0071473D">
        <w:rPr>
          <w:rFonts w:eastAsia="Times New Roman" w:cs="Arial"/>
          <w:szCs w:val="24"/>
          <w:rtl/>
        </w:rPr>
        <w:t>مع الأسر طالما هم بحاجة إلى ذلك.  وقد يكون ذلك لثلاثة أشهر أو قد تصل المدة إلى عامين.</w:t>
      </w:r>
    </w:p>
    <w:p w:rsidR="00B90797" w:rsidRPr="00C57640" w:rsidRDefault="00B90797" w:rsidP="00FA23D9">
      <w:pPr>
        <w:pStyle w:val="Heading1"/>
        <w:keepNext/>
        <w:keepLines/>
        <w:bidi/>
        <w:rPr>
          <w:rFonts w:eastAsia="Times New Roman"/>
          <w:szCs w:val="32"/>
          <w:lang w:eastAsia="en-AU"/>
        </w:rPr>
      </w:pPr>
      <w:r w:rsidRPr="00C57640">
        <w:rPr>
          <w:rFonts w:eastAsia="Times New Roman"/>
          <w:szCs w:val="32"/>
          <w:rtl/>
        </w:rPr>
        <w:t xml:space="preserve">ما المدة التي يستغرقها برنامج خدمات التربية التعاونية عقب الانفصال </w:t>
      </w:r>
      <w:r w:rsidRPr="00C57640">
        <w:rPr>
          <w:rFonts w:eastAsia="Times New Roman"/>
          <w:szCs w:val="32"/>
        </w:rPr>
        <w:t>Post Separation</w:t>
      </w:r>
      <w:r w:rsidR="00FA23D9" w:rsidRPr="00C57640">
        <w:rPr>
          <w:rFonts w:eastAsia="Times New Roman" w:hint="cs"/>
          <w:szCs w:val="32"/>
          <w:rtl/>
        </w:rPr>
        <w:t>)</w:t>
      </w:r>
      <w:r w:rsidRPr="00C57640">
        <w:rPr>
          <w:rFonts w:eastAsia="Times New Roman"/>
          <w:szCs w:val="32"/>
        </w:rPr>
        <w:t xml:space="preserve"> </w:t>
      </w:r>
      <w:r w:rsidR="00FA23D9" w:rsidRPr="00C57640">
        <w:rPr>
          <w:rFonts w:eastAsia="Times New Roman" w:hint="cs"/>
          <w:szCs w:val="32"/>
          <w:rtl/>
        </w:rPr>
        <w:t>(</w:t>
      </w:r>
      <w:r w:rsidRPr="00C57640">
        <w:rPr>
          <w:rFonts w:eastAsia="Times New Roman"/>
          <w:szCs w:val="32"/>
        </w:rPr>
        <w:t>Cooperative Parenting</w:t>
      </w:r>
      <w:r w:rsidRPr="00C57640">
        <w:rPr>
          <w:rFonts w:eastAsia="Times New Roman"/>
          <w:szCs w:val="32"/>
          <w:rtl/>
        </w:rPr>
        <w:t>؟</w:t>
      </w:r>
    </w:p>
    <w:p w:rsidR="00B90797" w:rsidRPr="0071473D" w:rsidRDefault="00B90797" w:rsidP="000B4B62">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 xml:space="preserve">تستغرق الندوة التثقيفية في العادة حوالي نصف يوم. من الممكن أن يقدم برنامج خدمات التربية التعاونية عقب الانفصال </w:t>
      </w:r>
      <w:r w:rsidRPr="0071473D">
        <w:rPr>
          <w:rFonts w:eastAsia="Times New Roman" w:cs="Arial"/>
          <w:szCs w:val="24"/>
        </w:rPr>
        <w:t>Post</w:t>
      </w:r>
      <w:r w:rsidR="000B4B62">
        <w:rPr>
          <w:rFonts w:eastAsia="Times New Roman" w:cs="Arial" w:hint="cs"/>
          <w:szCs w:val="24"/>
          <w:rtl/>
        </w:rPr>
        <w:t>)</w:t>
      </w:r>
      <w:r w:rsidRPr="0071473D">
        <w:rPr>
          <w:rFonts w:eastAsia="Times New Roman" w:cs="Arial"/>
          <w:szCs w:val="24"/>
        </w:rPr>
        <w:t xml:space="preserve"> </w:t>
      </w:r>
      <w:r w:rsidR="000B4B62">
        <w:rPr>
          <w:rFonts w:eastAsia="Times New Roman" w:cs="Arial" w:hint="cs"/>
          <w:szCs w:val="24"/>
          <w:rtl/>
        </w:rPr>
        <w:t>(</w:t>
      </w:r>
      <w:r w:rsidRPr="0071473D">
        <w:rPr>
          <w:rFonts w:eastAsia="Times New Roman" w:cs="Arial"/>
          <w:szCs w:val="24"/>
        </w:rPr>
        <w:t>Separation Cooperative Parenting</w:t>
      </w:r>
      <w:r w:rsidRPr="0071473D">
        <w:rPr>
          <w:rFonts w:eastAsia="Times New Roman" w:cs="Arial"/>
          <w:szCs w:val="24"/>
          <w:rtl/>
        </w:rPr>
        <w:t>، بعد ذلك، المزيد من الإرشاد والدعم. قد يستغرق ذلك بضع أسابيع أو عدة أشهر.</w:t>
      </w:r>
    </w:p>
    <w:p w:rsidR="00B90797" w:rsidRPr="00C57640" w:rsidRDefault="00B90797" w:rsidP="000F2D03">
      <w:pPr>
        <w:pStyle w:val="Heading1"/>
        <w:keepNext/>
        <w:keepLines/>
        <w:bidi/>
        <w:rPr>
          <w:rFonts w:eastAsia="Times New Roman"/>
          <w:szCs w:val="32"/>
          <w:lang w:eastAsia="en-AU"/>
        </w:rPr>
      </w:pPr>
      <w:r w:rsidRPr="00C57640">
        <w:rPr>
          <w:rFonts w:eastAsia="Times New Roman"/>
          <w:szCs w:val="32"/>
          <w:rtl/>
        </w:rPr>
        <w:t>ماذا لو شعرت بعدم الأمان؟</w:t>
      </w:r>
    </w:p>
    <w:p w:rsidR="00B90797" w:rsidRPr="0071473D" w:rsidRDefault="00B90797" w:rsidP="000B4B62">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لدى برنامج الأوامر الخاصة برعاية الأطفال</w:t>
      </w:r>
      <w:r w:rsidR="000B4B62">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Parenting Orders Program</w:t>
      </w:r>
      <w:r w:rsidRPr="0071473D">
        <w:rPr>
          <w:rFonts w:eastAsia="Times New Roman" w:cs="Arial"/>
          <w:szCs w:val="24"/>
          <w:rtl/>
        </w:rPr>
        <w:t xml:space="preserve">) وبرنامج خدمات التربية التعاونية عقب الانفصال </w:t>
      </w:r>
      <w:r w:rsidR="000B4B62">
        <w:rPr>
          <w:rFonts w:eastAsia="Times New Roman" w:cs="Arial" w:hint="cs"/>
          <w:szCs w:val="24"/>
          <w:rtl/>
        </w:rPr>
        <w:t>(</w:t>
      </w:r>
      <w:r w:rsidRPr="0071473D">
        <w:rPr>
          <w:rFonts w:eastAsia="Times New Roman" w:cs="Arial"/>
          <w:szCs w:val="24"/>
        </w:rPr>
        <w:t>Post Separation Cooperative Parenting</w:t>
      </w:r>
      <w:r w:rsidR="000B4B62">
        <w:rPr>
          <w:rFonts w:eastAsia="Times New Roman" w:cs="Arial" w:hint="cs"/>
          <w:szCs w:val="24"/>
          <w:rtl/>
        </w:rPr>
        <w:t>)</w:t>
      </w:r>
      <w:r w:rsidRPr="0071473D">
        <w:rPr>
          <w:rFonts w:eastAsia="Times New Roman" w:cs="Arial"/>
          <w:szCs w:val="24"/>
          <w:rtl/>
        </w:rPr>
        <w:t xml:space="preserve"> ترتيبات قائمة لحماية العملاء والموظفين.  إذا ساورتكم المخاوف حول  سلامتكم أو سلامة أطفالكم، ينبغي عليكم إخطار العاملين بالخدمة في أقرب وقت ممكن. </w:t>
      </w:r>
    </w:p>
    <w:p w:rsidR="00B90797" w:rsidRPr="00C57640" w:rsidRDefault="00B90797" w:rsidP="000F2D03">
      <w:pPr>
        <w:pStyle w:val="Heading1"/>
        <w:keepNext/>
        <w:keepLines/>
        <w:bidi/>
        <w:rPr>
          <w:rFonts w:eastAsia="Times New Roman"/>
          <w:szCs w:val="32"/>
          <w:lang w:eastAsia="en-AU"/>
        </w:rPr>
      </w:pPr>
      <w:r w:rsidRPr="00C57640">
        <w:rPr>
          <w:rFonts w:eastAsia="Times New Roman"/>
          <w:szCs w:val="32"/>
          <w:rtl/>
        </w:rPr>
        <w:t>هل سيكون طفلي بأمان؟</w:t>
      </w:r>
    </w:p>
    <w:p w:rsidR="00B90797" w:rsidRPr="0071473D" w:rsidRDefault="00B90797" w:rsidP="000B4B62">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يولي برنامج الأوامر الخاصة برعاية الأطفال</w:t>
      </w:r>
      <w:r w:rsidR="000B4B62">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Parenting Orders Program</w:t>
      </w:r>
      <w:r w:rsidR="000B4B62">
        <w:rPr>
          <w:rFonts w:eastAsia="Times New Roman" w:cs="Arial" w:hint="cs"/>
          <w:szCs w:val="24"/>
          <w:rtl/>
        </w:rPr>
        <w:t>)</w:t>
      </w:r>
      <w:r w:rsidRPr="0071473D">
        <w:rPr>
          <w:rFonts w:eastAsia="Times New Roman" w:cs="Arial"/>
          <w:szCs w:val="24"/>
          <w:rtl/>
        </w:rPr>
        <w:t xml:space="preserve"> وبرنامج خدمات التربية التعاونية عقب الانفصال </w:t>
      </w:r>
      <w:r w:rsidR="000B4B62">
        <w:rPr>
          <w:rFonts w:eastAsia="Times New Roman" w:cs="Arial" w:hint="cs"/>
          <w:szCs w:val="24"/>
          <w:rtl/>
        </w:rPr>
        <w:t>(</w:t>
      </w:r>
      <w:r w:rsidRPr="0071473D">
        <w:rPr>
          <w:rFonts w:eastAsia="Times New Roman" w:cs="Arial"/>
          <w:szCs w:val="24"/>
        </w:rPr>
        <w:t>Post Separation Cooperative Parenting</w:t>
      </w:r>
      <w:r w:rsidR="000B4B62">
        <w:rPr>
          <w:rFonts w:eastAsia="Times New Roman" w:cs="Arial" w:hint="cs"/>
          <w:szCs w:val="24"/>
          <w:rtl/>
        </w:rPr>
        <w:t>)</w:t>
      </w:r>
      <w:r w:rsidRPr="0071473D">
        <w:rPr>
          <w:rFonts w:eastAsia="Times New Roman" w:cs="Arial"/>
          <w:szCs w:val="24"/>
          <w:rtl/>
        </w:rPr>
        <w:t xml:space="preserve"> أهمية بالغة لأمان كافة أفراد الأسرة. إذا ساوركم القلق بشأن سلامة طفلكم، يمكنكم مناقشة هذا الأمر مع الموظفين. </w:t>
      </w:r>
    </w:p>
    <w:p w:rsidR="00B90797" w:rsidRPr="00C57640" w:rsidRDefault="00B90797" w:rsidP="00FF7CB8">
      <w:pPr>
        <w:pStyle w:val="Heading1"/>
        <w:keepNext/>
        <w:keepLines/>
        <w:bidi/>
        <w:rPr>
          <w:rFonts w:eastAsia="Times New Roman"/>
          <w:szCs w:val="32"/>
          <w:lang w:eastAsia="en-AU"/>
        </w:rPr>
      </w:pPr>
      <w:r w:rsidRPr="00C57640">
        <w:rPr>
          <w:rFonts w:eastAsia="Times New Roman"/>
          <w:szCs w:val="32"/>
          <w:rtl/>
        </w:rPr>
        <w:t>من الذي يمكنه حضور برنامج الأوامر الخاصة برعاية الأطفال (</w:t>
      </w:r>
      <w:r w:rsidRPr="00C57640">
        <w:rPr>
          <w:rFonts w:eastAsia="Times New Roman"/>
          <w:szCs w:val="32"/>
        </w:rPr>
        <w:t>Parenting Orders Program</w:t>
      </w:r>
      <w:r w:rsidRPr="00C57640">
        <w:rPr>
          <w:rFonts w:eastAsia="Times New Roman"/>
          <w:szCs w:val="32"/>
          <w:rtl/>
        </w:rPr>
        <w:t xml:space="preserve">) وبرنامج خدمات التربية التعاونية عقب الانفصال </w:t>
      </w:r>
      <w:r w:rsidRPr="00C57640">
        <w:rPr>
          <w:rFonts w:eastAsia="Times New Roman"/>
          <w:szCs w:val="32"/>
        </w:rPr>
        <w:t>Post Separation Cooperative</w:t>
      </w:r>
      <w:r w:rsidR="00FF7CB8" w:rsidRPr="00C57640">
        <w:rPr>
          <w:rFonts w:eastAsia="Times New Roman" w:hint="cs"/>
          <w:szCs w:val="32"/>
          <w:rtl/>
        </w:rPr>
        <w:t>)</w:t>
      </w:r>
      <w:r w:rsidRPr="00C57640">
        <w:rPr>
          <w:rFonts w:eastAsia="Times New Roman"/>
          <w:szCs w:val="32"/>
        </w:rPr>
        <w:t xml:space="preserve"> </w:t>
      </w:r>
      <w:r w:rsidR="00FF7CB8" w:rsidRPr="00C57640">
        <w:rPr>
          <w:rFonts w:eastAsia="Times New Roman" w:hint="cs"/>
          <w:szCs w:val="32"/>
          <w:rtl/>
        </w:rPr>
        <w:t>(</w:t>
      </w:r>
      <w:r w:rsidRPr="00C57640">
        <w:rPr>
          <w:rFonts w:eastAsia="Times New Roman"/>
          <w:szCs w:val="32"/>
        </w:rPr>
        <w:t>Parenting</w:t>
      </w:r>
      <w:r w:rsidRPr="00C57640">
        <w:rPr>
          <w:rFonts w:eastAsia="Times New Roman"/>
          <w:szCs w:val="32"/>
          <w:rtl/>
        </w:rPr>
        <w:t xml:space="preserve">؟ </w:t>
      </w:r>
    </w:p>
    <w:p w:rsidR="00B90797" w:rsidRPr="0071473D" w:rsidRDefault="00B90797" w:rsidP="00B90797">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يمكن للوالدين المنفصلين الذين لا يتحدثون مع بعضهم البعض أو الذين لديهم مشاكل حول ترتيبات رعاية الأطفال أو لديهم أوامر صادرة عن المحكمة حضور برنامج الأوامر الخاصة برعاية الأطفال</w:t>
      </w:r>
      <w:r w:rsidR="00FF7CB8">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Parenting Orders Program</w:t>
      </w:r>
      <w:r w:rsidRPr="0071473D">
        <w:rPr>
          <w:rFonts w:eastAsia="Times New Roman" w:cs="Arial"/>
          <w:szCs w:val="24"/>
          <w:rtl/>
        </w:rPr>
        <w:t xml:space="preserve">).  يمكنكم حضور بعض البرامج بمفردكم أو يمكنكم الحضور كزوجين أو كأسرة.  كما يمكن أيضاً شمل الأطفال. </w:t>
      </w:r>
    </w:p>
    <w:p w:rsidR="00B90797" w:rsidRPr="0071473D" w:rsidRDefault="00B90797" w:rsidP="008D1609">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يستطيع الوالدان المنفصلان اللذان لا يستطيعون التواصل من دون المشاجرة كذلك حضور برنامج خدمات التربية التعاونية عقب الانفصال (</w:t>
      </w:r>
      <w:r w:rsidRPr="0071473D">
        <w:rPr>
          <w:rFonts w:eastAsia="Times New Roman" w:cs="Arial"/>
          <w:szCs w:val="24"/>
        </w:rPr>
        <w:t>Post Separation Cooperative Parenting</w:t>
      </w:r>
      <w:r w:rsidR="008D1609">
        <w:rPr>
          <w:rFonts w:eastAsia="Times New Roman" w:cs="Arial" w:hint="cs"/>
          <w:szCs w:val="24"/>
          <w:rtl/>
        </w:rPr>
        <w:t>)</w:t>
      </w:r>
      <w:r w:rsidRPr="0071473D">
        <w:rPr>
          <w:rFonts w:eastAsia="Times New Roman" w:cs="Arial"/>
          <w:szCs w:val="24"/>
          <w:rtl/>
        </w:rPr>
        <w:t>. ستعمل الخدمات على تحديد أوقات مختلفة للوالدين للحضور حتى لا يلتقوا ببعضهم البعض. البرنامج موجّه لكلا الوالدين كُلّ بمفرده وهو مفيد حتى ولو حضر أحد الوالدين فقط.</w:t>
      </w:r>
    </w:p>
    <w:p w:rsidR="00B90797" w:rsidRPr="00C57640" w:rsidRDefault="00B90797" w:rsidP="000F2D03">
      <w:pPr>
        <w:pStyle w:val="Heading1"/>
        <w:keepNext/>
        <w:keepLines/>
        <w:bidi/>
        <w:rPr>
          <w:rFonts w:eastAsia="Times New Roman"/>
          <w:szCs w:val="32"/>
          <w:lang w:eastAsia="en-AU"/>
        </w:rPr>
      </w:pPr>
      <w:r w:rsidRPr="00C57640">
        <w:rPr>
          <w:rFonts w:eastAsia="Times New Roman"/>
          <w:szCs w:val="32"/>
          <w:rtl/>
        </w:rPr>
        <w:t>ما الذي يحدث خلال برنامج الأوامر الخاصة برعاية الأطفال (</w:t>
      </w:r>
      <w:r w:rsidRPr="00C57640">
        <w:rPr>
          <w:rFonts w:eastAsia="Times New Roman"/>
          <w:szCs w:val="32"/>
        </w:rPr>
        <w:t>Parenting Orders Program</w:t>
      </w:r>
      <w:r w:rsidRPr="00C57640">
        <w:rPr>
          <w:rFonts w:eastAsia="Times New Roman"/>
          <w:szCs w:val="32"/>
          <w:rtl/>
        </w:rPr>
        <w:t>)؟</w:t>
      </w:r>
    </w:p>
    <w:p w:rsidR="00B90797" w:rsidRPr="0071473D" w:rsidRDefault="00B90797" w:rsidP="00B90797">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أشياء عديدة قد تحدث في إطار برنامج الأوامر الخاصة برعاية الأطفال (</w:t>
      </w:r>
      <w:r w:rsidRPr="0071473D">
        <w:rPr>
          <w:rFonts w:eastAsia="Times New Roman" w:cs="Arial"/>
          <w:szCs w:val="24"/>
        </w:rPr>
        <w:t>Parenting Orders Program</w:t>
      </w:r>
      <w:r w:rsidRPr="0071473D">
        <w:rPr>
          <w:rFonts w:eastAsia="Times New Roman" w:cs="Arial"/>
          <w:szCs w:val="24"/>
          <w:rtl/>
        </w:rPr>
        <w:t>). ويشمل ذلك التحدث إلى مستشار الأسرة وحضور ندوة خاصة بتقديم المعلومات والمشاركة في مجموعة تعليمية مع أسر أخرى لديها نفس المشاكل وإذا ما كان الوالدان على استعداد، محاولة تسوية  النزاع الأسري .</w:t>
      </w:r>
    </w:p>
    <w:p w:rsidR="00B90797" w:rsidRPr="00C57640" w:rsidRDefault="00B90797" w:rsidP="008D1609">
      <w:pPr>
        <w:pStyle w:val="Heading1"/>
        <w:keepNext/>
        <w:keepLines/>
        <w:bidi/>
        <w:rPr>
          <w:rFonts w:eastAsia="Times New Roman"/>
          <w:szCs w:val="32"/>
          <w:lang w:eastAsia="en-AU"/>
        </w:rPr>
      </w:pPr>
      <w:r w:rsidRPr="00C57640">
        <w:rPr>
          <w:rFonts w:eastAsia="Times New Roman"/>
          <w:szCs w:val="32"/>
          <w:rtl/>
        </w:rPr>
        <w:lastRenderedPageBreak/>
        <w:t xml:space="preserve">ما الذي يحدث خلال برنامج خدمة التربية التعاونية عقب الانفصال </w:t>
      </w:r>
      <w:r w:rsidRPr="00C57640">
        <w:rPr>
          <w:rFonts w:eastAsia="Times New Roman"/>
          <w:szCs w:val="32"/>
        </w:rPr>
        <w:t>Post Separation</w:t>
      </w:r>
      <w:r w:rsidR="008D1609" w:rsidRPr="00C57640">
        <w:rPr>
          <w:rFonts w:eastAsia="Times New Roman" w:hint="cs"/>
          <w:szCs w:val="32"/>
          <w:rtl/>
        </w:rPr>
        <w:t>)</w:t>
      </w:r>
      <w:r w:rsidRPr="00C57640">
        <w:rPr>
          <w:rFonts w:eastAsia="Times New Roman"/>
          <w:szCs w:val="32"/>
        </w:rPr>
        <w:t xml:space="preserve"> </w:t>
      </w:r>
      <w:r w:rsidR="008D1609" w:rsidRPr="00C57640">
        <w:rPr>
          <w:rFonts w:eastAsia="Times New Roman" w:hint="cs"/>
          <w:szCs w:val="32"/>
          <w:rtl/>
        </w:rPr>
        <w:t>(</w:t>
      </w:r>
      <w:r w:rsidRPr="00C57640">
        <w:rPr>
          <w:rFonts w:eastAsia="Times New Roman"/>
          <w:szCs w:val="32"/>
        </w:rPr>
        <w:t>Cooperative Parenting</w:t>
      </w:r>
      <w:r w:rsidRPr="00C57640">
        <w:rPr>
          <w:rFonts w:eastAsia="Times New Roman"/>
          <w:szCs w:val="32"/>
          <w:rtl/>
        </w:rPr>
        <w:t>؟</w:t>
      </w:r>
    </w:p>
    <w:p w:rsidR="00B90797" w:rsidRPr="0071473D" w:rsidRDefault="00B90797" w:rsidP="008D1609">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 xml:space="preserve">أشياء عديدة قد تحدث في إطار برنامج خدمة التربية التعاونية عقب الانفصال </w:t>
      </w:r>
      <w:r w:rsidRPr="0071473D">
        <w:rPr>
          <w:rFonts w:eastAsia="Times New Roman" w:cs="Arial"/>
          <w:szCs w:val="24"/>
        </w:rPr>
        <w:t>Post Separation Cooperative</w:t>
      </w:r>
      <w:r w:rsidR="008D1609">
        <w:rPr>
          <w:rFonts w:eastAsia="Times New Roman" w:cs="Arial" w:hint="cs"/>
          <w:szCs w:val="24"/>
          <w:rtl/>
        </w:rPr>
        <w:t>)</w:t>
      </w:r>
      <w:r w:rsidRPr="0071473D">
        <w:rPr>
          <w:rFonts w:eastAsia="Times New Roman" w:cs="Arial"/>
          <w:szCs w:val="24"/>
        </w:rPr>
        <w:t xml:space="preserve"> </w:t>
      </w:r>
      <w:r w:rsidR="008D1609">
        <w:rPr>
          <w:rFonts w:eastAsia="Times New Roman" w:cs="Arial" w:hint="cs"/>
          <w:szCs w:val="24"/>
          <w:rtl/>
        </w:rPr>
        <w:t>(</w:t>
      </w:r>
      <w:r w:rsidRPr="0071473D">
        <w:rPr>
          <w:rFonts w:eastAsia="Times New Roman" w:cs="Arial"/>
          <w:szCs w:val="24"/>
        </w:rPr>
        <w:t>Parenting</w:t>
      </w:r>
      <w:r w:rsidRPr="0071473D">
        <w:rPr>
          <w:rFonts w:eastAsia="Times New Roman" w:cs="Arial"/>
          <w:szCs w:val="24"/>
          <w:rtl/>
        </w:rPr>
        <w:t>. فهناك دائماً ندوات تثقيفية متاحة مع أسر أخرى لديها نفس المشاكل. سيقوم مستشار الأسرة بتقديم أنواع أخرى من الدعم اعتماداً على احتياجاتكم. وستقوم الخدمة بتوضيح ما الذي يمكنكم توقعه عند التحدث إليها.</w:t>
      </w:r>
    </w:p>
    <w:p w:rsidR="00B90797" w:rsidRPr="00C57640" w:rsidRDefault="00B90797" w:rsidP="000F2D03">
      <w:pPr>
        <w:pStyle w:val="Heading1"/>
        <w:keepNext/>
        <w:keepLines/>
        <w:bidi/>
        <w:rPr>
          <w:rFonts w:eastAsia="Times New Roman"/>
          <w:szCs w:val="32"/>
          <w:lang w:eastAsia="en-AU"/>
        </w:rPr>
      </w:pPr>
      <w:r w:rsidRPr="00C57640">
        <w:rPr>
          <w:rFonts w:eastAsia="Times New Roman"/>
          <w:szCs w:val="32"/>
          <w:rtl/>
        </w:rPr>
        <w:t>ما المساعدات المتاحة لطفلي هناك؟</w:t>
      </w:r>
    </w:p>
    <w:p w:rsidR="00B90797" w:rsidRPr="0071473D" w:rsidRDefault="00B90797" w:rsidP="006F576E">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 xml:space="preserve">بإمكان الأطفال التحدث إلى مستشار الأسرة في إطار برنامج الأوامر الخاصة برعاية الأطفال </w:t>
      </w:r>
      <w:r w:rsidRPr="0071473D">
        <w:rPr>
          <w:rFonts w:eastAsia="Times New Roman" w:cs="Arial"/>
          <w:szCs w:val="24"/>
        </w:rPr>
        <w:t>Parenting Orders</w:t>
      </w:r>
      <w:r w:rsidR="006F576E">
        <w:rPr>
          <w:rFonts w:eastAsia="Times New Roman" w:cs="Arial" w:hint="cs"/>
          <w:szCs w:val="24"/>
          <w:rtl/>
        </w:rPr>
        <w:t>)</w:t>
      </w:r>
      <w:r w:rsidRPr="0071473D">
        <w:rPr>
          <w:rFonts w:eastAsia="Times New Roman" w:cs="Arial"/>
          <w:szCs w:val="24"/>
        </w:rPr>
        <w:t xml:space="preserve"> </w:t>
      </w:r>
      <w:r w:rsidR="006F576E">
        <w:rPr>
          <w:rFonts w:eastAsia="Times New Roman" w:cs="Arial" w:hint="cs"/>
          <w:szCs w:val="24"/>
          <w:rtl/>
        </w:rPr>
        <w:t>(</w:t>
      </w:r>
      <w:r w:rsidRPr="0071473D">
        <w:rPr>
          <w:rFonts w:eastAsia="Times New Roman" w:cs="Arial"/>
          <w:szCs w:val="24"/>
        </w:rPr>
        <w:t>Program</w:t>
      </w:r>
      <w:r w:rsidRPr="0071473D">
        <w:rPr>
          <w:rFonts w:eastAsia="Times New Roman" w:cs="Arial"/>
          <w:szCs w:val="24"/>
          <w:rtl/>
        </w:rPr>
        <w:t>. كما يمكنهم أيضاً المشاركة في جماعة مع أطفال آخرين ممن تعاني أسرهم من مشكلات شبيهة.  وهذا يساعدهم على فهم ماذا يحدث في الأسر.</w:t>
      </w:r>
    </w:p>
    <w:p w:rsidR="00B90797" w:rsidRPr="0071473D" w:rsidRDefault="00B90797" w:rsidP="006F576E">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برنامج خدمات التربية التعاونية عقب الانفصال</w:t>
      </w:r>
      <w:r w:rsidR="006F576E">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Post Separation Cooperative Parenting</w:t>
      </w:r>
      <w:r w:rsidR="006F576E">
        <w:rPr>
          <w:rFonts w:eastAsia="Times New Roman" w:cs="Arial" w:hint="cs"/>
          <w:szCs w:val="24"/>
          <w:rtl/>
        </w:rPr>
        <w:t xml:space="preserve">) </w:t>
      </w:r>
      <w:r w:rsidRPr="0071473D">
        <w:rPr>
          <w:rFonts w:eastAsia="Times New Roman" w:cs="Arial"/>
          <w:szCs w:val="24"/>
          <w:rtl/>
        </w:rPr>
        <w:t>موجّه لمساعدة الأطفال من خلال آبائهم. قد يكون بمقدور بعض المنظمات تقديم الاستشارات أو غيرها من المساعدات المتخصصة للأطفال في إطار برنامج مختلف؛ أو قد تقترح هذه المنظمات خدمات محلية أخرى. يمكنكم مناقشة احتياجات طفلكم مع الخدمة في أي وقت.</w:t>
      </w:r>
    </w:p>
    <w:p w:rsidR="00B90797" w:rsidRPr="00C57640" w:rsidRDefault="00B90797" w:rsidP="00976F5E">
      <w:pPr>
        <w:pStyle w:val="Heading1"/>
        <w:keepNext/>
        <w:keepLines/>
        <w:bidi/>
        <w:rPr>
          <w:rFonts w:eastAsia="Times New Roman"/>
          <w:szCs w:val="32"/>
          <w:lang w:eastAsia="en-AU"/>
        </w:rPr>
      </w:pPr>
      <w:r w:rsidRPr="00C57640">
        <w:rPr>
          <w:rFonts w:eastAsia="Times New Roman"/>
          <w:szCs w:val="32"/>
          <w:rtl/>
        </w:rPr>
        <w:t>متى يمكنني استخدام برنامج الأوامر الخاصة برعاية الأطفال (</w:t>
      </w:r>
      <w:r w:rsidRPr="00C57640">
        <w:rPr>
          <w:rFonts w:eastAsia="Times New Roman"/>
          <w:szCs w:val="32"/>
        </w:rPr>
        <w:t>Parenting Orders Program</w:t>
      </w:r>
      <w:r w:rsidRPr="00C57640">
        <w:rPr>
          <w:rFonts w:eastAsia="Times New Roman"/>
          <w:szCs w:val="32"/>
          <w:rtl/>
        </w:rPr>
        <w:t xml:space="preserve">) وبرنامج خدمات التربية التعاونية عقب الانفصال </w:t>
      </w:r>
      <w:r w:rsidRPr="00C57640">
        <w:rPr>
          <w:rFonts w:eastAsia="Times New Roman"/>
          <w:szCs w:val="32"/>
        </w:rPr>
        <w:t>Post Separation Cooperative</w:t>
      </w:r>
      <w:r w:rsidR="00976F5E" w:rsidRPr="00C57640">
        <w:rPr>
          <w:rFonts w:eastAsia="Times New Roman" w:hint="cs"/>
          <w:szCs w:val="32"/>
          <w:rtl/>
        </w:rPr>
        <w:t>)</w:t>
      </w:r>
      <w:r w:rsidRPr="00C57640">
        <w:rPr>
          <w:rFonts w:eastAsia="Times New Roman"/>
          <w:szCs w:val="32"/>
        </w:rPr>
        <w:t xml:space="preserve"> </w:t>
      </w:r>
      <w:r w:rsidR="00976F5E" w:rsidRPr="00C57640">
        <w:rPr>
          <w:rFonts w:eastAsia="Times New Roman" w:hint="cs"/>
          <w:szCs w:val="32"/>
          <w:rtl/>
        </w:rPr>
        <w:t>(</w:t>
      </w:r>
      <w:r w:rsidRPr="00C57640">
        <w:rPr>
          <w:rFonts w:eastAsia="Times New Roman"/>
          <w:szCs w:val="32"/>
        </w:rPr>
        <w:t>Parenting</w:t>
      </w:r>
      <w:r w:rsidRPr="00C57640">
        <w:rPr>
          <w:rFonts w:eastAsia="Times New Roman"/>
          <w:szCs w:val="32"/>
          <w:rtl/>
        </w:rPr>
        <w:t>؟</w:t>
      </w:r>
    </w:p>
    <w:p w:rsidR="00B90797" w:rsidRPr="0071473D" w:rsidRDefault="00B90797" w:rsidP="00087258">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قد تشجع المحكمة الوالدين أو تأمرهما بحضور أحد البرنامج أو الخدمات.  وقد يتم تحويلكم أو تحويل والد/والدة طفلكم الآخر إلى أحد برامج الأوامر الخاصة برعاية الأطفال (</w:t>
      </w:r>
      <w:r w:rsidRPr="0071473D">
        <w:rPr>
          <w:rFonts w:eastAsia="Times New Roman" w:cs="Arial"/>
          <w:szCs w:val="24"/>
        </w:rPr>
        <w:t>Parenting Orders Program</w:t>
      </w:r>
      <w:r w:rsidRPr="0071473D">
        <w:rPr>
          <w:rFonts w:eastAsia="Times New Roman" w:cs="Arial"/>
          <w:szCs w:val="24"/>
          <w:rtl/>
        </w:rPr>
        <w:t>) أو أحد برامج خدمات التربية التعاونية عقب الانفصال</w:t>
      </w:r>
      <w:r w:rsidR="00087258">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Post Cooperative Parenting Separation</w:t>
      </w:r>
      <w:r w:rsidR="00087258">
        <w:rPr>
          <w:rFonts w:eastAsia="Times New Roman" w:cs="Arial" w:hint="cs"/>
          <w:szCs w:val="24"/>
          <w:rtl/>
        </w:rPr>
        <w:t xml:space="preserve">) </w:t>
      </w:r>
      <w:r w:rsidRPr="0071473D">
        <w:rPr>
          <w:rFonts w:eastAsia="Times New Roman" w:cs="Arial"/>
          <w:szCs w:val="24"/>
          <w:rtl/>
        </w:rPr>
        <w:t>من قبل خدمة التواصل مع الأطفال</w:t>
      </w:r>
      <w:r w:rsidR="00087258">
        <w:rPr>
          <w:rFonts w:eastAsia="Times New Roman" w:cs="Arial"/>
          <w:szCs w:val="24"/>
        </w:rPr>
        <w:t>(</w:t>
      </w:r>
      <w:r w:rsidRPr="0071473D">
        <w:rPr>
          <w:rFonts w:eastAsia="Times New Roman" w:cs="Arial"/>
          <w:szCs w:val="24"/>
        </w:rPr>
        <w:t>Children</w:t>
      </w:r>
      <w:r w:rsidR="00087258">
        <w:rPr>
          <w:rFonts w:eastAsia="Times New Roman" w:cs="Arial"/>
          <w:szCs w:val="24"/>
          <w:lang w:val="en-US"/>
        </w:rPr>
        <w:t>’</w:t>
      </w:r>
      <w:r w:rsidRPr="0071473D">
        <w:rPr>
          <w:rFonts w:eastAsia="Times New Roman" w:cs="Arial"/>
          <w:szCs w:val="24"/>
        </w:rPr>
        <w:t>s Contact Service</w:t>
      </w:r>
      <w:r w:rsidR="00087258">
        <w:rPr>
          <w:rFonts w:eastAsia="Times New Roman" w:cs="Arial"/>
          <w:szCs w:val="24"/>
        </w:rPr>
        <w:t>)</w:t>
      </w:r>
      <w:r w:rsidRPr="0071473D">
        <w:rPr>
          <w:rFonts w:eastAsia="Times New Roman" w:cs="Arial"/>
          <w:szCs w:val="24"/>
          <w:rtl/>
        </w:rPr>
        <w:t xml:space="preserve"> أو أحد مراكز العلاقات الأسرية أو من قبل مستشار الأسرة أو من قبل أي خدمة أخرى تقوم بمساعدة أسرتكم في مرحلة ما بعد الانفصال. في بعض الأحيان، قد يقرر الوالدان من تلقاء أنفسهم حضور أحد برامج الأوامر الخاصة برعاية الأطفال (</w:t>
      </w:r>
      <w:r w:rsidRPr="0071473D">
        <w:rPr>
          <w:rFonts w:eastAsia="Times New Roman" w:cs="Arial"/>
          <w:szCs w:val="24"/>
        </w:rPr>
        <w:t>Parenting Orders Program</w:t>
      </w:r>
      <w:r w:rsidRPr="0071473D">
        <w:rPr>
          <w:rFonts w:eastAsia="Times New Roman" w:cs="Arial"/>
          <w:szCs w:val="24"/>
          <w:rtl/>
        </w:rPr>
        <w:t>) أو أحد برامج خدمات التربية التعاونية عقب الانفصال</w:t>
      </w:r>
      <w:r w:rsidR="00087258">
        <w:rPr>
          <w:rFonts w:eastAsia="Times New Roman" w:cs="Arial"/>
          <w:szCs w:val="24"/>
        </w:rPr>
        <w:t>(</w:t>
      </w:r>
      <w:r w:rsidRPr="0071473D">
        <w:rPr>
          <w:rFonts w:eastAsia="Times New Roman" w:cs="Arial"/>
          <w:szCs w:val="24"/>
        </w:rPr>
        <w:t>Post Separation Cooperative Parenting</w:t>
      </w:r>
      <w:r w:rsidR="00087258">
        <w:rPr>
          <w:rFonts w:eastAsia="Times New Roman" w:cs="Arial"/>
          <w:szCs w:val="24"/>
        </w:rPr>
        <w:t>)</w:t>
      </w:r>
      <w:r w:rsidRPr="0071473D">
        <w:rPr>
          <w:rFonts w:eastAsia="Times New Roman" w:cs="Arial"/>
          <w:szCs w:val="24"/>
          <w:rtl/>
        </w:rPr>
        <w:t>.</w:t>
      </w:r>
    </w:p>
    <w:p w:rsidR="00B90797" w:rsidRPr="00C57640" w:rsidRDefault="00B90797" w:rsidP="000F2D03">
      <w:pPr>
        <w:pStyle w:val="Heading1"/>
        <w:keepNext/>
        <w:keepLines/>
        <w:bidi/>
        <w:rPr>
          <w:rFonts w:eastAsia="Times New Roman"/>
          <w:szCs w:val="32"/>
          <w:lang w:eastAsia="en-AU"/>
        </w:rPr>
      </w:pPr>
      <w:r w:rsidRPr="00C57640">
        <w:rPr>
          <w:rFonts w:eastAsia="Times New Roman"/>
          <w:szCs w:val="32"/>
          <w:rtl/>
        </w:rPr>
        <w:t>هل ما أقوله يُعامل بسرية؟</w:t>
      </w:r>
    </w:p>
    <w:p w:rsidR="00B90797" w:rsidRPr="0071473D" w:rsidRDefault="00B90797" w:rsidP="003817A0">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نعم، بموجب قانون الأحوال الشخصية (</w:t>
      </w:r>
      <w:r w:rsidRPr="0071473D">
        <w:rPr>
          <w:rFonts w:eastAsia="Times New Roman" w:cs="Arial"/>
          <w:szCs w:val="24"/>
        </w:rPr>
        <w:t>Family Law Act</w:t>
      </w:r>
      <w:r w:rsidRPr="0071473D">
        <w:rPr>
          <w:rFonts w:eastAsia="Times New Roman" w:cs="Arial"/>
          <w:szCs w:val="24"/>
          <w:rtl/>
        </w:rPr>
        <w:t>)، كل ما تقولونه ضمن برنامج الأوامر الخاصة برعاية الأطفال</w:t>
      </w:r>
      <w:r w:rsidR="003817A0">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Parenting Orders Program</w:t>
      </w:r>
      <w:r w:rsidRPr="0071473D">
        <w:rPr>
          <w:rFonts w:eastAsia="Times New Roman" w:cs="Arial"/>
          <w:szCs w:val="24"/>
          <w:rtl/>
        </w:rPr>
        <w:t>) أو برنامج خدمات التربية التعاونية عقب الانفصال</w:t>
      </w:r>
      <w:r w:rsidR="003817A0">
        <w:rPr>
          <w:rFonts w:eastAsia="Times New Roman" w:cs="Arial"/>
          <w:szCs w:val="24"/>
        </w:rPr>
        <w:t>(</w:t>
      </w:r>
      <w:r w:rsidRPr="0071473D">
        <w:rPr>
          <w:rFonts w:eastAsia="Times New Roman" w:cs="Arial"/>
          <w:szCs w:val="24"/>
        </w:rPr>
        <w:t>Post Separation Cooperative Parenting</w:t>
      </w:r>
      <w:r w:rsidR="003817A0">
        <w:rPr>
          <w:rFonts w:eastAsia="Times New Roman" w:cs="Arial"/>
          <w:szCs w:val="24"/>
        </w:rPr>
        <w:t>)</w:t>
      </w:r>
      <w:r w:rsidR="003817A0">
        <w:rPr>
          <w:rFonts w:eastAsia="Times New Roman" w:cs="Arial" w:hint="cs"/>
          <w:szCs w:val="24"/>
          <w:rtl/>
        </w:rPr>
        <w:t xml:space="preserve"> </w:t>
      </w:r>
      <w:r w:rsidRPr="0071473D">
        <w:rPr>
          <w:rFonts w:eastAsia="Times New Roman" w:cs="Arial"/>
          <w:szCs w:val="24"/>
          <w:rtl/>
        </w:rPr>
        <w:t xml:space="preserve">يظل سراً - باستثناء ظروف معينة، مثل منع خطر جسيم يهدد حياة شخص ما أو للحيلولة دون وقوع جريمة. إلا أنه يتوجب على مستشار الأسرة وممارس تسوية النزاعات الأسرية الإبلاغ عن أي إساءة معاملة للطفل أو عن خطر تعرضه لإساءة المعاملة إلى السلطات وقد يتمّ استخدام ذلك كدليل في ظل ظروف معينة. </w:t>
      </w:r>
    </w:p>
    <w:p w:rsidR="00B90797" w:rsidRPr="00C57640" w:rsidRDefault="00B90797" w:rsidP="000F2D03">
      <w:pPr>
        <w:pStyle w:val="Heading1"/>
        <w:keepNext/>
        <w:keepLines/>
        <w:bidi/>
        <w:rPr>
          <w:rFonts w:eastAsia="Times New Roman"/>
          <w:szCs w:val="32"/>
          <w:lang w:eastAsia="en-AU"/>
        </w:rPr>
      </w:pPr>
      <w:r w:rsidRPr="00C57640">
        <w:rPr>
          <w:rFonts w:eastAsia="Times New Roman"/>
          <w:szCs w:val="32"/>
          <w:rtl/>
        </w:rPr>
        <w:t>كم سيتكلف ذلك؟</w:t>
      </w:r>
    </w:p>
    <w:p w:rsidR="00B90797" w:rsidRPr="0071473D" w:rsidRDefault="00B90797" w:rsidP="003817A0">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قد تُفرض عليكم في بعض الأحيان الرسوم لحضور برنامج الأوامر الخاصة برعاية الأطفال</w:t>
      </w:r>
      <w:r w:rsidR="003817A0">
        <w:rPr>
          <w:rFonts w:eastAsia="Times New Roman" w:cs="Arial"/>
          <w:szCs w:val="24"/>
        </w:rPr>
        <w:t>(</w:t>
      </w:r>
      <w:r w:rsidRPr="0071473D">
        <w:rPr>
          <w:rFonts w:eastAsia="Times New Roman" w:cs="Arial"/>
          <w:szCs w:val="24"/>
        </w:rPr>
        <w:t>Parenting Orders Program</w:t>
      </w:r>
      <w:r w:rsidR="003817A0">
        <w:rPr>
          <w:rFonts w:eastAsia="Times New Roman" w:cs="Arial"/>
          <w:szCs w:val="24"/>
        </w:rPr>
        <w:t>)</w:t>
      </w:r>
      <w:r w:rsidRPr="0071473D">
        <w:rPr>
          <w:rFonts w:eastAsia="Times New Roman" w:cs="Arial"/>
          <w:szCs w:val="24"/>
          <w:rtl/>
        </w:rPr>
        <w:t xml:space="preserve"> أو برنامج خدمات التربية التعاونية عقب الانفصال</w:t>
      </w:r>
      <w:r w:rsidR="003817A0">
        <w:rPr>
          <w:rFonts w:eastAsia="Times New Roman" w:cs="Arial" w:hint="cs"/>
          <w:szCs w:val="24"/>
          <w:rtl/>
        </w:rPr>
        <w:t xml:space="preserve"> </w:t>
      </w:r>
      <w:r w:rsidRPr="0071473D">
        <w:rPr>
          <w:rFonts w:eastAsia="Times New Roman" w:cs="Arial"/>
          <w:szCs w:val="24"/>
          <w:rtl/>
        </w:rPr>
        <w:t>(</w:t>
      </w:r>
      <w:r w:rsidR="003817A0">
        <w:rPr>
          <w:rFonts w:eastAsia="Times New Roman" w:cs="Arial"/>
          <w:szCs w:val="24"/>
        </w:rPr>
        <w:t>(</w:t>
      </w:r>
      <w:r w:rsidRPr="0071473D">
        <w:rPr>
          <w:rFonts w:eastAsia="Times New Roman" w:cs="Arial"/>
          <w:szCs w:val="24"/>
        </w:rPr>
        <w:t>Post Separation Cooperative Parenting</w:t>
      </w:r>
      <w:r w:rsidRPr="0071473D">
        <w:rPr>
          <w:rFonts w:eastAsia="Times New Roman" w:cs="Arial"/>
          <w:szCs w:val="24"/>
          <w:rtl/>
        </w:rPr>
        <w:t>. يعتمد المبلغ الذي تحتاجون إلى دفعه على إمكاناتكم المادية. يرجى إطلاع الخدمة في حال كنتم من ذوي الدخل المنخفض أو تمرون بضائقة مالية ليكون بمقدورها وضع الترتيبات اللازمة لضمان أن تتمكنوا رغم ذلك من حضور البرنامج.</w:t>
      </w:r>
    </w:p>
    <w:p w:rsidR="00B90797" w:rsidRPr="00C57640" w:rsidRDefault="00B90797" w:rsidP="000F2D03">
      <w:pPr>
        <w:pStyle w:val="Heading1"/>
        <w:keepNext/>
        <w:keepLines/>
        <w:bidi/>
        <w:rPr>
          <w:rFonts w:eastAsia="Times New Roman"/>
          <w:szCs w:val="32"/>
          <w:lang w:eastAsia="en-AU"/>
        </w:rPr>
      </w:pPr>
      <w:r w:rsidRPr="00C57640">
        <w:rPr>
          <w:rFonts w:eastAsia="Times New Roman"/>
          <w:szCs w:val="32"/>
          <w:rtl/>
        </w:rPr>
        <w:lastRenderedPageBreak/>
        <w:t>الذهاب إلى المحكمة</w:t>
      </w:r>
    </w:p>
    <w:p w:rsidR="00B90797" w:rsidRPr="0071473D" w:rsidRDefault="00B90797" w:rsidP="00AE7ACE">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 xml:space="preserve">في حال قررتم اللجوء إلى المحكمة للحصول على قرار منها بخصوص طفلكم، قد توصيكم المحكمة أو تأمركم أو توصي الوالد الآخر أو تأمره أو توصي كليكما أو تأمركما بالمشاركة في برنامج خدمات التربية التعاونية عقب الانفصال </w:t>
      </w:r>
      <w:r w:rsidR="00AE7ACE">
        <w:rPr>
          <w:rFonts w:eastAsia="Times New Roman" w:cs="Arial"/>
          <w:szCs w:val="24"/>
        </w:rPr>
        <w:t>(</w:t>
      </w:r>
      <w:r w:rsidRPr="0071473D">
        <w:rPr>
          <w:rFonts w:eastAsia="Times New Roman" w:cs="Arial"/>
          <w:szCs w:val="24"/>
        </w:rPr>
        <w:t>Post Separation Cooperative</w:t>
      </w:r>
      <w:r w:rsidR="00AE7ACE">
        <w:rPr>
          <w:rFonts w:eastAsia="Times New Roman" w:cs="Arial"/>
          <w:szCs w:val="24"/>
        </w:rPr>
        <w:t xml:space="preserve"> </w:t>
      </w:r>
      <w:r w:rsidRPr="0071473D">
        <w:rPr>
          <w:rFonts w:eastAsia="Times New Roman" w:cs="Arial"/>
          <w:szCs w:val="24"/>
        </w:rPr>
        <w:t>Parenting</w:t>
      </w:r>
      <w:r w:rsidR="00AE7ACE">
        <w:rPr>
          <w:rFonts w:eastAsia="Times New Roman" w:cs="Arial"/>
          <w:szCs w:val="24"/>
        </w:rPr>
        <w:t>)</w:t>
      </w:r>
      <w:r w:rsidRPr="0071473D">
        <w:rPr>
          <w:rFonts w:eastAsia="Times New Roman" w:cs="Arial"/>
          <w:szCs w:val="24"/>
          <w:rtl/>
        </w:rPr>
        <w:t>. من الممكن أن تصدر المحكمة أمراً بحضور هذه البرامج في أي وقت خلال فترة الإجراءات القانونية.  قد تأمركم المحكمة أيضاً بأن تشاركوا أنتم والوالد الآخر في عملية تسليم الطفل تحت الإشراف أو بالإشراف على الفترة التي تقضونها مع الطفل في إحدى خدمات التواصل مع الأطفال</w:t>
      </w:r>
      <w:r w:rsidR="00AE7ACE">
        <w:rPr>
          <w:rFonts w:eastAsia="Times New Roman" w:cs="Arial" w:hint="cs"/>
          <w:szCs w:val="24"/>
          <w:rtl/>
        </w:rPr>
        <w:t xml:space="preserve"> </w:t>
      </w:r>
      <w:r w:rsidRPr="0071473D">
        <w:rPr>
          <w:rFonts w:eastAsia="Times New Roman" w:cs="Arial"/>
          <w:szCs w:val="24"/>
          <w:rtl/>
        </w:rPr>
        <w:t>(</w:t>
      </w:r>
      <w:r w:rsidRPr="0071473D">
        <w:rPr>
          <w:rFonts w:eastAsia="Times New Roman" w:cs="Arial"/>
          <w:szCs w:val="24"/>
        </w:rPr>
        <w:t>Children’s Contact Service</w:t>
      </w:r>
      <w:r w:rsidRPr="0071473D">
        <w:rPr>
          <w:rFonts w:eastAsia="Times New Roman" w:cs="Arial"/>
          <w:szCs w:val="24"/>
          <w:rtl/>
        </w:rPr>
        <w:t xml:space="preserve">). </w:t>
      </w:r>
    </w:p>
    <w:p w:rsidR="00B90797" w:rsidRPr="0071473D" w:rsidRDefault="00B90797" w:rsidP="00066507">
      <w:pPr>
        <w:bidi/>
        <w:spacing w:before="100" w:beforeAutospacing="1" w:after="100" w:afterAutospacing="1" w:line="240" w:lineRule="auto"/>
        <w:rPr>
          <w:rFonts w:eastAsia="Times New Roman" w:cs="Arial"/>
          <w:szCs w:val="24"/>
          <w:lang w:eastAsia="en-AU"/>
        </w:rPr>
      </w:pPr>
      <w:r w:rsidRPr="0071473D">
        <w:rPr>
          <w:rFonts w:eastAsia="Times New Roman" w:cs="Arial"/>
          <w:szCs w:val="24"/>
          <w:rtl/>
        </w:rPr>
        <w:t xml:space="preserve">في حال عدم التزامكم أو التزام الوالد الآخر بأمر خاص برعاية الأطفال، قد تصدر المحكمة قراراً إضافياً بحضوركم أحد برامج خدمات التربية التعاونية عقب الانفصال </w:t>
      </w:r>
      <w:r w:rsidR="00066507">
        <w:rPr>
          <w:rFonts w:eastAsia="Times New Roman" w:cs="Arial"/>
          <w:szCs w:val="24"/>
        </w:rPr>
        <w:t>(</w:t>
      </w:r>
      <w:r w:rsidRPr="0071473D">
        <w:rPr>
          <w:rFonts w:eastAsia="Times New Roman" w:cs="Arial"/>
          <w:szCs w:val="24"/>
        </w:rPr>
        <w:t>Post Separation Cooperative</w:t>
      </w:r>
      <w:r w:rsidR="00066507">
        <w:rPr>
          <w:rFonts w:eastAsia="Times New Roman" w:cs="Arial"/>
          <w:szCs w:val="24"/>
        </w:rPr>
        <w:t xml:space="preserve"> </w:t>
      </w:r>
      <w:r w:rsidRPr="0071473D">
        <w:rPr>
          <w:rFonts w:eastAsia="Times New Roman" w:cs="Arial"/>
          <w:szCs w:val="24"/>
        </w:rPr>
        <w:t>Parenting</w:t>
      </w:r>
      <w:r w:rsidR="00066507">
        <w:rPr>
          <w:rFonts w:eastAsia="Times New Roman" w:cs="Arial"/>
          <w:szCs w:val="24"/>
        </w:rPr>
        <w:t>)</w:t>
      </w:r>
      <w:r w:rsidRPr="0071473D">
        <w:rPr>
          <w:rFonts w:eastAsia="Times New Roman" w:cs="Arial"/>
          <w:szCs w:val="24"/>
          <w:rtl/>
        </w:rPr>
        <w:t xml:space="preserve">. وقد تصدر المحكمة كذلك أمراً للشخص الذي لم يلتزم بالأمر بدفع الأتعاب القانونية التي تحملها الطرف الآخر أثناء الإجراءات. </w:t>
      </w:r>
    </w:p>
    <w:p w:rsidR="00B90797" w:rsidRPr="00C57640" w:rsidRDefault="00B90797" w:rsidP="00066507">
      <w:pPr>
        <w:pStyle w:val="Heading1"/>
        <w:keepNext/>
        <w:keepLines/>
        <w:bidi/>
        <w:rPr>
          <w:rFonts w:eastAsia="Times New Roman"/>
          <w:szCs w:val="32"/>
          <w:lang w:eastAsia="en-AU"/>
        </w:rPr>
      </w:pPr>
      <w:r w:rsidRPr="00C57640">
        <w:rPr>
          <w:rFonts w:eastAsia="Times New Roman"/>
          <w:szCs w:val="32"/>
          <w:rtl/>
        </w:rPr>
        <w:t>كيف أجد برنامجاً حول الأوامر الخاصة برعاية الأطفال</w:t>
      </w:r>
      <w:r w:rsidR="00066507" w:rsidRPr="00C57640">
        <w:rPr>
          <w:rFonts w:eastAsia="Times New Roman"/>
          <w:szCs w:val="32"/>
        </w:rPr>
        <w:t xml:space="preserve"> </w:t>
      </w:r>
      <w:r w:rsidRPr="00C57640">
        <w:rPr>
          <w:rFonts w:eastAsia="Times New Roman"/>
          <w:szCs w:val="32"/>
          <w:rtl/>
        </w:rPr>
        <w:t>(</w:t>
      </w:r>
      <w:r w:rsidRPr="00C57640">
        <w:rPr>
          <w:rFonts w:eastAsia="Times New Roman"/>
          <w:szCs w:val="32"/>
        </w:rPr>
        <w:t>Parenting Orders Program</w:t>
      </w:r>
      <w:r w:rsidRPr="00C57640">
        <w:rPr>
          <w:rFonts w:eastAsia="Times New Roman"/>
          <w:szCs w:val="32"/>
          <w:rtl/>
        </w:rPr>
        <w:t>) أو برنامجاً حول خدمات التربية التعاونية عقب الانفصال</w:t>
      </w:r>
      <w:r w:rsidR="00066507" w:rsidRPr="00C57640">
        <w:rPr>
          <w:rFonts w:eastAsia="Times New Roman"/>
          <w:szCs w:val="32"/>
        </w:rPr>
        <w:t>(</w:t>
      </w:r>
      <w:r w:rsidRPr="00C57640">
        <w:rPr>
          <w:rFonts w:eastAsia="Times New Roman"/>
          <w:szCs w:val="32"/>
        </w:rPr>
        <w:t>Post Separation Cooperative Parenting</w:t>
      </w:r>
      <w:r w:rsidR="00066507" w:rsidRPr="00C57640">
        <w:rPr>
          <w:rFonts w:eastAsia="Times New Roman"/>
          <w:szCs w:val="32"/>
        </w:rPr>
        <w:t>)</w:t>
      </w:r>
    </w:p>
    <w:p w:rsidR="00787D3E" w:rsidRDefault="00B90797" w:rsidP="00787D3E">
      <w:pPr>
        <w:autoSpaceDE w:val="0"/>
        <w:autoSpaceDN w:val="0"/>
        <w:bidi/>
        <w:adjustRightInd w:val="0"/>
        <w:spacing w:before="0" w:after="0" w:line="240" w:lineRule="auto"/>
        <w:rPr>
          <w:rFonts w:eastAsia="Times New Roman" w:cs="Arial"/>
          <w:szCs w:val="24"/>
        </w:rPr>
      </w:pPr>
      <w:r w:rsidRPr="00320D63">
        <w:rPr>
          <w:rFonts w:eastAsia="Times New Roman" w:cs="Arial"/>
          <w:szCs w:val="24"/>
          <w:rtl/>
        </w:rPr>
        <w:t xml:space="preserve">يمكنكم الاتصال بخط المشورة حول العلاقات الأسرية </w:t>
      </w:r>
      <w:r w:rsidR="00787D3E">
        <w:rPr>
          <w:rFonts w:eastAsia="Times New Roman" w:cs="Arial"/>
          <w:szCs w:val="24"/>
        </w:rPr>
        <w:t>(</w:t>
      </w:r>
      <w:r w:rsidRPr="00320D63">
        <w:rPr>
          <w:rFonts w:eastAsia="Times New Roman" w:cs="Arial"/>
          <w:szCs w:val="24"/>
        </w:rPr>
        <w:t>Family</w:t>
      </w:r>
      <w:r w:rsidR="00787D3E">
        <w:rPr>
          <w:rFonts w:eastAsia="Times New Roman" w:cs="Arial"/>
          <w:szCs w:val="24"/>
        </w:rPr>
        <w:t xml:space="preserve"> </w:t>
      </w:r>
      <w:r w:rsidRPr="00320D63">
        <w:rPr>
          <w:rFonts w:eastAsia="Times New Roman" w:cs="Arial"/>
          <w:szCs w:val="24"/>
        </w:rPr>
        <w:t>Relationship Advice Line</w:t>
      </w:r>
      <w:r w:rsidR="00787D3E">
        <w:rPr>
          <w:rFonts w:eastAsia="Times New Roman" w:cs="Arial"/>
          <w:szCs w:val="24"/>
        </w:rPr>
        <w:t>)</w:t>
      </w:r>
      <w:r w:rsidRPr="00320D63">
        <w:rPr>
          <w:rFonts w:eastAsia="Times New Roman" w:cs="Arial"/>
          <w:szCs w:val="24"/>
          <w:rtl/>
        </w:rPr>
        <w:t xml:space="preserve"> على الرقم</w:t>
      </w:r>
      <w:r w:rsidR="00787D3E">
        <w:rPr>
          <w:rFonts w:eastAsia="Times New Roman" w:cs="Arial"/>
          <w:szCs w:val="24"/>
        </w:rPr>
        <w:t xml:space="preserve"> </w:t>
      </w:r>
    </w:p>
    <w:p w:rsidR="00B90797" w:rsidRPr="00320D63" w:rsidRDefault="00787D3E" w:rsidP="004301C3">
      <w:pPr>
        <w:autoSpaceDE w:val="0"/>
        <w:autoSpaceDN w:val="0"/>
        <w:bidi/>
        <w:adjustRightInd w:val="0"/>
        <w:spacing w:before="0" w:after="0" w:line="240" w:lineRule="auto"/>
        <w:rPr>
          <w:rFonts w:eastAsia="Times New Roman" w:cs="Arial"/>
          <w:szCs w:val="24"/>
          <w:lang w:eastAsia="en-AU"/>
        </w:rPr>
      </w:pPr>
      <w:proofErr w:type="gramStart"/>
      <w:r w:rsidRPr="00C57640">
        <w:rPr>
          <w:rStyle w:val="Strong"/>
        </w:rPr>
        <w:t>321</w:t>
      </w:r>
      <w:r w:rsidR="00B90797" w:rsidRPr="00C57640">
        <w:rPr>
          <w:rStyle w:val="Strong"/>
          <w:rtl/>
        </w:rPr>
        <w:t xml:space="preserve"> 050 </w:t>
      </w:r>
      <w:r w:rsidRPr="00C57640">
        <w:rPr>
          <w:rStyle w:val="Strong"/>
        </w:rPr>
        <w:t>1800</w:t>
      </w:r>
      <w:r w:rsidR="00B90797" w:rsidRPr="00320D63">
        <w:rPr>
          <w:rFonts w:eastAsia="Times New Roman" w:cs="Arial"/>
          <w:szCs w:val="24"/>
          <w:rtl/>
        </w:rPr>
        <w:t xml:space="preserve"> بين الساعة </w:t>
      </w:r>
      <w:r w:rsidR="00B90797" w:rsidRPr="00C57640">
        <w:rPr>
          <w:rStyle w:val="Strong"/>
          <w:rFonts w:asciiTheme="minorBidi" w:hAnsiTheme="minorBidi"/>
          <w:rtl/>
        </w:rPr>
        <w:t>8 صباحاً و8 مساء من الإثنين إلى الجمعة ومن 10 صباحاً إلى 4 مساء أيام السبت</w:t>
      </w:r>
      <w:r w:rsidR="00B90797" w:rsidRPr="00320D63">
        <w:rPr>
          <w:rFonts w:eastAsia="Times New Roman" w:cs="Arial"/>
          <w:szCs w:val="24"/>
          <w:rtl/>
        </w:rPr>
        <w:t xml:space="preserve"> (باستثناء أيام العطل الرسمية الوطنية).</w:t>
      </w:r>
      <w:proofErr w:type="gramEnd"/>
      <w:r w:rsidR="00B90797" w:rsidRPr="00320D63">
        <w:rPr>
          <w:rFonts w:eastAsia="Times New Roman" w:cs="Arial"/>
          <w:szCs w:val="24"/>
          <w:rtl/>
        </w:rPr>
        <w:t xml:space="preserve"> فبإمكانهم مساعدتكم على العثور على أقرب برنامج أو خدمة إليكم أو اقتراح خدمة أخرى ملائمة متوفرة على مقربة منكم.</w:t>
      </w:r>
    </w:p>
    <w:p w:rsidR="00B90797" w:rsidRPr="0071473D" w:rsidRDefault="00B90797" w:rsidP="00B90797">
      <w:pPr>
        <w:autoSpaceDE w:val="0"/>
        <w:autoSpaceDN w:val="0"/>
        <w:bidi/>
        <w:adjustRightInd w:val="0"/>
        <w:spacing w:after="0" w:line="240" w:lineRule="auto"/>
        <w:rPr>
          <w:rFonts w:eastAsia="Times New Roman" w:cs="Arial"/>
          <w:szCs w:val="24"/>
          <w:lang w:eastAsia="en-AU"/>
        </w:rPr>
      </w:pPr>
      <w:r w:rsidRPr="00320D63">
        <w:rPr>
          <w:rFonts w:eastAsia="Times New Roman" w:cs="Arial"/>
          <w:szCs w:val="24"/>
          <w:rtl/>
        </w:rPr>
        <w:t xml:space="preserve">يمكنكم أيضاً زيارة موقع العلاقات الأسرية الإلكتروني على الرابط </w:t>
      </w:r>
      <w:hyperlink r:id="rId8" w:history="1">
        <w:r w:rsidRPr="00C57640">
          <w:rPr>
            <w:rStyle w:val="Hyperlink"/>
            <w:rFonts w:eastAsia="Times New Roman" w:cs="Arial"/>
            <w:szCs w:val="24"/>
          </w:rPr>
          <w:t>www.familyrelationships.gov.au</w:t>
        </w:r>
      </w:hyperlink>
      <w:r w:rsidRPr="00320D63">
        <w:rPr>
          <w:rFonts w:eastAsia="Times New Roman" w:cs="Arial"/>
          <w:szCs w:val="24"/>
          <w:rtl/>
        </w:rPr>
        <w:t xml:space="preserve"> للعثور على معلومات حول الخدمات الأخرى المتعلقة بالعلاقات الأسرية.  </w:t>
      </w:r>
    </w:p>
    <w:sectPr w:rsidR="00B90797" w:rsidRPr="0071473D" w:rsidSect="00902918">
      <w:headerReference w:type="even" r:id="rId9"/>
      <w:headerReference w:type="default" r:id="rId10"/>
      <w:footerReference w:type="even" r:id="rId11"/>
      <w:footerReference w:type="default" r:id="rId12"/>
      <w:headerReference w:type="first" r:id="rId13"/>
      <w:footerReference w:type="first" r:id="rId14"/>
      <w:pgSz w:w="11906" w:h="16838"/>
      <w:pgMar w:top="1440" w:right="926"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4D" w:rsidRDefault="004C084D" w:rsidP="00F149CE">
      <w:pPr>
        <w:spacing w:before="0" w:after="0" w:line="240" w:lineRule="auto"/>
      </w:pPr>
      <w:r>
        <w:separator/>
      </w:r>
    </w:p>
  </w:endnote>
  <w:endnote w:type="continuationSeparator" w:id="0">
    <w:p w:rsidR="004C084D" w:rsidRDefault="004C084D"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4D" w:rsidRDefault="004C084D" w:rsidP="00F149CE">
      <w:pPr>
        <w:spacing w:before="0" w:after="0" w:line="240" w:lineRule="auto"/>
      </w:pPr>
      <w:r>
        <w:separator/>
      </w:r>
    </w:p>
  </w:footnote>
  <w:footnote w:type="continuationSeparator" w:id="0">
    <w:p w:rsidR="004C084D" w:rsidRDefault="004C084D"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6B" w:rsidRDefault="005E7E6B">
    <w:pPr>
      <w:pStyle w:val="Header"/>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pPr>
      <w:pStyle w:val="Header"/>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bidi/>
      <w:spacing w:after="360"/>
      <w:ind w:left="-567"/>
      <w:jc w:val="center"/>
    </w:pPr>
    <w:r>
      <w:rPr>
        <w:noProof/>
        <w:rtl/>
        <w:lang w:val="en-PH" w:eastAsia="en-PH"/>
      </w:rPr>
      <w:drawing>
        <wp:inline distT="0" distB="0" distL="0" distR="0" wp14:anchorId="10CE311B" wp14:editId="513E9101">
          <wp:extent cx="7155189" cy="1612757"/>
          <wp:effectExtent l="0" t="0" r="0" b="6985"/>
          <wp:docPr id="2" name="Picture 2" descr="Australian Government logo. Word graphic highlighting the words: counselling, support, safe, develop, confidential, children, help, cooperative and impr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189" cy="1612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84"/>
    <w:rsid w:val="00002E06"/>
    <w:rsid w:val="0000597D"/>
    <w:rsid w:val="00066507"/>
    <w:rsid w:val="00087258"/>
    <w:rsid w:val="000B4B62"/>
    <w:rsid w:val="000F2D03"/>
    <w:rsid w:val="00134E55"/>
    <w:rsid w:val="00137A50"/>
    <w:rsid w:val="001C6868"/>
    <w:rsid w:val="001E630D"/>
    <w:rsid w:val="001F7142"/>
    <w:rsid w:val="00294106"/>
    <w:rsid w:val="002D3E67"/>
    <w:rsid w:val="003517C8"/>
    <w:rsid w:val="00360ED4"/>
    <w:rsid w:val="003817A0"/>
    <w:rsid w:val="00382011"/>
    <w:rsid w:val="003B2BB8"/>
    <w:rsid w:val="003D34FF"/>
    <w:rsid w:val="004301C3"/>
    <w:rsid w:val="00485E51"/>
    <w:rsid w:val="004B54CA"/>
    <w:rsid w:val="004C084D"/>
    <w:rsid w:val="004E5CBF"/>
    <w:rsid w:val="0054328E"/>
    <w:rsid w:val="00560AA2"/>
    <w:rsid w:val="0058694E"/>
    <w:rsid w:val="00595787"/>
    <w:rsid w:val="005C3AA9"/>
    <w:rsid w:val="005D766C"/>
    <w:rsid w:val="005E7E6B"/>
    <w:rsid w:val="00622455"/>
    <w:rsid w:val="00674784"/>
    <w:rsid w:val="006A4CE7"/>
    <w:rsid w:val="006A6A32"/>
    <w:rsid w:val="006F576E"/>
    <w:rsid w:val="00755A80"/>
    <w:rsid w:val="00785261"/>
    <w:rsid w:val="00787D3E"/>
    <w:rsid w:val="007B0256"/>
    <w:rsid w:val="007C33D4"/>
    <w:rsid w:val="008D1609"/>
    <w:rsid w:val="008D62C6"/>
    <w:rsid w:val="008F5C3B"/>
    <w:rsid w:val="00902918"/>
    <w:rsid w:val="009225F0"/>
    <w:rsid w:val="00976F5E"/>
    <w:rsid w:val="00A9249F"/>
    <w:rsid w:val="00AE7ACE"/>
    <w:rsid w:val="00B00CF9"/>
    <w:rsid w:val="00B5570F"/>
    <w:rsid w:val="00B90797"/>
    <w:rsid w:val="00BA2DB9"/>
    <w:rsid w:val="00BE7148"/>
    <w:rsid w:val="00C57640"/>
    <w:rsid w:val="00CC0E38"/>
    <w:rsid w:val="00DD073A"/>
    <w:rsid w:val="00E57313"/>
    <w:rsid w:val="00F149CE"/>
    <w:rsid w:val="00F34078"/>
    <w:rsid w:val="00F8356D"/>
    <w:rsid w:val="00FA23D9"/>
    <w:rsid w:val="00FF3426"/>
    <w:rsid w:val="00FF7537"/>
    <w:rsid w:val="00FF7CB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ar-S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B907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nias\AppData\Local\Temp\Temp1_attachments_2015_06_18.zip\Help%20for%20parents%20after%20separation_Arab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1DED68-D55B-486B-B473-09E2AA50AB96}"/>
</file>

<file path=customXml/itemProps2.xml><?xml version="1.0" encoding="utf-8"?>
<ds:datastoreItem xmlns:ds="http://schemas.openxmlformats.org/officeDocument/2006/customXml" ds:itemID="{745BF3FD-D4A4-48BF-A8E5-FA20205FBF24}"/>
</file>

<file path=customXml/itemProps3.xml><?xml version="1.0" encoding="utf-8"?>
<ds:datastoreItem xmlns:ds="http://schemas.openxmlformats.org/officeDocument/2006/customXml" ds:itemID="{006ACD48-3508-42C7-B4CA-D752A87E2684}"/>
</file>

<file path=docProps/app.xml><?xml version="1.0" encoding="utf-8"?>
<Properties xmlns="http://schemas.openxmlformats.org/officeDocument/2006/extended-properties" xmlns:vt="http://schemas.openxmlformats.org/officeDocument/2006/docPropsVTypes">
  <Template>Help for parents after separation_Arabic</Template>
  <TotalTime>2</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خطط الأبوة والأمومة</vt:lpstr>
    </vt:vector>
  </TitlesOfParts>
  <Company>Australian Government</Company>
  <LinksUpToDate>false</LinksUpToDate>
  <CharactersWithSpaces>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Arabic - Help for Parents after Separation</dc:title>
  <dc:creator>Rania Soufi</dc:creator>
  <cp:lastModifiedBy>user</cp:lastModifiedBy>
  <cp:revision>3</cp:revision>
  <dcterms:created xsi:type="dcterms:W3CDTF">2015-06-18T05:10:00Z</dcterms:created>
  <dcterms:modified xsi:type="dcterms:W3CDTF">2015-06-18T12:06:00Z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