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F83764" w:rsidRDefault="00755A80" w:rsidP="00B1547F">
      <w:pPr>
        <w:pStyle w:val="Title"/>
        <w:rPr>
          <w:rFonts w:ascii="Malgun Gothic" w:eastAsia="Malgun Gothic" w:hAnsi="Malgun Gothic"/>
          <w:i/>
          <w:iCs/>
          <w:smallCaps/>
          <w:szCs w:val="64"/>
        </w:rPr>
      </w:pPr>
      <w:r w:rsidRPr="00F83764">
        <w:rPr>
          <w:rFonts w:ascii="Malgun Gothic" w:eastAsia="Malgun Gothic" w:hAnsi="Malgun Gothic"/>
          <w:szCs w:val="64"/>
          <w:lang w:val="ko-KR" w:bidi="ko-KR"/>
        </w:rPr>
        <w:t>가족 상담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더 좋은 관계를 쌓고 화목한 가정을 만드는 것을 돕기 위해, 호주 정부는 가족들이 힘든 시간을 헤쳐가는데 도움을 제공하는 가족관계상담 서비스에 자금을 지원했습니다.  </w:t>
      </w:r>
    </w:p>
    <w:p w:rsidR="00B1547F" w:rsidRPr="00F83764" w:rsidRDefault="00B1547F" w:rsidP="002A19CA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 xml:space="preserve">가족 상담이란 무엇이죠?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가족 상담은 가정법 하에 이루어지는 상담의 명칭입니다.  가족 상담은 가족관계에 문제가 있는 사람들이 결혼, 별거 및 이혼기간 중 자녀와 가족에 관련된 개인적 또는 대인관계 문제들을 더 잘 관리할수 있도록 도움을 제공합니다.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가족 상담에서는 다친 감정, 여러분과 여러분의 배우자 또는 기타 가족 구성원, 새로운 생활환경 및 육아와 경제문제 등을 의논하실 수 있습니다. </w:t>
      </w:r>
    </w:p>
    <w:p w:rsidR="00B1547F" w:rsidRPr="00F83764" w:rsidRDefault="00B1547F" w:rsidP="002A19CA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 xml:space="preserve">가족 상담에 왜 참석해야 하죠? 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가족관계 문제는 우리 삶 어느 순간에나 일어날 수 있습니다.  좋은 관계를 유지하는 것도 항상 쉽지는 않습니다.  잠시 불안정한 것이 관계에 문제가 있다는 것을 뜻하지는 않지만 약간의 도움만 있으면 이를 극복할 수 있다는 징조일 수 있습니다.  가족 상담은 여러분과 배우자가 인생에서 만나는 도전을 극복하도록 도와주고 이끌어드릴 수 있습니다.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또한 여러분과 배우자가 헤어진 이후에도 중요한 가족관계를 유지할 수 있도록 도와드립니다.  이 시기에 부모님은 자녀에게 가장 중요한 것이 무엇인지에 대해 집중해야 합니다.  여러분의 자녀는 이해할 수 없거나 감당할 수 없는 감정들로 휩싸여 있을 것입니다. </w:t>
      </w:r>
    </w:p>
    <w:p w:rsidR="00B1547F" w:rsidRPr="00F83764" w:rsidRDefault="00B1547F" w:rsidP="002A19CA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 xml:space="preserve">가족 상담은 누가 이용할 수 있나요?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가족 상담사는 성인, 청년, 커플 및 그 자녀들을 도울 수 있습니다.  여러분 혼자 참석하실 수도 있고 커플, 가족 단위로 참석하실 수도 있습니다. </w:t>
      </w:r>
    </w:p>
    <w:p w:rsidR="00B1547F" w:rsidRPr="00F83764" w:rsidRDefault="00B1547F" w:rsidP="002A19CA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lastRenderedPageBreak/>
        <w:t xml:space="preserve">안전하지 않다고 느끼면 어떻게 해야 하죠?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가족관계상담 서비스는 고객과 직원의 안전보장에 만전을 기하고 있습니다.  여러분 자신이나 자녀의 안전이 우려된다면, 즉시 저희 직원에게 알려주세요. </w:t>
      </w:r>
    </w:p>
    <w:p w:rsidR="00B1547F" w:rsidRPr="00F83764" w:rsidRDefault="00B1547F" w:rsidP="002A19CA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 xml:space="preserve">재결합하고 싶지 않다면 가족 상담이 무슨 소용이죠?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가족 상담을 통해 여러분은 관계가 깨질 때 수반되는 많은 변화들을 더 잘 이해할 수 있습니다.  자녀가 있다면 이들에 대한 계획을 세우고 어떻게 양육을 분담할 것인지에 대해서 결정을 내리는 데도 도움이 됩니다.  가정법은 자녀에 대한 의견차이를 법원에 가지 않고 부부 사이에 해결하는 것을 권하고 있습니다. 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또한 재산 분할에 의견 차이가 있을 때도 가족 상담이 도움이 됩니다. </w:t>
      </w:r>
    </w:p>
    <w:p w:rsidR="00B1547F" w:rsidRPr="00F83764" w:rsidRDefault="00B1547F" w:rsidP="002A19CA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>재판 및 가족 상담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자녀에 대한 의견차이로 소송 제기 결정을 했어도 가족 상담사에게 상담을 받아야 할 수도 있습니다.  법원은 여러분과 배우자가 자녀의 양육, 발달 및 복지 등에 대한 의견 차이를 의논하고 해결할 수 있도록 재판과정 중 어느 때라도 가족 상담사와 상담할 것을 명령할 수 있습니다.   일반적으로 가족 상담사와 먼저 상담을 받지 않고서는 법원은 양육 명령을 내리지 않습니다.  그러나 상담이 필수 요건이 아닌 경우도 있습니다 (예: 긴급한 경우). </w:t>
      </w:r>
    </w:p>
    <w:p w:rsidR="00B1547F" w:rsidRPr="00F83764" w:rsidRDefault="00B1547F" w:rsidP="002A19CA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 xml:space="preserve">자녀도 상담을 받을 수 있나요?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네. 가족 상담은 자녀를 포함한 모든 가족 구성원을 위한 것입니다.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가정법에는 별거나 이혼의 영향을 받은 아이들을 가족 상담사가 돕도록 되어 있습니다.  가족 상담사는 아이 상담에 필요한 특수한 기술을 지니고 있어야 합니다. </w:t>
      </w:r>
    </w:p>
    <w:p w:rsidR="00B1547F" w:rsidRPr="00F83764" w:rsidRDefault="00B1547F" w:rsidP="002A19CA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 xml:space="preserve">언제 가족 상담사를 만날 수 있나요?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언제든 가족 상담을 하실 수 있습니다.  더 일찍 상담을 하실수록 가족 상담사가 더 많은 도움을 줄 수 있을 확률이 큽니다.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결혼 전, 결혼 또는 사실혼 생활 동안, 별거 또는 이혼 후 또는 재혼시 등 다양한 시기에 상담을 하실 수 있습니다.  실제 결혼이나 동거 여부를 막론하고 자녀에게 영향을 미치는 </w:t>
      </w:r>
      <w:r w:rsidRPr="00F83764">
        <w:rPr>
          <w:rFonts w:ascii="Malgun Gothic" w:eastAsia="Malgun Gothic" w:hAnsi="Malgun Gothic" w:cs="Arial"/>
          <w:szCs w:val="24"/>
          <w:lang w:val="ko-KR" w:bidi="ko-KR"/>
        </w:rPr>
        <w:lastRenderedPageBreak/>
        <w:t xml:space="preserve">문제들에 대해서도 가족 상담사와 의논하실 수 있습니다.  별거 중이시라면 소송 시작과는 별개로 가족 상담을 하실 수 있습니다.  가족 상담사는 여러분과 배우자간의 감정적 문제를 해결하거나 양육 책임에 대한 결론에 도달하실 수 있도록 도움을 드릴 수 있습니다. </w:t>
      </w:r>
    </w:p>
    <w:p w:rsidR="00B1547F" w:rsidRPr="00F83764" w:rsidRDefault="00B1547F" w:rsidP="002A19CA">
      <w:pPr>
        <w:pStyle w:val="Heading1"/>
        <w:keepNext/>
        <w:keepLines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 xml:space="preserve">상담은 어떻게 진행되나요?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가족 상담사는 여러분의 우려와 문제들을 경청한 후 스스로 답을 찾도록 도와드릴 것입니다. </w:t>
      </w:r>
    </w:p>
    <w:p w:rsidR="00B1547F" w:rsidRPr="00F83764" w:rsidRDefault="00B1547F" w:rsidP="00B1547F">
      <w:pPr>
        <w:pStyle w:val="Heading1"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 xml:space="preserve">가족 상담사에게서 어떤 정보를 얻을 수 있나요?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가족 상담사는 여러분의 상황에 도움이 될 서비스들에 대한 정보를 제공하며 이 서비스들과 연계해드릴 수도 있습니다. 이는 여러분의 현재 관계, 즉 새로운 관계를 시작하며 신뢰를 쌓아나가고 있는지, 복합 가족관계라면 화해 노력중인지 아니면 별거를 생각하고 있는지 등에 따라 달라집니다.  현재 배우자가 있고 이혼을 생각중이라면, 가족 상담사는 여러분에게 반드시 화해에 도움이 될 서비스들에 대한 정보를 제공해야 합니다. 물론 상담사가 화해할 가능성이 없다고 생각하는 경우는 예외입니다. 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>이미 헤어지셨고 자녀가 있다면, 가족 상담사는 반드시 양육 계획 및 여러분에게 도움이 될 만한 기타 서비스들 (예: 가족 분쟁 조정 서비스)에 대한 정보를 제공해야 합니다.</w:t>
      </w:r>
    </w:p>
    <w:p w:rsidR="00B1547F" w:rsidRPr="00F83764" w:rsidRDefault="00B1547F" w:rsidP="00B1547F">
      <w:pPr>
        <w:pStyle w:val="Heading1"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 xml:space="preserve">가족 상담은 비밀이 보장되나요? </w:t>
      </w:r>
    </w:p>
    <w:p w:rsidR="00B1547F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val="en-PH" w:bidi="ko-KR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일반적으로 가정법 적용을 받는 가족 상담사와의 상담은 비밀입니다. 다만 심각한 위협이나 범죄 방지 등의 특정 상황에는 예외가 적용됩니다.   하지만 먼저 여러분의 상담사와 비밀유지 세부사항에 대해  명확히 의논하셔야 합니다.  </w:t>
      </w:r>
    </w:p>
    <w:p w:rsidR="00B1547F" w:rsidRPr="00F83764" w:rsidRDefault="00B1547F" w:rsidP="00B1547F">
      <w:pPr>
        <w:pStyle w:val="Heading1"/>
        <w:rPr>
          <w:rFonts w:ascii="Malgun Gothic" w:eastAsia="Malgun Gothic" w:hAnsi="Malgun Gothic"/>
          <w:szCs w:val="32"/>
          <w:lang w:eastAsia="en-AU"/>
        </w:rPr>
      </w:pPr>
      <w:bookmarkStart w:id="0" w:name="_GoBack"/>
      <w:bookmarkEnd w:id="0"/>
      <w:r w:rsidRPr="00F83764">
        <w:rPr>
          <w:rFonts w:ascii="Malgun Gothic" w:eastAsia="Malgun Gothic" w:hAnsi="Malgun Gothic"/>
          <w:szCs w:val="32"/>
          <w:lang w:val="ko-KR" w:bidi="ko-KR"/>
        </w:rPr>
        <w:t xml:space="preserve">비용은 얼마나 들죠? </w:t>
      </w:r>
    </w:p>
    <w:p w:rsidR="00B1547F" w:rsidRPr="00F83764" w:rsidRDefault="00B1547F" w:rsidP="00B1547F">
      <w:pPr>
        <w:spacing w:before="100" w:beforeAutospacing="1" w:after="100" w:afterAutospacing="1" w:line="240" w:lineRule="auto"/>
        <w:rPr>
          <w:rFonts w:ascii="Malgun Gothic" w:eastAsia="Malgun Gothic" w:hAnsi="Malgun Gothic"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가족관계상담 서비스는 여러분의 지불 능력에 따라 비용이 달라집니다.  저소득층이시거나 경제적 어려움이 있으시다면 직원에게 말씀해주세요. 이런 경우에도 여러분이 가족상담을 받으실 수 있도록 하는 장치가 마련되어 있습니다. </w:t>
      </w:r>
    </w:p>
    <w:p w:rsidR="00B1547F" w:rsidRPr="00F83764" w:rsidRDefault="00B1547F" w:rsidP="00B1547F">
      <w:pPr>
        <w:pStyle w:val="Heading1"/>
        <w:rPr>
          <w:rFonts w:ascii="Malgun Gothic" w:eastAsia="Malgun Gothic" w:hAnsi="Malgun Gothic"/>
          <w:szCs w:val="32"/>
          <w:lang w:eastAsia="en-AU"/>
        </w:rPr>
      </w:pPr>
      <w:r w:rsidRPr="00F83764">
        <w:rPr>
          <w:rFonts w:ascii="Malgun Gothic" w:eastAsia="Malgun Gothic" w:hAnsi="Malgun Gothic"/>
          <w:szCs w:val="32"/>
          <w:lang w:val="ko-KR" w:bidi="ko-KR"/>
        </w:rPr>
        <w:t xml:space="preserve">가족 상담사에게 어떻게 연락을 취하죠? </w:t>
      </w:r>
    </w:p>
    <w:p w:rsidR="004C4E8E" w:rsidRPr="00B1547F" w:rsidRDefault="00B1547F" w:rsidP="00F83764">
      <w:pPr>
        <w:spacing w:before="100" w:beforeAutospacing="1" w:after="100" w:afterAutospacing="1" w:line="240" w:lineRule="auto"/>
        <w:rPr>
          <w:rFonts w:cs="Arial"/>
          <w:szCs w:val="24"/>
          <w:lang w:eastAsia="en-AU"/>
        </w:rPr>
      </w:pPr>
      <w:r w:rsidRPr="00F83764">
        <w:rPr>
          <w:rFonts w:ascii="Malgun Gothic" w:eastAsia="Malgun Gothic" w:hAnsi="Malgun Gothic" w:cs="Arial"/>
          <w:szCs w:val="24"/>
          <w:lang w:val="ko-KR" w:bidi="ko-KR"/>
        </w:rPr>
        <w:lastRenderedPageBreak/>
        <w:t xml:space="preserve">이 서비스에 대한 자세한 정보와 연락처를 알고 싶으시다면 </w:t>
      </w:r>
      <w:r w:rsidRPr="00F83764">
        <w:rPr>
          <w:rFonts w:ascii="Malgun Gothic" w:eastAsia="Malgun Gothic" w:hAnsi="Malgun Gothic" w:cs="Arial"/>
          <w:b/>
          <w:szCs w:val="24"/>
          <w:lang w:val="ko-KR" w:bidi="ko-KR"/>
        </w:rPr>
        <w:t>1800 050 321</w:t>
      </w: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번으로 가족관계상담 전화에 전화하세요. 이용가능 시간은 </w:t>
      </w:r>
      <w:r w:rsidRPr="00F83764">
        <w:rPr>
          <w:rFonts w:ascii="Malgun Gothic" w:eastAsia="Malgun Gothic" w:hAnsi="Malgun Gothic" w:cs="Arial"/>
          <w:b/>
          <w:szCs w:val="24"/>
          <w:lang w:val="ko-KR" w:bidi="ko-KR"/>
        </w:rPr>
        <w:t>월-금 오전 8시부터 오후 8시 , 토요일은 오전 10시부터 오후 4시</w:t>
      </w:r>
      <w:r w:rsidRPr="00F83764">
        <w:rPr>
          <w:rFonts w:ascii="Malgun Gothic" w:eastAsia="Malgun Gothic" w:hAnsi="Malgun Gothic" w:cs="Arial"/>
          <w:szCs w:val="24"/>
          <w:lang w:val="ko-KR" w:bidi="ko-KR"/>
        </w:rPr>
        <w:t xml:space="preserve"> (국경일은 제외)입니다.   가족관계 온라인 서비스는</w:t>
      </w:r>
      <w:r w:rsidR="00F83764" w:rsidRPr="00F83764">
        <w:rPr>
          <w:rFonts w:ascii="Malgun Gothic" w:eastAsia="Malgun Gothic" w:hAnsi="Malgun Gothic" w:cs="Arial"/>
          <w:szCs w:val="24"/>
          <w:lang w:val="en-PH" w:bidi="ko-KR"/>
        </w:rPr>
        <w:t xml:space="preserve"> </w:t>
      </w:r>
      <w:hyperlink r:id="rId9" w:history="1">
        <w:r w:rsidR="00F83764" w:rsidRPr="00F83764">
          <w:rPr>
            <w:rStyle w:val="Hyperlink"/>
            <w:rFonts w:ascii="Malgun Gothic" w:eastAsia="Malgun Gothic" w:hAnsi="Malgun Gothic" w:cs="Arial"/>
            <w:szCs w:val="24"/>
            <w:lang w:eastAsia="en-AU"/>
          </w:rPr>
          <w:t>www.familyrelationships.gov.au</w:t>
        </w:r>
      </w:hyperlink>
      <w:r w:rsidR="00F83764" w:rsidRPr="00F83764">
        <w:rPr>
          <w:rStyle w:val="Hyperlink"/>
          <w:rFonts w:ascii="Malgun Gothic" w:eastAsia="Malgun Gothic" w:hAnsi="Malgun Gothic" w:cs="Arial"/>
          <w:szCs w:val="24"/>
          <w:lang w:eastAsia="en-AU"/>
        </w:rPr>
        <w:t xml:space="preserve"> </w:t>
      </w:r>
      <w:r w:rsidRPr="00F83764">
        <w:rPr>
          <w:rFonts w:ascii="Malgun Gothic" w:eastAsia="Malgun Gothic" w:hAnsi="Malgun Gothic" w:cs="Arial"/>
          <w:szCs w:val="24"/>
          <w:lang w:val="ko-KR" w:bidi="ko-KR"/>
        </w:rPr>
        <w:t>에서 만나보실 수 있습니다.</w:t>
      </w:r>
      <w:r w:rsidRPr="00F83764">
        <w:rPr>
          <w:rFonts w:ascii="Gulim" w:eastAsia="Gulim" w:hAnsi="Gulim" w:cs="Arial"/>
          <w:szCs w:val="24"/>
          <w:lang w:val="ko-KR" w:bidi="ko-KR"/>
        </w:rPr>
        <w:t xml:space="preserve"> </w:t>
      </w:r>
    </w:p>
    <w:sectPr w:rsidR="004C4E8E" w:rsidRPr="00B1547F" w:rsidSect="00622455">
      <w:headerReference w:type="first" r:id="rId10"/>
      <w:pgSz w:w="11906" w:h="16838"/>
      <w:pgMar w:top="1440" w:right="1191" w:bottom="1440" w:left="907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A9" w:rsidRDefault="00C55BA9" w:rsidP="00F149CE">
      <w:pPr>
        <w:spacing w:before="0" w:after="0" w:line="240" w:lineRule="auto"/>
      </w:pPr>
      <w:r>
        <w:separator/>
      </w:r>
    </w:p>
  </w:endnote>
  <w:endnote w:type="continuationSeparator" w:id="0">
    <w:p w:rsidR="00C55BA9" w:rsidRDefault="00C55BA9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A9" w:rsidRDefault="00C55BA9" w:rsidP="00F149CE">
      <w:pPr>
        <w:spacing w:before="0" w:after="0" w:line="240" w:lineRule="auto"/>
      </w:pPr>
      <w:r>
        <w:separator/>
      </w:r>
    </w:p>
  </w:footnote>
  <w:footnote w:type="continuationSeparator" w:id="0">
    <w:p w:rsidR="00C55BA9" w:rsidRDefault="00C55BA9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spacing w:after="360"/>
      <w:ind w:left="-567"/>
      <w:jc w:val="center"/>
    </w:pPr>
    <w:r>
      <w:rPr>
        <w:noProof/>
        <w:lang w:val="en-PH" w:eastAsia="en-PH"/>
      </w:rPr>
      <w:drawing>
        <wp:inline distT="0" distB="0" distL="0" distR="0" wp14:anchorId="068050A3" wp14:editId="03A22681">
          <wp:extent cx="7155189" cy="1612757"/>
          <wp:effectExtent l="0" t="0" r="0" b="6985"/>
          <wp:docPr id="2" name="Picture 2" descr="Australian Government logo. Word graphic highlighting the words: safe, family, emotions, feelings, children, progress, support, confidential and hel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9" cy="161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64"/>
    <w:rsid w:val="00002E06"/>
    <w:rsid w:val="0000597D"/>
    <w:rsid w:val="000A7C63"/>
    <w:rsid w:val="00134E55"/>
    <w:rsid w:val="00137A50"/>
    <w:rsid w:val="001C6868"/>
    <w:rsid w:val="001E630D"/>
    <w:rsid w:val="001F7142"/>
    <w:rsid w:val="002A19CA"/>
    <w:rsid w:val="002D3E67"/>
    <w:rsid w:val="003517C8"/>
    <w:rsid w:val="003B2BB8"/>
    <w:rsid w:val="003D34FF"/>
    <w:rsid w:val="00450626"/>
    <w:rsid w:val="00485E51"/>
    <w:rsid w:val="004B54CA"/>
    <w:rsid w:val="004C4E8E"/>
    <w:rsid w:val="004E5CBF"/>
    <w:rsid w:val="0054328E"/>
    <w:rsid w:val="0058694E"/>
    <w:rsid w:val="005C3AA9"/>
    <w:rsid w:val="005D766C"/>
    <w:rsid w:val="00622455"/>
    <w:rsid w:val="00685373"/>
    <w:rsid w:val="006A4CE7"/>
    <w:rsid w:val="006A6A32"/>
    <w:rsid w:val="00755A80"/>
    <w:rsid w:val="00785261"/>
    <w:rsid w:val="007B0256"/>
    <w:rsid w:val="007C1100"/>
    <w:rsid w:val="008D62C6"/>
    <w:rsid w:val="009225F0"/>
    <w:rsid w:val="009268EE"/>
    <w:rsid w:val="00B1547F"/>
    <w:rsid w:val="00B21DA0"/>
    <w:rsid w:val="00B527A0"/>
    <w:rsid w:val="00B5570F"/>
    <w:rsid w:val="00BA2DB9"/>
    <w:rsid w:val="00BE7148"/>
    <w:rsid w:val="00C55BA9"/>
    <w:rsid w:val="00D64B1F"/>
    <w:rsid w:val="00F149CE"/>
    <w:rsid w:val="00F34078"/>
    <w:rsid w:val="00F8356D"/>
    <w:rsid w:val="00F83764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BookTitle">
    <w:name w:val="Book Title"/>
    <w:uiPriority w:val="33"/>
    <w:qFormat/>
    <w:rsid w:val="00B1547F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15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BookTitle">
    <w:name w:val="Book Title"/>
    <w:uiPriority w:val="33"/>
    <w:qFormat/>
    <w:rsid w:val="00B1547F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B15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milyrelationships.gov.au/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Memsource%20export\Korean\Family%20Counselling-en-ko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49913-F723-4240-81CB-9C54B9AC00AA}"/>
</file>

<file path=customXml/itemProps2.xml><?xml version="1.0" encoding="utf-8"?>
<ds:datastoreItem xmlns:ds="http://schemas.openxmlformats.org/officeDocument/2006/customXml" ds:itemID="{424ACB72-3C1B-4439-8E57-D4672A088525}"/>
</file>

<file path=customXml/itemProps3.xml><?xml version="1.0" encoding="utf-8"?>
<ds:datastoreItem xmlns:ds="http://schemas.openxmlformats.org/officeDocument/2006/customXml" ds:itemID="{CAA91714-CAA3-416E-921B-30CAD05102D6}"/>
</file>

<file path=customXml/itemProps4.xml><?xml version="1.0" encoding="utf-8"?>
<ds:datastoreItem xmlns:ds="http://schemas.openxmlformats.org/officeDocument/2006/customXml" ds:itemID="{A0CE7D03-7169-4716-9F4B-99949E990AA5}"/>
</file>

<file path=docProps/app.xml><?xml version="1.0" encoding="utf-8"?>
<Properties xmlns="http://schemas.openxmlformats.org/officeDocument/2006/extended-properties" xmlns:vt="http://schemas.openxmlformats.org/officeDocument/2006/docPropsVTypes">
  <Template>Family Counselling-en-ko-C</Template>
  <TotalTime>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양육 계획</vt:lpstr>
    </vt:vector>
  </TitlesOfParts>
  <Company>Australian Government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양육 계획</dc:title>
  <dc:creator>user</dc:creator>
  <cp:lastModifiedBy>user</cp:lastModifiedBy>
  <cp:revision>2</cp:revision>
  <dcterms:created xsi:type="dcterms:W3CDTF">2015-06-19T05:12:00Z</dcterms:created>
  <dcterms:modified xsi:type="dcterms:W3CDTF">2015-06-19T05:12:00Z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