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B527A0" w:rsidRDefault="00755A80" w:rsidP="00B1547F">
      <w:pPr>
        <w:pStyle w:val="Title"/>
        <w:rPr>
          <w:rFonts w:cs="Arial"/>
          <w:bCs/>
          <w:i/>
          <w:iCs/>
          <w:smallCaps/>
          <w:szCs w:val="64"/>
          <w:cs/>
        </w:rPr>
      </w:pPr>
      <w:r w:rsidRPr="00B527A0">
        <w:rPr>
          <w:rFonts w:cs="Raavi"/>
          <w:bCs/>
          <w:szCs w:val="64"/>
          <w:cs/>
        </w:rPr>
        <w:t>ਫੈਮਿਲੀ</w:t>
      </w:r>
      <w:r w:rsidRPr="00B527A0">
        <w:rPr>
          <w:rFonts w:cs="Arial"/>
          <w:bCs/>
          <w:szCs w:val="64"/>
          <w:cs/>
        </w:rPr>
        <w:t xml:space="preserve"> </w:t>
      </w:r>
      <w:r w:rsidRPr="00B527A0">
        <w:rPr>
          <w:rFonts w:cs="Raavi"/>
          <w:bCs/>
          <w:szCs w:val="64"/>
          <w:cs/>
        </w:rPr>
        <w:t>ਕਾਉਂਸਲਿੰਗ</w:t>
      </w:r>
      <w:r w:rsidRPr="00B527A0">
        <w:rPr>
          <w:rFonts w:cs="Arial"/>
          <w:bCs/>
          <w:szCs w:val="64"/>
          <w:cs/>
        </w:rPr>
        <w:t xml:space="preserve"> (</w:t>
      </w:r>
      <w:r w:rsidRPr="00B527A0">
        <w:rPr>
          <w:rFonts w:cs="Raavi"/>
          <w:bCs/>
          <w:szCs w:val="64"/>
          <w:cs/>
        </w:rPr>
        <w:t>ਪਰਿਵਾਰ</w:t>
      </w:r>
      <w:r w:rsidRPr="00B527A0">
        <w:rPr>
          <w:rFonts w:cs="Arial"/>
          <w:bCs/>
          <w:szCs w:val="64"/>
          <w:cs/>
        </w:rPr>
        <w:t>-</w:t>
      </w:r>
      <w:r w:rsidRPr="00B527A0">
        <w:rPr>
          <w:rFonts w:cs="Raavi"/>
          <w:bCs/>
          <w:szCs w:val="64"/>
          <w:cs/>
        </w:rPr>
        <w:t>ਸ</w:t>
      </w:r>
      <w:r w:rsidR="005E5619">
        <w:rPr>
          <w:rFonts w:cs="Raavi" w:hint="cs"/>
          <w:bCs/>
          <w:szCs w:val="64"/>
          <w:cs/>
          <w:lang w:bidi="pa-IN"/>
        </w:rPr>
        <w:t>ੰ</w:t>
      </w:r>
      <w:r w:rsidRPr="00B527A0">
        <w:rPr>
          <w:rFonts w:cs="Raavi"/>
          <w:bCs/>
          <w:szCs w:val="64"/>
          <w:cs/>
        </w:rPr>
        <w:t>ਬੰਧੀ</w:t>
      </w:r>
      <w:r w:rsidRPr="00B527A0">
        <w:rPr>
          <w:rFonts w:cs="Arial"/>
          <w:bCs/>
          <w:szCs w:val="64"/>
          <w:cs/>
        </w:rPr>
        <w:t xml:space="preserve"> </w:t>
      </w:r>
      <w:r w:rsidRPr="00B527A0">
        <w:rPr>
          <w:rFonts w:cs="Raavi"/>
          <w:bCs/>
          <w:szCs w:val="64"/>
          <w:cs/>
        </w:rPr>
        <w:t>ਸਲਾਹ</w:t>
      </w:r>
      <w:r w:rsidRPr="00B527A0">
        <w:rPr>
          <w:rFonts w:cs="Arial"/>
          <w:bCs/>
          <w:szCs w:val="64"/>
          <w:cs/>
        </w:rPr>
        <w:t>-</w:t>
      </w:r>
      <w:r w:rsidRPr="00B527A0">
        <w:rPr>
          <w:rFonts w:cs="Raavi"/>
          <w:bCs/>
          <w:szCs w:val="64"/>
          <w:cs/>
        </w:rPr>
        <w:t>ਮਸ਼ਵਰਾ</w:t>
      </w:r>
      <w:r w:rsidRPr="00B527A0">
        <w:rPr>
          <w:rFonts w:cs="Arial"/>
          <w:bCs/>
          <w:szCs w:val="64"/>
          <w:cs/>
        </w:rPr>
        <w:t>)</w:t>
      </w:r>
    </w:p>
    <w:p w:rsidR="00B1547F" w:rsidRPr="007E1243" w:rsidRDefault="00B1547F" w:rsidP="007E1243">
      <w:pPr>
        <w:spacing w:before="100" w:beforeAutospacing="1" w:after="100" w:afterAutospacing="1" w:line="276" w:lineRule="auto"/>
        <w:rPr>
          <w:rFonts w:ascii="Raavi" w:eastAsia="Times New Roman" w:hAnsi="Raavi" w:cs="Raavi"/>
          <w:szCs w:val="24"/>
          <w:cs/>
          <w:lang w:eastAsia="en-AU"/>
        </w:rPr>
      </w:pPr>
      <w:r w:rsidRPr="007E1243">
        <w:rPr>
          <w:rFonts w:ascii="Raavi" w:eastAsia="Times New Roman" w:hAnsi="Raavi" w:cs="Raavi"/>
          <w:szCs w:val="24"/>
          <w:cs/>
        </w:rPr>
        <w:t xml:space="preserve">ਜਿੱਥੇ ਪਰਿਵਾਰ ਇੱਕ ਦੂਜੇ ਨਾਲ ਅਤੇ ਉਨ੍ਹਾਂ ਦੇ ਬੱਚਿਆਂ ਨਾਲ </w:t>
      </w:r>
      <w:r w:rsidR="005E5619" w:rsidRPr="007E1243">
        <w:rPr>
          <w:rFonts w:ascii="Raavi" w:eastAsia="Times New Roman" w:hAnsi="Raavi" w:cs="Raavi"/>
          <w:szCs w:val="24"/>
          <w:cs/>
          <w:lang w:bidi="pa-IN"/>
        </w:rPr>
        <w:t>ਬਿ</w:t>
      </w:r>
      <w:r w:rsidRPr="007E1243">
        <w:rPr>
          <w:rFonts w:ascii="Raavi" w:eastAsia="Times New Roman" w:hAnsi="Raavi" w:cs="Raavi"/>
          <w:szCs w:val="24"/>
          <w:cs/>
        </w:rPr>
        <w:t xml:space="preserve">ਹਤਰ ਰਿਸ਼ਤੇ ਬਣਾਉਣਾ ਚਾਹੁੰਦੇ ਹਨ, </w:t>
      </w:r>
      <w:proofErr w:type="spellStart"/>
      <w:r w:rsidRPr="007E1243">
        <w:rPr>
          <w:rFonts w:ascii="Raavi" w:eastAsia="Times New Roman" w:hAnsi="Raavi" w:cs="Raavi"/>
          <w:szCs w:val="24"/>
        </w:rPr>
        <w:t>ਉੱਥੇ</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ਆਸਟ੍ਰੇਲਿਆਈ</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ਸਰਕਾਰ</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ਨੇ</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ਤਣਾਅਪੂਰਨ</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ਸਮੇਂ</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ਦੌਰਾਨ</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ਮਦਦ</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ਪ੍ਰਦਾਨ</w:t>
      </w:r>
      <w:proofErr w:type="spellEnd"/>
      <w:r w:rsidRPr="007E1243">
        <w:rPr>
          <w:rFonts w:ascii="Raavi" w:eastAsia="Times New Roman" w:hAnsi="Raavi" w:cs="Raavi"/>
          <w:szCs w:val="24"/>
        </w:rPr>
        <w:t xml:space="preserve"> </w:t>
      </w:r>
      <w:r w:rsidRPr="007E1243">
        <w:rPr>
          <w:rFonts w:ascii="Raavi" w:eastAsia="Times New Roman" w:hAnsi="Raavi" w:cs="Raavi"/>
          <w:szCs w:val="24"/>
          <w:cs/>
        </w:rPr>
        <w:t>ਕਰਨ ਲਈ ਫੈਮਿਲੀ ਰਿਲੇਸ਼ਨਸ਼ਿਪ ਕਾਉਂਸਲਿੰਗ ਸਰਵਿਸਿਜ਼ (</w:t>
      </w:r>
      <w:proofErr w:type="spellStart"/>
      <w:r w:rsidRPr="007E1243">
        <w:rPr>
          <w:rFonts w:ascii="Raavi" w:eastAsia="Times New Roman" w:hAnsi="Raavi" w:cs="Raavi"/>
          <w:szCs w:val="24"/>
        </w:rPr>
        <w:t>ਪਰਿਵਾਰਕ</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ਰਿਸ਼ਤਿਆਂ</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ਲਈ</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ਸਲਾਹ</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ਸੇਵਾਵਾਂ</w:t>
      </w:r>
      <w:proofErr w:type="spellEnd"/>
      <w:r w:rsidRPr="007E1243">
        <w:rPr>
          <w:rFonts w:ascii="Raavi" w:eastAsia="Times New Roman" w:hAnsi="Raavi" w:cs="Raavi"/>
          <w:szCs w:val="24"/>
          <w:cs/>
        </w:rPr>
        <w:t xml:space="preserve">) </w:t>
      </w:r>
      <w:proofErr w:type="spellStart"/>
      <w:r w:rsidRPr="007E1243">
        <w:rPr>
          <w:rFonts w:ascii="Raavi" w:eastAsia="Times New Roman" w:hAnsi="Raavi" w:cs="Raavi"/>
          <w:szCs w:val="24"/>
        </w:rPr>
        <w:t>ਨੂੰ</w:t>
      </w:r>
      <w:proofErr w:type="spellEnd"/>
      <w:r w:rsidRPr="007E1243">
        <w:rPr>
          <w:rFonts w:ascii="Raavi" w:eastAsia="Times New Roman" w:hAnsi="Raavi" w:cs="Raavi"/>
          <w:szCs w:val="24"/>
        </w:rPr>
        <w:t xml:space="preserve"> </w:t>
      </w:r>
      <w:r w:rsidR="005E5619" w:rsidRPr="007E1243">
        <w:rPr>
          <w:rFonts w:ascii="Raavi" w:eastAsia="Times New Roman" w:hAnsi="Raavi" w:cs="Raavi"/>
          <w:szCs w:val="24"/>
          <w:cs/>
          <w:lang w:bidi="pa-IN"/>
        </w:rPr>
        <w:t>ਧਨ-ਰਾਸ਼ੀ ਦਿੱਤੀ</w:t>
      </w:r>
      <w:r w:rsidRPr="007E1243">
        <w:rPr>
          <w:rFonts w:ascii="Raavi" w:eastAsia="Times New Roman" w:hAnsi="Raavi" w:cs="Raavi"/>
          <w:szCs w:val="24"/>
        </w:rPr>
        <w:t xml:space="preserve"> </w:t>
      </w:r>
      <w:proofErr w:type="spellStart"/>
      <w:r w:rsidRPr="007E1243">
        <w:rPr>
          <w:rFonts w:ascii="Raavi" w:eastAsia="Times New Roman" w:hAnsi="Raavi" w:cs="Raavi"/>
          <w:szCs w:val="24"/>
        </w:rPr>
        <w:t>ਹੈ</w:t>
      </w:r>
      <w:proofErr w:type="spellEnd"/>
      <w:r w:rsidRPr="007E1243">
        <w:rPr>
          <w:rFonts w:ascii="Raavi" w:eastAsia="Times New Roman" w:hAnsi="Raavi" w:cs="Raavi"/>
          <w:szCs w:val="24"/>
        </w:rPr>
        <w:t>।</w:t>
      </w:r>
    </w:p>
    <w:p w:rsidR="00B1547F" w:rsidRPr="007E1243" w:rsidRDefault="00B1547F" w:rsidP="007E1243">
      <w:pPr>
        <w:pStyle w:val="Heading1"/>
        <w:keepNext/>
        <w:keepLines/>
        <w:spacing w:line="276" w:lineRule="auto"/>
        <w:rPr>
          <w:rFonts w:ascii="Raavi" w:eastAsia="Times New Roman" w:hAnsi="Raavi" w:cs="Raavi"/>
          <w:szCs w:val="32"/>
          <w:cs/>
          <w:lang w:eastAsia="en-AU"/>
        </w:rPr>
      </w:pPr>
      <w:r w:rsidRPr="007E1243">
        <w:rPr>
          <w:rFonts w:ascii="Raavi" w:eastAsia="Times New Roman" w:hAnsi="Raavi" w:cs="Raavi"/>
          <w:szCs w:val="32"/>
          <w:cs/>
        </w:rPr>
        <w:t>ਫੈਮਿਲੀ ਕਾਉਂਸਲਿੰਗ ਯਾਨੀ ਪਰਿਵਾਰ-</w:t>
      </w:r>
      <w:r w:rsidRPr="007E1243">
        <w:rPr>
          <w:rFonts w:ascii="Raavi" w:eastAsia="Times New Roman" w:hAnsi="Raavi" w:cs="Raavi"/>
          <w:szCs w:val="32"/>
        </w:rPr>
        <w:t>ਸਬੰਧੀ ਸਲਾਹ</w:t>
      </w:r>
      <w:r w:rsidRPr="007E1243">
        <w:rPr>
          <w:rFonts w:ascii="Raavi" w:eastAsia="Times New Roman" w:hAnsi="Raavi" w:cs="Raavi"/>
          <w:szCs w:val="32"/>
          <w:cs/>
        </w:rPr>
        <w:t>-</w:t>
      </w:r>
      <w:r w:rsidRPr="007E1243">
        <w:rPr>
          <w:rFonts w:ascii="Raavi" w:eastAsia="Times New Roman" w:hAnsi="Raavi" w:cs="Raavi"/>
          <w:szCs w:val="32"/>
        </w:rPr>
        <w:t>ਮਸ਼ਵਰਾ ਕੀ ਹੈ</w:t>
      </w:r>
      <w:r w:rsidRPr="007E1243">
        <w:rPr>
          <w:rFonts w:ascii="Raavi" w:eastAsia="Times New Roman" w:hAnsi="Raavi" w:cs="Raavi"/>
          <w:szCs w:val="32"/>
          <w:cs/>
        </w:rPr>
        <w:t>?</w:t>
      </w:r>
    </w:p>
    <w:p w:rsidR="00B1547F" w:rsidRPr="007E1243" w:rsidRDefault="00B1547F" w:rsidP="007E1243">
      <w:pPr>
        <w:spacing w:before="100" w:beforeAutospacing="1" w:after="100" w:afterAutospacing="1" w:line="276" w:lineRule="auto"/>
        <w:rPr>
          <w:rFonts w:ascii="Raavi" w:eastAsia="Times New Roman" w:hAnsi="Raavi" w:cs="Raavi"/>
          <w:szCs w:val="24"/>
          <w:cs/>
          <w:lang w:eastAsia="en-AU"/>
        </w:rPr>
      </w:pPr>
      <w:r w:rsidRPr="007E1243">
        <w:rPr>
          <w:rFonts w:ascii="Raavi" w:eastAsia="Times New Roman" w:hAnsi="Raavi" w:cs="Raavi"/>
          <w:szCs w:val="24"/>
          <w:cs/>
        </w:rPr>
        <w:t xml:space="preserve">ਫੈਮਿਲੀ ਕਾਉਂਸਲਿੰਗ ਅਜਿਹੀ ਕਾਉਂਸਲਿੰਗ ਦਾ ਨਾਂ ਹੈ ਜੋ ਪਰਿਵਾਰਕ ਕਨੂੰਨ ਅਧਿਨਿਯਮ ਦੇ ਤਹਿਤ ਆਉਂਦੀ ਹੈ। ਇਹ ਵਿਆਹ, </w:t>
      </w:r>
      <w:proofErr w:type="spellStart"/>
      <w:r w:rsidRPr="007E1243">
        <w:rPr>
          <w:rFonts w:ascii="Raavi" w:eastAsia="Times New Roman" w:hAnsi="Raavi" w:cs="Raavi"/>
          <w:szCs w:val="24"/>
        </w:rPr>
        <w:t>ਵੱਖ</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ਹੋਣ</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ਅਤੇ</w:t>
      </w:r>
      <w:proofErr w:type="spellEnd"/>
      <w:r w:rsidRPr="007E1243">
        <w:rPr>
          <w:rFonts w:ascii="Raavi" w:eastAsia="Times New Roman" w:hAnsi="Raavi" w:cs="Raavi"/>
          <w:szCs w:val="24"/>
        </w:rPr>
        <w:t xml:space="preserve"> </w:t>
      </w:r>
      <w:r w:rsidRPr="007E1243">
        <w:rPr>
          <w:rFonts w:ascii="Raavi" w:eastAsia="Times New Roman" w:hAnsi="Raavi" w:cs="Raavi"/>
          <w:szCs w:val="24"/>
          <w:cs/>
        </w:rPr>
        <w:t xml:space="preserve">ਤਲਾਕ ਦੇ ਦੌਰਾਨ ਬੱਚਿਆਂ ਅਤੇ ਪਰਿਵਾਰ ਦੇ ਨਾਲ ਨਿੱਜੀ ਜਾਂ ਪਰਸਪਰ ਮੁੱਦਿਆਂ </w:t>
      </w:r>
      <w:r w:rsidR="005E5619" w:rsidRPr="007E1243">
        <w:rPr>
          <w:rFonts w:ascii="Raavi" w:eastAsia="Times New Roman" w:hAnsi="Raavi" w:cs="Raavi"/>
          <w:szCs w:val="24"/>
          <w:cs/>
          <w:lang w:bidi="pa-IN"/>
        </w:rPr>
        <w:t>ਦਾ ਪ੍ਰਬੰਧ</w:t>
      </w:r>
      <w:r w:rsidRPr="007E1243">
        <w:rPr>
          <w:rFonts w:ascii="Raavi" w:eastAsia="Times New Roman" w:hAnsi="Raavi" w:cs="Raavi"/>
          <w:szCs w:val="24"/>
          <w:cs/>
        </w:rPr>
        <w:t xml:space="preserve"> </w:t>
      </w:r>
      <w:r w:rsidR="005E5619" w:rsidRPr="007E1243">
        <w:rPr>
          <w:rFonts w:ascii="Raavi" w:eastAsia="Times New Roman" w:hAnsi="Raavi" w:cs="Raavi"/>
          <w:szCs w:val="24"/>
          <w:cs/>
          <w:lang w:bidi="pa-IN"/>
        </w:rPr>
        <w:t>ਬਿ</w:t>
      </w:r>
      <w:r w:rsidRPr="007E1243">
        <w:rPr>
          <w:rFonts w:ascii="Raavi" w:eastAsia="Times New Roman" w:hAnsi="Raavi" w:cs="Raavi"/>
          <w:szCs w:val="24"/>
          <w:cs/>
        </w:rPr>
        <w:t>ਹਤ</w:t>
      </w:r>
      <w:r w:rsidR="005E5619" w:rsidRPr="007E1243">
        <w:rPr>
          <w:rFonts w:ascii="Raavi" w:eastAsia="Times New Roman" w:hAnsi="Raavi" w:cs="Raavi"/>
          <w:szCs w:val="24"/>
          <w:cs/>
          <w:lang w:bidi="pa-IN"/>
        </w:rPr>
        <w:t>ਰ ਤਰੀਕੇ</w:t>
      </w:r>
      <w:r w:rsidRPr="007E1243">
        <w:rPr>
          <w:rFonts w:ascii="Raavi" w:eastAsia="Times New Roman" w:hAnsi="Raavi" w:cs="Raavi"/>
          <w:szCs w:val="24"/>
          <w:cs/>
        </w:rPr>
        <w:t xml:space="preserve"> ਨਾਲ </w:t>
      </w:r>
      <w:r w:rsidR="005E5619" w:rsidRPr="007E1243">
        <w:rPr>
          <w:rFonts w:ascii="Raavi" w:eastAsia="Times New Roman" w:hAnsi="Raavi" w:cs="Raavi"/>
          <w:szCs w:val="24"/>
          <w:cs/>
          <w:lang w:bidi="pa-IN"/>
        </w:rPr>
        <w:t>ਕਰਨ</w:t>
      </w:r>
      <w:r w:rsidRPr="007E1243">
        <w:rPr>
          <w:rFonts w:ascii="Raavi" w:eastAsia="Times New Roman" w:hAnsi="Raavi" w:cs="Raavi"/>
          <w:szCs w:val="24"/>
          <w:cs/>
        </w:rPr>
        <w:t xml:space="preserve"> ਲਈ ਉਨ੍ਹਾਂ ਲੋਕਾਂ ਦੀ ਮਦਦ ਕਰਦੇ ਹਨ ਜਿਨ੍ਹਾਂ ਨੂੰ ਰਿਸ਼ਤੇ ਨਿਭਾਉਣ ਵਿੱਚ ਮੁਸ਼ਕਲਾਂ ਆਉਂਦੀਆਂ ਹਨ।</w:t>
      </w:r>
    </w:p>
    <w:p w:rsidR="00B1547F" w:rsidRPr="007E1243" w:rsidRDefault="00B1547F" w:rsidP="007E1243">
      <w:pPr>
        <w:spacing w:before="100" w:beforeAutospacing="1" w:after="100" w:afterAutospacing="1" w:line="276" w:lineRule="auto"/>
        <w:rPr>
          <w:rFonts w:ascii="Raavi" w:eastAsia="Times New Roman" w:hAnsi="Raavi" w:cs="Raavi"/>
          <w:szCs w:val="24"/>
          <w:cs/>
          <w:lang w:eastAsia="en-AU"/>
        </w:rPr>
      </w:pPr>
      <w:r w:rsidRPr="007E1243">
        <w:rPr>
          <w:rFonts w:ascii="Raavi" w:eastAsia="Times New Roman" w:hAnsi="Raavi" w:cs="Raavi"/>
          <w:szCs w:val="24"/>
          <w:cs/>
        </w:rPr>
        <w:t xml:space="preserve">ਫੈਮਿਲੀ ਕਾਉਂਸਲਿੰਗ ਦੁਖ ਪਹੁੰਚਣ ਦੇ ਅਹਿਸਾਸ ਬਾਰੇ, </w:t>
      </w:r>
      <w:proofErr w:type="spellStart"/>
      <w:r w:rsidRPr="007E1243">
        <w:rPr>
          <w:rFonts w:ascii="Raavi" w:eastAsia="Times New Roman" w:hAnsi="Raavi" w:cs="Raavi"/>
          <w:szCs w:val="24"/>
        </w:rPr>
        <w:t>ਤੁਹਾਡੇ</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ਅਤੇ</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ਤੁਹਾਡੇ</w:t>
      </w:r>
      <w:proofErr w:type="spellEnd"/>
      <w:r w:rsidRPr="007E1243">
        <w:rPr>
          <w:rFonts w:ascii="Raavi" w:eastAsia="Times New Roman" w:hAnsi="Raavi" w:cs="Raavi"/>
          <w:szCs w:val="24"/>
        </w:rPr>
        <w:t xml:space="preserve"> </w:t>
      </w:r>
      <w:r w:rsidR="005E5619" w:rsidRPr="007E1243">
        <w:rPr>
          <w:rFonts w:ascii="Raavi" w:eastAsia="Times New Roman" w:hAnsi="Raavi" w:cs="Raavi"/>
          <w:szCs w:val="24"/>
          <w:cs/>
          <w:lang w:bidi="pa-IN"/>
        </w:rPr>
        <w:t>ਪਾਰਟਨਰ</w:t>
      </w:r>
      <w:r w:rsidRPr="007E1243">
        <w:rPr>
          <w:rFonts w:ascii="Raavi" w:eastAsia="Times New Roman" w:hAnsi="Raavi" w:cs="Raavi"/>
          <w:szCs w:val="24"/>
        </w:rPr>
        <w:t xml:space="preserve"> </w:t>
      </w:r>
      <w:proofErr w:type="spellStart"/>
      <w:r w:rsidRPr="007E1243">
        <w:rPr>
          <w:rFonts w:ascii="Raavi" w:eastAsia="Times New Roman" w:hAnsi="Raavi" w:cs="Raavi"/>
          <w:szCs w:val="24"/>
        </w:rPr>
        <w:t>ਜਾਂ</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ਪਰਿਵਾਰ</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ਵਿੱਚ</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ਕਿਸੇ</w:t>
      </w:r>
      <w:proofErr w:type="spellEnd"/>
      <w:r w:rsidRPr="007E1243">
        <w:rPr>
          <w:rFonts w:ascii="Raavi" w:eastAsia="Times New Roman" w:hAnsi="Raavi" w:cs="Raavi"/>
          <w:szCs w:val="24"/>
        </w:rPr>
        <w:t xml:space="preserve"> </w:t>
      </w:r>
      <w:r w:rsidR="005E5619" w:rsidRPr="007E1243">
        <w:rPr>
          <w:rFonts w:ascii="Raavi" w:eastAsia="Times New Roman" w:hAnsi="Raavi" w:cs="Raavi"/>
          <w:szCs w:val="24"/>
          <w:cs/>
          <w:lang w:bidi="pa-IN"/>
        </w:rPr>
        <w:t>ਹੋਰ</w:t>
      </w:r>
      <w:r w:rsidRPr="007E1243">
        <w:rPr>
          <w:rFonts w:ascii="Raavi" w:eastAsia="Times New Roman" w:hAnsi="Raavi" w:cs="Raavi"/>
          <w:szCs w:val="24"/>
          <w:cs/>
        </w:rPr>
        <w:t xml:space="preserve"> ਵਿਅਕਤੀ ਦੇ ਵਿੱਚ ਸਮੱਸਿਆਵਾਂ ਬਾਰੇ, </w:t>
      </w:r>
      <w:proofErr w:type="spellStart"/>
      <w:r w:rsidRPr="007E1243">
        <w:rPr>
          <w:rFonts w:ascii="Raavi" w:eastAsia="Times New Roman" w:hAnsi="Raavi" w:cs="Raavi"/>
          <w:szCs w:val="24"/>
        </w:rPr>
        <w:t>ਰਹਿਣ</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ਲਈ</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ਨਵੀਂ</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ਵਿਵਸਥਾਵਾਂ</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ਅਤੇ</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ਆਪਣੇ</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ਬੱਚਿਆਂ</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ਦੀ</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ਦੇਖਭਾਲ</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ਸਬੰਧੀ</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ਮੁੱਦਿਆਂ</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ਅਤੇ</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ਆਰਥਿਕ</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ਸਮਾਯੋਜਨਾਂ</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ਬਾਰੇ</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ਹੋ</w:t>
      </w:r>
      <w:proofErr w:type="spellEnd"/>
      <w:r w:rsidR="005E5619" w:rsidRPr="007E1243">
        <w:rPr>
          <w:rFonts w:ascii="Raavi" w:eastAsia="Times New Roman" w:hAnsi="Raavi" w:cs="Raavi"/>
          <w:szCs w:val="24"/>
          <w:cs/>
          <w:lang w:bidi="pa-IN"/>
        </w:rPr>
        <w:t xml:space="preserve"> ਸਕਦੀ</w:t>
      </w:r>
      <w:r w:rsidRPr="007E1243">
        <w:rPr>
          <w:rFonts w:ascii="Raavi" w:eastAsia="Times New Roman" w:hAnsi="Raavi" w:cs="Raavi"/>
          <w:szCs w:val="24"/>
        </w:rPr>
        <w:t xml:space="preserve"> </w:t>
      </w:r>
      <w:proofErr w:type="spellStart"/>
      <w:r w:rsidRPr="007E1243">
        <w:rPr>
          <w:rFonts w:ascii="Raavi" w:eastAsia="Times New Roman" w:hAnsi="Raavi" w:cs="Raavi"/>
          <w:szCs w:val="24"/>
        </w:rPr>
        <w:t>ਹੈ</w:t>
      </w:r>
      <w:proofErr w:type="spellEnd"/>
      <w:r w:rsidRPr="007E1243">
        <w:rPr>
          <w:rFonts w:ascii="Raavi" w:eastAsia="Times New Roman" w:hAnsi="Raavi" w:cs="Raavi"/>
          <w:szCs w:val="24"/>
        </w:rPr>
        <w:t>।</w:t>
      </w:r>
    </w:p>
    <w:p w:rsidR="00B1547F" w:rsidRPr="007E1243" w:rsidRDefault="00B1547F" w:rsidP="007E1243">
      <w:pPr>
        <w:pStyle w:val="Heading1"/>
        <w:keepNext/>
        <w:keepLines/>
        <w:spacing w:line="276" w:lineRule="auto"/>
        <w:rPr>
          <w:rFonts w:ascii="Raavi" w:eastAsia="Times New Roman" w:hAnsi="Raavi" w:cs="Raavi"/>
          <w:szCs w:val="32"/>
          <w:cs/>
          <w:lang w:eastAsia="en-AU"/>
        </w:rPr>
      </w:pPr>
      <w:r w:rsidRPr="007E1243">
        <w:rPr>
          <w:rFonts w:ascii="Raavi" w:eastAsia="Times New Roman" w:hAnsi="Raavi" w:cs="Raavi"/>
          <w:szCs w:val="32"/>
          <w:cs/>
        </w:rPr>
        <w:t>ਪਰਿਵਾਰ-</w:t>
      </w:r>
      <w:r w:rsidR="004A07D5" w:rsidRPr="007E1243">
        <w:rPr>
          <w:rFonts w:ascii="Raavi" w:eastAsia="Times New Roman" w:hAnsi="Raavi" w:cs="Raavi"/>
          <w:szCs w:val="32"/>
          <w:cs/>
          <w:lang w:bidi="pa-IN"/>
        </w:rPr>
        <w:t>ਸੰਬੰ</w:t>
      </w:r>
      <w:proofErr w:type="spellStart"/>
      <w:r w:rsidRPr="007E1243">
        <w:rPr>
          <w:rFonts w:ascii="Raavi" w:eastAsia="Times New Roman" w:hAnsi="Raavi" w:cs="Raavi"/>
          <w:szCs w:val="32"/>
        </w:rPr>
        <w:t>ਧੀ</w:t>
      </w:r>
      <w:proofErr w:type="spellEnd"/>
      <w:r w:rsidRPr="007E1243">
        <w:rPr>
          <w:rFonts w:ascii="Raavi" w:eastAsia="Times New Roman" w:hAnsi="Raavi" w:cs="Raavi"/>
          <w:szCs w:val="32"/>
        </w:rPr>
        <w:t xml:space="preserve"> </w:t>
      </w:r>
      <w:proofErr w:type="spellStart"/>
      <w:r w:rsidRPr="007E1243">
        <w:rPr>
          <w:rFonts w:ascii="Raavi" w:eastAsia="Times New Roman" w:hAnsi="Raavi" w:cs="Raavi"/>
          <w:szCs w:val="32"/>
        </w:rPr>
        <w:t>ਮਸ਼ਵਰਾ</w:t>
      </w:r>
      <w:proofErr w:type="spellEnd"/>
      <w:r w:rsidRPr="007E1243">
        <w:rPr>
          <w:rFonts w:ascii="Raavi" w:eastAsia="Times New Roman" w:hAnsi="Raavi" w:cs="Raavi"/>
          <w:szCs w:val="32"/>
        </w:rPr>
        <w:t xml:space="preserve"> </w:t>
      </w:r>
      <w:proofErr w:type="spellStart"/>
      <w:r w:rsidRPr="007E1243">
        <w:rPr>
          <w:rFonts w:ascii="Raavi" w:eastAsia="Times New Roman" w:hAnsi="Raavi" w:cs="Raavi"/>
          <w:szCs w:val="32"/>
        </w:rPr>
        <w:t>ਕਿਉਂ</w:t>
      </w:r>
      <w:proofErr w:type="spellEnd"/>
      <w:r w:rsidRPr="007E1243">
        <w:rPr>
          <w:rFonts w:ascii="Raavi" w:eastAsia="Times New Roman" w:hAnsi="Raavi" w:cs="Raavi"/>
          <w:szCs w:val="32"/>
        </w:rPr>
        <w:t xml:space="preserve"> </w:t>
      </w:r>
      <w:proofErr w:type="spellStart"/>
      <w:r w:rsidRPr="007E1243">
        <w:rPr>
          <w:rFonts w:ascii="Raavi" w:eastAsia="Times New Roman" w:hAnsi="Raavi" w:cs="Raavi"/>
          <w:szCs w:val="32"/>
        </w:rPr>
        <w:t>ਲਿਆ</w:t>
      </w:r>
      <w:proofErr w:type="spellEnd"/>
      <w:r w:rsidRPr="007E1243">
        <w:rPr>
          <w:rFonts w:ascii="Raavi" w:eastAsia="Times New Roman" w:hAnsi="Raavi" w:cs="Raavi"/>
          <w:szCs w:val="32"/>
        </w:rPr>
        <w:t xml:space="preserve"> ਜਾਵੇ</w:t>
      </w:r>
      <w:r w:rsidRPr="007E1243">
        <w:rPr>
          <w:rFonts w:ascii="Raavi" w:eastAsia="Times New Roman" w:hAnsi="Raavi" w:cs="Raavi"/>
          <w:szCs w:val="32"/>
          <w:cs/>
        </w:rPr>
        <w:t>?</w:t>
      </w:r>
    </w:p>
    <w:p w:rsidR="00B1547F" w:rsidRPr="007E1243" w:rsidRDefault="00B1547F" w:rsidP="007E1243">
      <w:pPr>
        <w:spacing w:before="100" w:beforeAutospacing="1" w:after="100" w:afterAutospacing="1" w:line="276" w:lineRule="auto"/>
        <w:rPr>
          <w:rFonts w:ascii="Raavi" w:eastAsia="Times New Roman" w:hAnsi="Raavi" w:cs="Raavi"/>
          <w:szCs w:val="24"/>
          <w:cs/>
          <w:lang w:eastAsia="en-AU"/>
        </w:rPr>
      </w:pPr>
      <w:r w:rsidRPr="007E1243">
        <w:rPr>
          <w:rFonts w:ascii="Raavi" w:eastAsia="Times New Roman" w:hAnsi="Raavi" w:cs="Raavi"/>
          <w:szCs w:val="24"/>
          <w:cs/>
        </w:rPr>
        <w:t>ਰਿਸ਼ਤੇ ਨਿਭਾਉਣ ਵਿੱਚ ਮੁਸ਼ਕਲਾਂ ਸਾਡੇ ਜੀਵਨ ਦੇ ਵੱਖ-</w:t>
      </w:r>
      <w:r w:rsidRPr="007E1243">
        <w:rPr>
          <w:rFonts w:ascii="Raavi" w:eastAsia="Times New Roman" w:hAnsi="Raavi" w:cs="Raavi"/>
          <w:szCs w:val="24"/>
        </w:rPr>
        <w:t xml:space="preserve">ਵੱਖ ਪੜਾਵਾਂ ਵਿੱਚ ਆ ਸਕਦੀਆਂ ਹਨ। ਰਿਸ਼ਤਿਆਂ ਨੂੰ ਸਹੀ </w:t>
      </w:r>
      <w:r w:rsidRPr="007E1243">
        <w:rPr>
          <w:rFonts w:ascii="Raavi" w:eastAsia="Times New Roman" w:hAnsi="Raavi" w:cs="Raavi"/>
          <w:szCs w:val="24"/>
          <w:cs/>
        </w:rPr>
        <w:t xml:space="preserve">ਬਣਾ ਕੇ ਰੱਖਣਾ ਹਮੇਸ਼ਾ ਸੌਖਾ ਨਹੀਂ ਹੁੰਦਾ। ਰਿਸ਼ਤਿਆਂ ਦੇ ਹਲਕਾ ਜਿਹਾ ਡਾਵਾਂਡੋਲ ਹੋਣ ਦਾ ਮਤਲਬ ਇਹ ਨਹੀਂ ਕਿ ਤੁਹਾਡਾ ਰਿਸ਼ਤਾ ਨਾਜ਼ੁਕ ਪੜਾਅ ਤੇ ਹੈ ਪਰ ਇਸਦਾ ਮਤਲਬ ਇਹ ਵੀ ਹੋ ਸਕਦਾ ਹੈ ਕਿ ਤੁਸੀਂ ਥੋੜ੍ਹੀ ਜਿਹੀ ਮਦਦ ਦੇ ਨਾਲ ਇਸਨੂੰ ਦੁਬਾਰਾ </w:t>
      </w:r>
      <w:r w:rsidRPr="007E1243">
        <w:rPr>
          <w:rFonts w:ascii="Raavi" w:eastAsia="Times New Roman" w:hAnsi="Raavi" w:cs="Raavi"/>
          <w:szCs w:val="24"/>
          <w:cs/>
        </w:rPr>
        <w:lastRenderedPageBreak/>
        <w:t>ਪਟੜੀ ਤੇ ਲਿਆ ਸਕਦੇ ਹੋ। ਫੈਮਿਲੀ ਕਾਉਂਸਲਿੰਗ ਸ਼ਾਦੀਸ਼ੁਦਾ ਜੋੜਿਆਂ ਨੂੰ ਜੀਵਨ ਦੀਆਂ ਚੁਣੌਤੀਆਂ ਦਾ ਸਾਮ੍ਹਣਾ ਕਰਨ ਲਈ ਰਾਹਨੁਮਾਈ ਅਤੇ ਮਦਦ ਪ੍ਰਦਾਨ ਕਰ ਸਕਦੀ ਹੈ।</w:t>
      </w:r>
    </w:p>
    <w:p w:rsidR="00B1547F" w:rsidRPr="007E1243" w:rsidRDefault="00B1547F" w:rsidP="007E1243">
      <w:pPr>
        <w:spacing w:before="100" w:beforeAutospacing="1" w:after="100" w:afterAutospacing="1" w:line="276" w:lineRule="auto"/>
        <w:rPr>
          <w:rFonts w:ascii="Raavi" w:eastAsia="Times New Roman" w:hAnsi="Raavi" w:cs="Raavi"/>
          <w:szCs w:val="24"/>
          <w:cs/>
          <w:lang w:eastAsia="en-AU"/>
        </w:rPr>
      </w:pPr>
      <w:r w:rsidRPr="007E1243">
        <w:rPr>
          <w:rFonts w:ascii="Raavi" w:eastAsia="Times New Roman" w:hAnsi="Raavi" w:cs="Raavi"/>
          <w:szCs w:val="24"/>
          <w:cs/>
        </w:rPr>
        <w:t xml:space="preserve">ਫੈਮਿਲੀ ਕਾਉਂਸਲਿੰਗ ਵੱਖਰੇ ਹੋ ਜਾਣ ਤੋਂ ਬਾਅਦ ਵੀ ਕੀਮਤੀ ਪਰਿਵਾਰਕ ਰਿਸ਼ਤਿਆਂ ਨੂੰ ਬਣਾਏ ਰੱਖਣ ਵਿੱਚ ਮਦਦ ਕਰ ਸਕਦੀ ਹੈ। ਇਸ ਸਮੇਂ ਤੇ, </w:t>
      </w:r>
      <w:proofErr w:type="spellStart"/>
      <w:r w:rsidRPr="007E1243">
        <w:rPr>
          <w:rFonts w:ascii="Raavi" w:eastAsia="Times New Roman" w:hAnsi="Raavi" w:cs="Raavi"/>
          <w:szCs w:val="24"/>
        </w:rPr>
        <w:t>ਮਾਂ</w:t>
      </w:r>
      <w:proofErr w:type="spellEnd"/>
      <w:r w:rsidRPr="007E1243">
        <w:rPr>
          <w:rFonts w:ascii="Raavi" w:eastAsia="Times New Roman" w:hAnsi="Raavi" w:cs="Raavi"/>
          <w:szCs w:val="24"/>
          <w:cs/>
        </w:rPr>
        <w:t>-</w:t>
      </w:r>
      <w:proofErr w:type="spellStart"/>
      <w:r w:rsidRPr="007E1243">
        <w:rPr>
          <w:rFonts w:ascii="Raavi" w:eastAsia="Times New Roman" w:hAnsi="Raavi" w:cs="Raavi"/>
          <w:szCs w:val="24"/>
        </w:rPr>
        <w:t>ਪਿਓ</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ਨੂੰ</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ਇਸ</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ਗੱਲ</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ਤੇ</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ਧਿਆਨ</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ਦੇਣ</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ਦੀ</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ਲੋੜ</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ਹੁੰਦੀ</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ਹੈ</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ਕਿ</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ਉਨ੍ਹਾਂ</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ਦੇ</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ਬੱਚਿਆਂ</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ਲਈ</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ਕੀ</w:t>
      </w:r>
      <w:proofErr w:type="spellEnd"/>
      <w:r w:rsidRPr="007E1243">
        <w:rPr>
          <w:rFonts w:ascii="Raavi" w:eastAsia="Times New Roman" w:hAnsi="Raavi" w:cs="Raavi"/>
          <w:szCs w:val="24"/>
        </w:rPr>
        <w:t xml:space="preserve"> </w:t>
      </w:r>
      <w:r w:rsidR="005E5619" w:rsidRPr="007E1243">
        <w:rPr>
          <w:rFonts w:ascii="Raavi" w:eastAsia="Times New Roman" w:hAnsi="Raavi" w:cs="Raavi"/>
          <w:szCs w:val="24"/>
          <w:cs/>
          <w:lang w:bidi="pa-IN"/>
        </w:rPr>
        <w:t xml:space="preserve">ਸਭ ਤੋਂ </w:t>
      </w:r>
      <w:proofErr w:type="spellStart"/>
      <w:r w:rsidRPr="007E1243">
        <w:rPr>
          <w:rFonts w:ascii="Raavi" w:eastAsia="Times New Roman" w:hAnsi="Raavi" w:cs="Raavi"/>
          <w:szCs w:val="24"/>
        </w:rPr>
        <w:t>ਚੰ</w:t>
      </w:r>
      <w:proofErr w:type="spellEnd"/>
      <w:r w:rsidR="005E5619" w:rsidRPr="007E1243">
        <w:rPr>
          <w:rFonts w:ascii="Raavi" w:eastAsia="Times New Roman" w:hAnsi="Raavi" w:cs="Raavi"/>
          <w:szCs w:val="24"/>
          <w:cs/>
          <w:lang w:bidi="pa-IN"/>
        </w:rPr>
        <w:t>ਗਾ</w:t>
      </w:r>
      <w:r w:rsidRPr="007E1243">
        <w:rPr>
          <w:rFonts w:ascii="Raavi" w:eastAsia="Times New Roman" w:hAnsi="Raavi" w:cs="Raavi"/>
          <w:szCs w:val="24"/>
          <w:cs/>
        </w:rPr>
        <w:t xml:space="preserve"> ਰਹੇਗਾ। ਬੱਚਿਆਂ ਵਿੱਚ ਅਜਿਹੀਆਂ ਭਾਵਨਾਵਾਂ ਅਤੇ ਜਜ਼ਬਾਤ ਉਭਰ</w:t>
      </w:r>
      <w:r w:rsidR="005E5619" w:rsidRPr="007E1243">
        <w:rPr>
          <w:rFonts w:ascii="Raavi" w:eastAsia="Times New Roman" w:hAnsi="Raavi" w:cs="Raavi"/>
          <w:szCs w:val="24"/>
          <w:cs/>
          <w:lang w:bidi="pa-IN"/>
        </w:rPr>
        <w:t>ਣਗੇ</w:t>
      </w:r>
      <w:r w:rsidRPr="007E1243">
        <w:rPr>
          <w:rFonts w:ascii="Raavi" w:eastAsia="Times New Roman" w:hAnsi="Raavi" w:cs="Raavi"/>
          <w:szCs w:val="24"/>
          <w:cs/>
        </w:rPr>
        <w:t xml:space="preserve"> ਜਿਨ੍ਹਾਂ ਨੂੰ ਸਮਝਣਾ ਜਾਂ ਨਿਬੇੜਣਾ ਉਨ੍ਹਾਂ ਦੇ ਵੱਸ ਵਿੱਚ ਨਹੀਂ </w:t>
      </w:r>
      <w:r w:rsidR="005E5619" w:rsidRPr="007E1243">
        <w:rPr>
          <w:rFonts w:ascii="Raavi" w:eastAsia="Times New Roman" w:hAnsi="Raavi" w:cs="Raavi"/>
          <w:szCs w:val="24"/>
          <w:cs/>
          <w:lang w:bidi="pa-IN"/>
        </w:rPr>
        <w:t>ਹੋ ਸਕਦਾ ਹੈ</w:t>
      </w:r>
      <w:r w:rsidRPr="007E1243">
        <w:rPr>
          <w:rFonts w:ascii="Raavi" w:eastAsia="Times New Roman" w:hAnsi="Raavi" w:cs="Raavi"/>
          <w:szCs w:val="24"/>
          <w:cs/>
        </w:rPr>
        <w:t>।</w:t>
      </w:r>
    </w:p>
    <w:p w:rsidR="00B1547F" w:rsidRPr="007E1243" w:rsidRDefault="00B1547F" w:rsidP="007E1243">
      <w:pPr>
        <w:pStyle w:val="Heading1"/>
        <w:keepNext/>
        <w:keepLines/>
        <w:spacing w:line="276" w:lineRule="auto"/>
        <w:rPr>
          <w:rFonts w:ascii="Raavi" w:eastAsia="Times New Roman" w:hAnsi="Raavi" w:cs="Raavi"/>
          <w:szCs w:val="32"/>
          <w:cs/>
          <w:lang w:eastAsia="en-AU"/>
        </w:rPr>
      </w:pPr>
      <w:r w:rsidRPr="007E1243">
        <w:rPr>
          <w:rFonts w:ascii="Raavi" w:eastAsia="Times New Roman" w:hAnsi="Raavi" w:cs="Raavi"/>
          <w:szCs w:val="32"/>
          <w:cs/>
        </w:rPr>
        <w:t>ਪਰਿਵਾਰ-</w:t>
      </w:r>
      <w:r w:rsidR="004A07D5" w:rsidRPr="007E1243">
        <w:rPr>
          <w:rFonts w:ascii="Raavi" w:eastAsia="Times New Roman" w:hAnsi="Raavi" w:cs="Raavi"/>
          <w:szCs w:val="32"/>
          <w:cs/>
          <w:lang w:bidi="pa-IN"/>
        </w:rPr>
        <w:t>ਸੰ</w:t>
      </w:r>
      <w:proofErr w:type="spellStart"/>
      <w:r w:rsidRPr="007E1243">
        <w:rPr>
          <w:rFonts w:ascii="Raavi" w:eastAsia="Times New Roman" w:hAnsi="Raavi" w:cs="Raavi"/>
          <w:szCs w:val="32"/>
        </w:rPr>
        <w:t>ਬੰਧੀ</w:t>
      </w:r>
      <w:proofErr w:type="spellEnd"/>
      <w:r w:rsidRPr="007E1243">
        <w:rPr>
          <w:rFonts w:ascii="Raavi" w:eastAsia="Times New Roman" w:hAnsi="Raavi" w:cs="Raavi"/>
          <w:szCs w:val="32"/>
        </w:rPr>
        <w:t xml:space="preserve"> </w:t>
      </w:r>
      <w:proofErr w:type="spellStart"/>
      <w:r w:rsidRPr="007E1243">
        <w:rPr>
          <w:rFonts w:ascii="Raavi" w:eastAsia="Times New Roman" w:hAnsi="Raavi" w:cs="Raavi"/>
          <w:szCs w:val="32"/>
        </w:rPr>
        <w:t>ਸਲਾਹ</w:t>
      </w:r>
      <w:proofErr w:type="spellEnd"/>
      <w:r w:rsidRPr="007E1243">
        <w:rPr>
          <w:rFonts w:ascii="Raavi" w:eastAsia="Times New Roman" w:hAnsi="Raavi" w:cs="Raavi"/>
          <w:szCs w:val="32"/>
          <w:cs/>
        </w:rPr>
        <w:t>-</w:t>
      </w:r>
      <w:r w:rsidRPr="007E1243">
        <w:rPr>
          <w:rFonts w:ascii="Raavi" w:eastAsia="Times New Roman" w:hAnsi="Raavi" w:cs="Raavi"/>
          <w:szCs w:val="32"/>
        </w:rPr>
        <w:t>ਮਸ਼ਵਰਾ ਕੌਣ ਲੈ ਸਕਦਾ ਹੈ</w:t>
      </w:r>
      <w:r w:rsidRPr="007E1243">
        <w:rPr>
          <w:rFonts w:ascii="Raavi" w:eastAsia="Times New Roman" w:hAnsi="Raavi" w:cs="Raavi"/>
          <w:szCs w:val="32"/>
          <w:cs/>
        </w:rPr>
        <w:t>?</w:t>
      </w:r>
    </w:p>
    <w:p w:rsidR="00B1547F" w:rsidRPr="007E1243" w:rsidRDefault="00B1547F" w:rsidP="007E1243">
      <w:pPr>
        <w:spacing w:before="100" w:beforeAutospacing="1" w:after="100" w:afterAutospacing="1" w:line="276" w:lineRule="auto"/>
        <w:rPr>
          <w:rFonts w:ascii="Raavi" w:eastAsia="Times New Roman" w:hAnsi="Raavi" w:cs="Raavi"/>
          <w:szCs w:val="24"/>
          <w:cs/>
          <w:lang w:eastAsia="en-AU"/>
        </w:rPr>
      </w:pPr>
      <w:r w:rsidRPr="007E1243">
        <w:rPr>
          <w:rFonts w:ascii="Raavi" w:eastAsia="Times New Roman" w:hAnsi="Raavi" w:cs="Raavi"/>
          <w:szCs w:val="24"/>
          <w:cs/>
        </w:rPr>
        <w:t>ਫੈਮਿਲੀ ਕਾਉਂਸਲਰ (</w:t>
      </w:r>
      <w:proofErr w:type="spellStart"/>
      <w:r w:rsidRPr="007E1243">
        <w:rPr>
          <w:rFonts w:ascii="Raavi" w:eastAsia="Times New Roman" w:hAnsi="Raavi" w:cs="Raavi"/>
          <w:szCs w:val="24"/>
        </w:rPr>
        <w:t>ਪਰਿਵਾਰ</w:t>
      </w:r>
      <w:proofErr w:type="spellEnd"/>
      <w:r w:rsidRPr="007E1243">
        <w:rPr>
          <w:rFonts w:ascii="Raavi" w:eastAsia="Times New Roman" w:hAnsi="Raavi" w:cs="Raavi"/>
          <w:szCs w:val="24"/>
          <w:cs/>
        </w:rPr>
        <w:t>-</w:t>
      </w:r>
      <w:r w:rsidR="004A07D5" w:rsidRPr="007E1243">
        <w:rPr>
          <w:rFonts w:ascii="Raavi" w:eastAsia="Times New Roman" w:hAnsi="Raavi" w:cs="Raavi"/>
          <w:szCs w:val="24"/>
          <w:cs/>
          <w:lang w:bidi="pa-IN"/>
        </w:rPr>
        <w:t>ਸੰ</w:t>
      </w:r>
      <w:proofErr w:type="spellStart"/>
      <w:r w:rsidRPr="007E1243">
        <w:rPr>
          <w:rFonts w:ascii="Raavi" w:eastAsia="Times New Roman" w:hAnsi="Raavi" w:cs="Raavi"/>
          <w:szCs w:val="24"/>
        </w:rPr>
        <w:t>ਬੰਧੀ</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ਸਲਾਹਕਾਰ</w:t>
      </w:r>
      <w:proofErr w:type="spellEnd"/>
      <w:r w:rsidRPr="007E1243">
        <w:rPr>
          <w:rFonts w:ascii="Raavi" w:eastAsia="Times New Roman" w:hAnsi="Raavi" w:cs="Raavi"/>
          <w:szCs w:val="24"/>
          <w:cs/>
        </w:rPr>
        <w:t xml:space="preserve">) </w:t>
      </w:r>
      <w:proofErr w:type="spellStart"/>
      <w:r w:rsidRPr="007E1243">
        <w:rPr>
          <w:rFonts w:ascii="Raavi" w:eastAsia="Times New Roman" w:hAnsi="Raavi" w:cs="Raavi"/>
          <w:szCs w:val="24"/>
        </w:rPr>
        <w:t>ਸਿਆਣਿਆਂ</w:t>
      </w:r>
      <w:proofErr w:type="spellEnd"/>
      <w:r w:rsidRPr="007E1243">
        <w:rPr>
          <w:rFonts w:ascii="Raavi" w:eastAsia="Times New Roman" w:hAnsi="Raavi" w:cs="Raavi"/>
          <w:szCs w:val="24"/>
          <w:cs/>
        </w:rPr>
        <w:t xml:space="preserve">, </w:t>
      </w:r>
      <w:proofErr w:type="spellStart"/>
      <w:r w:rsidRPr="007E1243">
        <w:rPr>
          <w:rFonts w:ascii="Raavi" w:eastAsia="Times New Roman" w:hAnsi="Raavi" w:cs="Raavi"/>
          <w:szCs w:val="24"/>
        </w:rPr>
        <w:t>ਨੌਜਵਾਨ</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ਲੋਕਾਂ</w:t>
      </w:r>
      <w:proofErr w:type="spellEnd"/>
      <w:r w:rsidRPr="007E1243">
        <w:rPr>
          <w:rFonts w:ascii="Raavi" w:eastAsia="Times New Roman" w:hAnsi="Raavi" w:cs="Raavi"/>
          <w:szCs w:val="24"/>
          <w:cs/>
        </w:rPr>
        <w:t xml:space="preserve">, </w:t>
      </w:r>
      <w:proofErr w:type="spellStart"/>
      <w:r w:rsidRPr="007E1243">
        <w:rPr>
          <w:rFonts w:ascii="Raavi" w:eastAsia="Times New Roman" w:hAnsi="Raavi" w:cs="Raavi"/>
          <w:szCs w:val="24"/>
        </w:rPr>
        <w:t>ਜੋੜਿਆਂ</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ਅਤੇ</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ਉਨ੍ਹਾਂ</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ਦੇ</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ਬੱਚਿਆਂ</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ਦੀ</w:t>
      </w:r>
      <w:proofErr w:type="spellEnd"/>
      <w:r w:rsidR="004A07D5" w:rsidRPr="007E1243">
        <w:rPr>
          <w:rFonts w:ascii="Raavi" w:eastAsia="Times New Roman" w:hAnsi="Raavi" w:cs="Raavi"/>
          <w:szCs w:val="24"/>
          <w:cs/>
          <w:lang w:bidi="pa-IN"/>
        </w:rPr>
        <w:t xml:space="preserve"> ਮਦਦ</w:t>
      </w:r>
      <w:r w:rsidRPr="007E1243">
        <w:rPr>
          <w:rFonts w:ascii="Raavi" w:eastAsia="Times New Roman" w:hAnsi="Raavi" w:cs="Raavi"/>
          <w:szCs w:val="24"/>
          <w:cs/>
        </w:rPr>
        <w:t xml:space="preserve"> ਕਰ ਸਕਦਾ ਹੈ। ਤੁਸੀਂ ਇੱਕ ਵਿਅਕਤੀ ਜਾਂ ਜੋੜੇ ਜਾਂ ਇੱਕ ਪਰਿਵਾਰ ਦੇ ਰੂਪ ਵਿੱਚ ਪਰਿਵਾਰ-</w:t>
      </w:r>
      <w:r w:rsidR="004A07D5" w:rsidRPr="007E1243">
        <w:rPr>
          <w:rFonts w:ascii="Raavi" w:eastAsia="Times New Roman" w:hAnsi="Raavi" w:cs="Raavi"/>
          <w:szCs w:val="24"/>
          <w:cs/>
          <w:lang w:bidi="pa-IN"/>
        </w:rPr>
        <w:t>ਸੰ</w:t>
      </w:r>
      <w:proofErr w:type="spellStart"/>
      <w:r w:rsidRPr="007E1243">
        <w:rPr>
          <w:rFonts w:ascii="Raavi" w:eastAsia="Times New Roman" w:hAnsi="Raavi" w:cs="Raavi"/>
          <w:szCs w:val="24"/>
        </w:rPr>
        <w:t>ਬੰਧੀ</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ਸਲਾਹ</w:t>
      </w:r>
      <w:proofErr w:type="spellEnd"/>
      <w:r w:rsidRPr="007E1243">
        <w:rPr>
          <w:rFonts w:ascii="Raavi" w:eastAsia="Times New Roman" w:hAnsi="Raavi" w:cs="Raavi"/>
          <w:szCs w:val="24"/>
          <w:cs/>
        </w:rPr>
        <w:t>-</w:t>
      </w:r>
      <w:proofErr w:type="spellStart"/>
      <w:r w:rsidRPr="007E1243">
        <w:rPr>
          <w:rFonts w:ascii="Raavi" w:eastAsia="Times New Roman" w:hAnsi="Raavi" w:cs="Raavi"/>
          <w:szCs w:val="24"/>
        </w:rPr>
        <w:t>ਮਸ਼ਵਰਾ</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ਲੈ</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ਸਕਦੇ</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ਹੋ</w:t>
      </w:r>
      <w:proofErr w:type="spellEnd"/>
      <w:r w:rsidRPr="007E1243">
        <w:rPr>
          <w:rFonts w:ascii="Raavi" w:eastAsia="Times New Roman" w:hAnsi="Raavi" w:cs="Raavi"/>
          <w:szCs w:val="24"/>
        </w:rPr>
        <w:t>।</w:t>
      </w:r>
    </w:p>
    <w:p w:rsidR="00B1547F" w:rsidRPr="007E1243" w:rsidRDefault="00B1547F" w:rsidP="007E1243">
      <w:pPr>
        <w:pStyle w:val="Heading1"/>
        <w:keepNext/>
        <w:keepLines/>
        <w:spacing w:line="276" w:lineRule="auto"/>
        <w:rPr>
          <w:rFonts w:ascii="Raavi" w:eastAsia="Times New Roman" w:hAnsi="Raavi" w:cs="Raavi"/>
          <w:szCs w:val="32"/>
          <w:cs/>
          <w:lang w:eastAsia="en-AU"/>
        </w:rPr>
      </w:pPr>
      <w:r w:rsidRPr="007E1243">
        <w:rPr>
          <w:rFonts w:ascii="Raavi" w:eastAsia="Times New Roman" w:hAnsi="Raavi" w:cs="Raavi"/>
          <w:szCs w:val="32"/>
          <w:cs/>
        </w:rPr>
        <w:t xml:space="preserve">ਜੇ ਤੁਸੀਂ ਅਸੁਰੱਖਿਅਤ ਮਹਿਸੂਸ ਕਰ ਰਹੇ ਹੋ ਤਾਂ ਕੀ ਕਰਨਾ </w:t>
      </w:r>
      <w:r w:rsidR="004A07D5" w:rsidRPr="007E1243">
        <w:rPr>
          <w:rFonts w:ascii="Raavi" w:eastAsia="Times New Roman" w:hAnsi="Raavi" w:cs="Raavi"/>
          <w:szCs w:val="32"/>
          <w:cs/>
          <w:lang w:bidi="pa-IN"/>
        </w:rPr>
        <w:t xml:space="preserve">ਚਾਹੀਦਾ </w:t>
      </w:r>
      <w:r w:rsidRPr="007E1243">
        <w:rPr>
          <w:rFonts w:ascii="Raavi" w:eastAsia="Times New Roman" w:hAnsi="Raavi" w:cs="Raavi"/>
          <w:szCs w:val="32"/>
          <w:cs/>
        </w:rPr>
        <w:t>ਹੈ?</w:t>
      </w:r>
    </w:p>
    <w:p w:rsidR="00B1547F" w:rsidRPr="007E1243" w:rsidRDefault="00B1547F" w:rsidP="007E1243">
      <w:pPr>
        <w:spacing w:before="100" w:beforeAutospacing="1" w:after="100" w:afterAutospacing="1" w:line="276" w:lineRule="auto"/>
        <w:rPr>
          <w:rFonts w:ascii="Raavi" w:eastAsia="Times New Roman" w:hAnsi="Raavi" w:cs="Raavi"/>
          <w:szCs w:val="24"/>
          <w:cs/>
          <w:lang w:eastAsia="en-AU"/>
        </w:rPr>
      </w:pPr>
      <w:r w:rsidRPr="007E1243">
        <w:rPr>
          <w:rFonts w:ascii="Raavi" w:eastAsia="Times New Roman" w:hAnsi="Raavi" w:cs="Raavi"/>
          <w:szCs w:val="24"/>
          <w:cs/>
        </w:rPr>
        <w:t xml:space="preserve">ਫੈਮਿਲੀ ਰਿਲੇਸ਼ਨਸ਼ਿਪ ਕਾਉਂਸਲਿੰਗ ਸਰਵਿਸਿਜ਼ ਨੇ ਗਾਹਕਾਂ ਅਤੇ ਕਰਮਚਾਰੀਆਂ ਦੀ ਸੁਰੱਖਿਆ ਲਈ ਖਾਸੇ ਪ੍ਰਬੰਧ ਕੀਤੇ ਹੋਏ ਹਨ। ਜੇ ਤੁਸੀਂ ਆਪਣੀ ਜਾਂ ਆਪਣੇ ਬੱਚਿਆਂ ਦੀ ਸੁਰੱਖਿਆ ਨੂੰ ਲੈ ਕੇ ਫਿਕਰਮੰਦ ਹੋ, </w:t>
      </w:r>
      <w:r w:rsidRPr="007E1243">
        <w:rPr>
          <w:rFonts w:ascii="Raavi" w:eastAsia="Times New Roman" w:hAnsi="Raavi" w:cs="Raavi"/>
          <w:szCs w:val="24"/>
        </w:rPr>
        <w:t>ਤਾਂ ਤੁਹਾਨੂੰ ਛੇਤੀ ਤੋਂ ਛੇਤੀ ਸਰਵਿਸ ਸਟਾਫ ਨੂੰ ਇਸ ਬਾਰੇ ਖ਼ਬਰ ਕਰਨੀ ਚਾਹੀਦੀ ਹੈ।</w:t>
      </w:r>
    </w:p>
    <w:p w:rsidR="00B1547F" w:rsidRPr="007E1243" w:rsidRDefault="00B1547F" w:rsidP="007E1243">
      <w:pPr>
        <w:pStyle w:val="Heading1"/>
        <w:keepNext/>
        <w:keepLines/>
        <w:spacing w:line="276" w:lineRule="auto"/>
        <w:rPr>
          <w:rFonts w:ascii="Raavi" w:eastAsia="Times New Roman" w:hAnsi="Raavi" w:cs="Raavi"/>
          <w:szCs w:val="32"/>
          <w:cs/>
          <w:lang w:eastAsia="en-AU"/>
        </w:rPr>
      </w:pPr>
      <w:r w:rsidRPr="007E1243">
        <w:rPr>
          <w:rFonts w:ascii="Raavi" w:eastAsia="Times New Roman" w:hAnsi="Raavi" w:cs="Raavi"/>
          <w:szCs w:val="32"/>
          <w:cs/>
        </w:rPr>
        <w:t>ਜੇ ਤੁਸੀਂ ਵਾਪਸ ਇੱਕ ਨਹੀਂ ਹੋਣਾ ਚਾਹੁੰਦੇ ਤਾਂ ਫਿਰ ਕਾਉਂਸਲਿੰਗ ਦਾ ਕੀ ਮਤਲਬ ਹੈ?</w:t>
      </w:r>
    </w:p>
    <w:p w:rsidR="00B1547F" w:rsidRPr="007E1243" w:rsidRDefault="00B1547F" w:rsidP="007E1243">
      <w:pPr>
        <w:spacing w:before="100" w:beforeAutospacing="1" w:after="100" w:afterAutospacing="1" w:line="276" w:lineRule="auto"/>
        <w:rPr>
          <w:rFonts w:ascii="Raavi" w:eastAsia="Times New Roman" w:hAnsi="Raavi" w:cs="Raavi"/>
          <w:szCs w:val="24"/>
          <w:cs/>
          <w:lang w:eastAsia="en-AU"/>
        </w:rPr>
      </w:pPr>
      <w:r w:rsidRPr="007E1243">
        <w:rPr>
          <w:rFonts w:ascii="Raavi" w:eastAsia="Times New Roman" w:hAnsi="Raavi" w:cs="Raavi"/>
          <w:szCs w:val="24"/>
          <w:cs/>
        </w:rPr>
        <w:t>ਫੈਮਿਲੀ ਕਾਉਂਸਲਿੰਗ ਉਨ੍ਹਾਂ ਜੋੜਿਆਂ ਦੀ ਮਦਦ ਕਰ</w:t>
      </w:r>
      <w:r w:rsidR="004A07D5" w:rsidRPr="007E1243">
        <w:rPr>
          <w:rFonts w:ascii="Raavi" w:eastAsia="Times New Roman" w:hAnsi="Raavi" w:cs="Raavi"/>
          <w:szCs w:val="24"/>
          <w:cs/>
          <w:lang w:bidi="pa-IN"/>
        </w:rPr>
        <w:t xml:space="preserve"> ਸਕ</w:t>
      </w:r>
      <w:r w:rsidRPr="007E1243">
        <w:rPr>
          <w:rFonts w:ascii="Raavi" w:eastAsia="Times New Roman" w:hAnsi="Raavi" w:cs="Raavi"/>
          <w:szCs w:val="24"/>
          <w:cs/>
        </w:rPr>
        <w:t>ਦੀ ਹੈ ਜੋ ਰਿਸ਼ਤਾ ਟੁੱਟ ਜਾਣ ਤੋਂ ਬਾਅਦ ਆਉਣ ਵਾਲੇ ਬਦਲਾਵਾਂ ਨਾਲ ਸਮਝੌਤਾ ਕਰਦੇ ਹਨ। ਇਹ ਮਾਂ-</w:t>
      </w:r>
      <w:r w:rsidRPr="007E1243">
        <w:rPr>
          <w:rFonts w:ascii="Raavi" w:eastAsia="Times New Roman" w:hAnsi="Raavi" w:cs="Raavi"/>
          <w:szCs w:val="24"/>
        </w:rPr>
        <w:t>ਪਿਓ ਦੀ</w:t>
      </w:r>
      <w:r w:rsidRPr="007E1243">
        <w:rPr>
          <w:rFonts w:ascii="Raavi" w:eastAsia="Times New Roman" w:hAnsi="Raavi" w:cs="Raavi"/>
          <w:szCs w:val="24"/>
          <w:cs/>
        </w:rPr>
        <w:t xml:space="preserve">, </w:t>
      </w:r>
      <w:r w:rsidRPr="007E1243">
        <w:rPr>
          <w:rFonts w:ascii="Raavi" w:eastAsia="Times New Roman" w:hAnsi="Raavi" w:cs="Raavi"/>
          <w:szCs w:val="24"/>
        </w:rPr>
        <w:t>ਆਪਣੇ ਬੱਚਿਆਂ ਲਈ ਕੀਤੇ ਜਾਣ ਵਾਲੇ ਪ੍ਰਬੰਧਾਂ ਬਾਰੇ ਅਤੇ ਉਹ ਵੱਖ ਹੋਣ ਤੋਂ ਬਾਅਦ ਪਰਵਰਿਸ਼ ਨੂੰ ਕਿਵੇਂ ਸਾਂਝਾ ਕਰਣਗੇ</w:t>
      </w:r>
      <w:r w:rsidRPr="007E1243">
        <w:rPr>
          <w:rFonts w:ascii="Raavi" w:eastAsia="Times New Roman" w:hAnsi="Raavi" w:cs="Raavi"/>
          <w:szCs w:val="24"/>
          <w:cs/>
        </w:rPr>
        <w:t xml:space="preserve">, </w:t>
      </w:r>
      <w:r w:rsidRPr="007E1243">
        <w:rPr>
          <w:rFonts w:ascii="Raavi" w:eastAsia="Times New Roman" w:hAnsi="Raavi" w:cs="Raavi"/>
          <w:szCs w:val="24"/>
        </w:rPr>
        <w:t>ਬਾਰੇ ਫੈਸਲੇ ਲੈਣ ਵਿੱਚ ਮਦਦ ਕਰਦੀ ਹੈ। ਪਰਿਵਾਰਕ ਕਨੂੰਨ ਅਧਿਨਿਯਮ ਮਾਂ</w:t>
      </w:r>
      <w:r w:rsidRPr="007E1243">
        <w:rPr>
          <w:rFonts w:ascii="Raavi" w:eastAsia="Times New Roman" w:hAnsi="Raavi" w:cs="Raavi"/>
          <w:szCs w:val="24"/>
          <w:cs/>
        </w:rPr>
        <w:t>-</w:t>
      </w:r>
      <w:r w:rsidRPr="007E1243">
        <w:rPr>
          <w:rFonts w:ascii="Raavi" w:eastAsia="Times New Roman" w:hAnsi="Raavi" w:cs="Raavi"/>
          <w:szCs w:val="24"/>
        </w:rPr>
        <w:t>ਪਿਓ ਨੂੰ ਇਸ ਬਾਰੇ ਪ੍ਰੋਤਸਾ</w:t>
      </w:r>
      <w:r w:rsidRPr="007E1243">
        <w:rPr>
          <w:rFonts w:ascii="Raavi" w:eastAsia="Times New Roman" w:hAnsi="Raavi" w:cs="Raavi"/>
          <w:szCs w:val="24"/>
          <w:cs/>
        </w:rPr>
        <w:t xml:space="preserve">ਹਿਤ ਕਰਦਾ ਹੈ ਕਿ ਉਹ ਅਦਾਲਤ ਜਾਣ ਦੀ ਬਜਾਏ ਆਪਣੇ ਬੱਚਿਆਂ ਨੂੰ ਲੈ ਕੇ ਹੋਣ ਵਾਲੀ ਅਣਬਣ ਨੂੰ ਆਪੇ ਹੀ ਸੁਲਝਾ ਲੈਣ। </w:t>
      </w:r>
    </w:p>
    <w:p w:rsidR="00B1547F" w:rsidRPr="007E1243" w:rsidRDefault="00B1547F" w:rsidP="007E1243">
      <w:pPr>
        <w:spacing w:before="100" w:beforeAutospacing="1" w:after="100" w:afterAutospacing="1" w:line="276" w:lineRule="auto"/>
        <w:rPr>
          <w:rFonts w:ascii="Raavi" w:eastAsia="Times New Roman" w:hAnsi="Raavi" w:cs="Raavi"/>
          <w:szCs w:val="24"/>
          <w:cs/>
          <w:lang w:eastAsia="en-AU"/>
        </w:rPr>
      </w:pPr>
      <w:r w:rsidRPr="007E1243">
        <w:rPr>
          <w:rFonts w:ascii="Raavi" w:eastAsia="Times New Roman" w:hAnsi="Raavi" w:cs="Raavi"/>
          <w:szCs w:val="24"/>
          <w:cs/>
        </w:rPr>
        <w:t>ਫੈਮਿਲੀ ਕਾਉਂਸਲਿੰਗ ਜਾਇਦਾਦ ਦੇ ਬਟਵਾਰੇ ਨੂੰ ਲੈਕੇ ਹੋਣ ਵਾਲੇ ਮਤਭੇਦ ਵਿੱਚ ਵੀ ਮਦਦ ਪ੍ਰਦਾਨ ਕਰ</w:t>
      </w:r>
      <w:r w:rsidR="004A07D5" w:rsidRPr="007E1243">
        <w:rPr>
          <w:rFonts w:ascii="Raavi" w:eastAsia="Times New Roman" w:hAnsi="Raavi" w:cs="Raavi"/>
          <w:szCs w:val="24"/>
          <w:cs/>
          <w:lang w:bidi="pa-IN"/>
        </w:rPr>
        <w:t xml:space="preserve"> ਸਕ</w:t>
      </w:r>
      <w:r w:rsidRPr="007E1243">
        <w:rPr>
          <w:rFonts w:ascii="Raavi" w:eastAsia="Times New Roman" w:hAnsi="Raavi" w:cs="Raavi"/>
          <w:szCs w:val="24"/>
          <w:cs/>
        </w:rPr>
        <w:t>ਦੀ ਹੈ।</w:t>
      </w:r>
    </w:p>
    <w:p w:rsidR="00B1547F" w:rsidRPr="007E1243" w:rsidRDefault="00B1547F" w:rsidP="007E1243">
      <w:pPr>
        <w:pStyle w:val="Heading1"/>
        <w:keepNext/>
        <w:keepLines/>
        <w:spacing w:line="276" w:lineRule="auto"/>
        <w:rPr>
          <w:rFonts w:ascii="Raavi" w:eastAsia="Times New Roman" w:hAnsi="Raavi" w:cs="Raavi"/>
          <w:szCs w:val="32"/>
          <w:cs/>
          <w:lang w:eastAsia="en-AU"/>
        </w:rPr>
      </w:pPr>
      <w:r w:rsidRPr="007E1243">
        <w:rPr>
          <w:rFonts w:ascii="Raavi" w:eastAsia="Times New Roman" w:hAnsi="Raavi" w:cs="Raavi"/>
          <w:szCs w:val="32"/>
          <w:cs/>
        </w:rPr>
        <w:lastRenderedPageBreak/>
        <w:t>ਅਦਾਲਤਾਂ ਅਤੇ ਫੈਮਿਲੀ ਕਾਉਂਸਲਿੰਗ</w:t>
      </w:r>
    </w:p>
    <w:p w:rsidR="00B1547F" w:rsidRPr="007E1243" w:rsidRDefault="00B1547F" w:rsidP="007E1243">
      <w:pPr>
        <w:spacing w:before="100" w:beforeAutospacing="1" w:after="100" w:afterAutospacing="1" w:line="276" w:lineRule="auto"/>
        <w:rPr>
          <w:rFonts w:ascii="Raavi" w:eastAsia="Times New Roman" w:hAnsi="Raavi" w:cs="Raavi"/>
          <w:szCs w:val="24"/>
          <w:cs/>
          <w:lang w:eastAsia="en-AU"/>
        </w:rPr>
      </w:pPr>
      <w:r w:rsidRPr="007E1243">
        <w:rPr>
          <w:rFonts w:ascii="Raavi" w:eastAsia="Times New Roman" w:hAnsi="Raavi" w:cs="Raavi"/>
          <w:szCs w:val="24"/>
          <w:cs/>
        </w:rPr>
        <w:t xml:space="preserve">ਜੇ ਤੁਸੀਂ ਆਪਣੇ ਬੱਚਿਆਂ ਬਾਰੇ ਫੈਸਲਾ ਲੈਣ ਲਈ ਅਦਾਲਤ ਜਾਣ ਦਾ ਨਿਰਣਾ ਕਰਦੇ ਹੋ, </w:t>
      </w:r>
      <w:proofErr w:type="spellStart"/>
      <w:r w:rsidRPr="007E1243">
        <w:rPr>
          <w:rFonts w:ascii="Raavi" w:eastAsia="Times New Roman" w:hAnsi="Raavi" w:cs="Raavi"/>
          <w:szCs w:val="24"/>
        </w:rPr>
        <w:t>ਤਾਂ</w:t>
      </w:r>
      <w:proofErr w:type="spellEnd"/>
      <w:r w:rsidRPr="007E1243">
        <w:rPr>
          <w:rFonts w:ascii="Raavi" w:eastAsia="Times New Roman" w:hAnsi="Raavi" w:cs="Raavi"/>
          <w:szCs w:val="24"/>
        </w:rPr>
        <w:t xml:space="preserve"> </w:t>
      </w:r>
      <w:r w:rsidR="004A07D5" w:rsidRPr="007E1243">
        <w:rPr>
          <w:rFonts w:ascii="Raavi" w:eastAsia="Times New Roman" w:hAnsi="Raavi" w:cs="Raavi"/>
          <w:szCs w:val="24"/>
          <w:cs/>
          <w:lang w:bidi="pa-IN"/>
        </w:rPr>
        <w:t xml:space="preserve">ਹੋ ਸਕਦਾ ਹੈ ਕਿ </w:t>
      </w:r>
      <w:proofErr w:type="spellStart"/>
      <w:r w:rsidRPr="007E1243">
        <w:rPr>
          <w:rFonts w:ascii="Raavi" w:eastAsia="Times New Roman" w:hAnsi="Raavi" w:cs="Raavi"/>
          <w:szCs w:val="24"/>
        </w:rPr>
        <w:t>ਇਸ</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ਸਥਿਤੀ</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ਵਿੱਚ</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ਵੀ</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ਤੁ</w:t>
      </w:r>
      <w:proofErr w:type="spellEnd"/>
      <w:r w:rsidR="004A07D5" w:rsidRPr="007E1243">
        <w:rPr>
          <w:rFonts w:ascii="Raavi" w:eastAsia="Times New Roman" w:hAnsi="Raavi" w:cs="Raavi"/>
          <w:szCs w:val="24"/>
          <w:cs/>
          <w:lang w:bidi="pa-IN"/>
        </w:rPr>
        <w:t>ਹਾਨੂੰ</w:t>
      </w:r>
      <w:r w:rsidRPr="007E1243">
        <w:rPr>
          <w:rFonts w:ascii="Raavi" w:eastAsia="Times New Roman" w:hAnsi="Raavi" w:cs="Raavi"/>
          <w:szCs w:val="24"/>
        </w:rPr>
        <w:t xml:space="preserve"> </w:t>
      </w:r>
      <w:r w:rsidR="004A07D5" w:rsidRPr="007E1243">
        <w:rPr>
          <w:rFonts w:ascii="Raavi" w:eastAsia="Times New Roman" w:hAnsi="Raavi" w:cs="Raavi"/>
          <w:szCs w:val="24"/>
          <w:cs/>
          <w:lang w:bidi="pa-IN"/>
        </w:rPr>
        <w:t xml:space="preserve">ਕਿਸੇ </w:t>
      </w:r>
      <w:r w:rsidRPr="007E1243">
        <w:rPr>
          <w:rFonts w:ascii="Raavi" w:eastAsia="Times New Roman" w:hAnsi="Raavi" w:cs="Raavi"/>
          <w:szCs w:val="24"/>
        </w:rPr>
        <w:t>ਫੈਮਿਲੀ ਕਾਉਂਸਲਰ ਨੂੰ ਮਿਲ</w:t>
      </w:r>
      <w:r w:rsidR="004A07D5" w:rsidRPr="007E1243">
        <w:rPr>
          <w:rFonts w:ascii="Raavi" w:eastAsia="Times New Roman" w:hAnsi="Raavi" w:cs="Raavi"/>
          <w:szCs w:val="24"/>
          <w:cs/>
          <w:lang w:bidi="pa-IN"/>
        </w:rPr>
        <w:t>ਣਾ ਪਵੇ।</w:t>
      </w:r>
      <w:r w:rsidRPr="007E1243">
        <w:rPr>
          <w:rFonts w:ascii="Raavi" w:eastAsia="Times New Roman" w:hAnsi="Raavi" w:cs="Raavi"/>
          <w:szCs w:val="24"/>
        </w:rPr>
        <w:t xml:space="preserve"> </w:t>
      </w:r>
      <w:proofErr w:type="spellStart"/>
      <w:r w:rsidRPr="007E1243">
        <w:rPr>
          <w:rFonts w:ascii="Raavi" w:eastAsia="Times New Roman" w:hAnsi="Raavi" w:cs="Raavi"/>
          <w:szCs w:val="24"/>
        </w:rPr>
        <w:t>ਅਦਾਲਤ</w:t>
      </w:r>
      <w:proofErr w:type="spellEnd"/>
      <w:r w:rsidRPr="007E1243">
        <w:rPr>
          <w:rFonts w:ascii="Raavi" w:eastAsia="Times New Roman" w:hAnsi="Raavi" w:cs="Raavi"/>
          <w:szCs w:val="24"/>
          <w:cs/>
        </w:rPr>
        <w:t xml:space="preserve">, </w:t>
      </w:r>
      <w:proofErr w:type="spellStart"/>
      <w:r w:rsidRPr="007E1243">
        <w:rPr>
          <w:rFonts w:ascii="Raavi" w:eastAsia="Times New Roman" w:hAnsi="Raavi" w:cs="Raavi"/>
          <w:szCs w:val="24"/>
        </w:rPr>
        <w:t>ਕਨੂੰਨੀ</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ਕਾਰਵਾਈ</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ਦੇ</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ਦੌਰਾਨ</w:t>
      </w:r>
      <w:proofErr w:type="spellEnd"/>
      <w:r w:rsidRPr="007E1243">
        <w:rPr>
          <w:rFonts w:ascii="Raavi" w:eastAsia="Times New Roman" w:hAnsi="Raavi" w:cs="Raavi"/>
          <w:szCs w:val="24"/>
        </w:rPr>
        <w:t xml:space="preserve"> </w:t>
      </w:r>
      <w:r w:rsidR="004A07D5" w:rsidRPr="007E1243">
        <w:rPr>
          <w:rFonts w:ascii="Raavi" w:eastAsia="Times New Roman" w:hAnsi="Raavi" w:cs="Raavi"/>
          <w:szCs w:val="24"/>
          <w:cs/>
          <w:lang w:bidi="pa-IN"/>
        </w:rPr>
        <w:t>ਤੁਹਾਡੇ</w:t>
      </w:r>
      <w:r w:rsidRPr="007E1243">
        <w:rPr>
          <w:rFonts w:ascii="Raavi" w:eastAsia="Times New Roman" w:hAnsi="Raavi" w:cs="Raavi"/>
          <w:szCs w:val="24"/>
        </w:rPr>
        <w:t xml:space="preserve"> </w:t>
      </w:r>
      <w:proofErr w:type="spellStart"/>
      <w:r w:rsidRPr="007E1243">
        <w:rPr>
          <w:rFonts w:ascii="Raavi" w:eastAsia="Times New Roman" w:hAnsi="Raavi" w:cs="Raavi"/>
          <w:szCs w:val="24"/>
        </w:rPr>
        <w:t>ਬੱਚਿਆਂ</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ਦੀ</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ਦੇਖਭਾਲ</w:t>
      </w:r>
      <w:proofErr w:type="spellEnd"/>
      <w:r w:rsidRPr="007E1243">
        <w:rPr>
          <w:rFonts w:ascii="Raavi" w:eastAsia="Times New Roman" w:hAnsi="Raavi" w:cs="Raavi"/>
          <w:szCs w:val="24"/>
          <w:cs/>
        </w:rPr>
        <w:t xml:space="preserve">, </w:t>
      </w:r>
      <w:proofErr w:type="spellStart"/>
      <w:r w:rsidRPr="007E1243">
        <w:rPr>
          <w:rFonts w:ascii="Raavi" w:eastAsia="Times New Roman" w:hAnsi="Raavi" w:cs="Raavi"/>
          <w:szCs w:val="24"/>
        </w:rPr>
        <w:t>ਕਲਿਆਣ</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ਅਤੇ</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ਵਿਕਾਸ</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ਬਾਰੇ</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ਚਰਚਾ</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ਕਰਨ</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ਅਤੇ</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ਮਤਭੇਦਾਂ</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ਨੂੰ</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ਸੁਲਝਾਉਣ</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ਦੀ</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ਕੋਸ਼ਿਸ਼</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ਕਰਨ</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ਲਈ</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ਤੁਹਾਨੂੰ</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ਅਤੇ</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ਤੁਹਾਡੇ</w:t>
      </w:r>
      <w:proofErr w:type="spellEnd"/>
      <w:r w:rsidRPr="007E1243">
        <w:rPr>
          <w:rFonts w:ascii="Raavi" w:eastAsia="Times New Roman" w:hAnsi="Raavi" w:cs="Raavi"/>
          <w:szCs w:val="24"/>
          <w:cs/>
        </w:rPr>
        <w:t>/</w:t>
      </w:r>
      <w:proofErr w:type="spellStart"/>
      <w:r w:rsidRPr="007E1243">
        <w:rPr>
          <w:rFonts w:ascii="Raavi" w:eastAsia="Times New Roman" w:hAnsi="Raavi" w:cs="Raavi"/>
          <w:szCs w:val="24"/>
        </w:rPr>
        <w:t>ਡੀ</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ਪਤੀ</w:t>
      </w:r>
      <w:proofErr w:type="spellEnd"/>
      <w:r w:rsidRPr="007E1243">
        <w:rPr>
          <w:rFonts w:ascii="Raavi" w:eastAsia="Times New Roman" w:hAnsi="Raavi" w:cs="Raavi"/>
          <w:szCs w:val="24"/>
          <w:cs/>
        </w:rPr>
        <w:t>/</w:t>
      </w:r>
      <w:proofErr w:type="spellStart"/>
      <w:r w:rsidRPr="007E1243">
        <w:rPr>
          <w:rFonts w:ascii="Raavi" w:eastAsia="Times New Roman" w:hAnsi="Raavi" w:cs="Raavi"/>
          <w:szCs w:val="24"/>
        </w:rPr>
        <w:t>ਪਤਨੀ</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ਜਾਂ</w:t>
      </w:r>
      <w:proofErr w:type="spellEnd"/>
      <w:r w:rsidRPr="007E1243">
        <w:rPr>
          <w:rFonts w:ascii="Raavi" w:eastAsia="Times New Roman" w:hAnsi="Raavi" w:cs="Raavi"/>
          <w:szCs w:val="24"/>
        </w:rPr>
        <w:t xml:space="preserve"> </w:t>
      </w:r>
      <w:r w:rsidR="004A07D5" w:rsidRPr="007E1243">
        <w:rPr>
          <w:rFonts w:ascii="Raavi" w:eastAsia="Times New Roman" w:hAnsi="Raavi" w:cs="Raavi"/>
          <w:szCs w:val="24"/>
          <w:cs/>
          <w:lang w:bidi="pa-IN"/>
        </w:rPr>
        <w:t>ਪਾਰਟਨਰ</w:t>
      </w:r>
      <w:r w:rsidRPr="007E1243">
        <w:rPr>
          <w:rFonts w:ascii="Raavi" w:eastAsia="Times New Roman" w:hAnsi="Raavi" w:cs="Raavi"/>
          <w:szCs w:val="24"/>
        </w:rPr>
        <w:t xml:space="preserve"> </w:t>
      </w:r>
      <w:proofErr w:type="spellStart"/>
      <w:r w:rsidRPr="007E1243">
        <w:rPr>
          <w:rFonts w:ascii="Raavi" w:eastAsia="Times New Roman" w:hAnsi="Raavi" w:cs="Raavi"/>
          <w:szCs w:val="24"/>
        </w:rPr>
        <w:t>ਨੂੰ</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ਕਿਸੇ</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ਵੀ</w:t>
      </w:r>
      <w:proofErr w:type="spellEnd"/>
      <w:r w:rsidR="004A07D5" w:rsidRPr="007E1243">
        <w:rPr>
          <w:rFonts w:ascii="Raavi" w:eastAsia="Times New Roman" w:hAnsi="Raavi" w:cs="Raavi"/>
          <w:szCs w:val="24"/>
          <w:cs/>
          <w:lang w:bidi="pa-IN"/>
        </w:rPr>
        <w:t xml:space="preserve"> ਸਮੇਂ</w:t>
      </w:r>
      <w:r w:rsidRPr="007E1243">
        <w:rPr>
          <w:rFonts w:ascii="Raavi" w:eastAsia="Times New Roman" w:hAnsi="Raavi" w:cs="Raavi"/>
          <w:szCs w:val="24"/>
          <w:cs/>
        </w:rPr>
        <w:t xml:space="preserve"> ਫੈਮਿਲੀ ਕਾਉਂਸਲਰ ਨਾਲ ਮਿਲਣ ਦਾ ਹੁਕਮ ਦੇ ਸਕਦੀ ਹੈ। ਆਮ ਤੌਰ ਤੇ, </w:t>
      </w:r>
      <w:proofErr w:type="spellStart"/>
      <w:r w:rsidRPr="007E1243">
        <w:rPr>
          <w:rFonts w:ascii="Raavi" w:eastAsia="Times New Roman" w:hAnsi="Raavi" w:cs="Raavi"/>
          <w:szCs w:val="24"/>
        </w:rPr>
        <w:t>ਅਦਾਲਤ</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ਉਦੋਂ</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ਤਕ</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ਪਰਵਰਿਸ਼</w:t>
      </w:r>
      <w:proofErr w:type="spellEnd"/>
      <w:r w:rsidRPr="007E1243">
        <w:rPr>
          <w:rFonts w:ascii="Raavi" w:eastAsia="Times New Roman" w:hAnsi="Raavi" w:cs="Raavi"/>
          <w:szCs w:val="24"/>
          <w:cs/>
        </w:rPr>
        <w:t>-</w:t>
      </w:r>
      <w:r w:rsidR="004A07D5" w:rsidRPr="007E1243">
        <w:rPr>
          <w:rFonts w:ascii="Raavi" w:eastAsia="Times New Roman" w:hAnsi="Raavi" w:cs="Raavi"/>
          <w:szCs w:val="24"/>
          <w:cs/>
          <w:lang w:bidi="pa-IN"/>
        </w:rPr>
        <w:t>ਸੰ</w:t>
      </w:r>
      <w:proofErr w:type="spellStart"/>
      <w:r w:rsidRPr="007E1243">
        <w:rPr>
          <w:rFonts w:ascii="Raavi" w:eastAsia="Times New Roman" w:hAnsi="Raavi" w:cs="Raavi"/>
          <w:szCs w:val="24"/>
        </w:rPr>
        <w:t>ਬੰਧੀ</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ਕੋਈ</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ਆਦੇਸ਼</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ਨਹੀਂ</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ਦਏਗੀ</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ਜਦੋਂ</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ਤਕ</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ਤੁਸੀਂ</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ਫੈਮਿਲੀ</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ਕਾਉਂਸਲਰ</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ਨਾਲ</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ਮੁਲਾਕਾਤ</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ਨਹੀਂ</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ਕੀਤੀ</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ਹੈ</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ਹੋ</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ਸਕਦਾ</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ਹੈ</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ਕਿ</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ਕੁਝ</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ਸਥਿਤੀਆਂ</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ਵਿੱਚ</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ਇਸਦੀ</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ਲੋੜ</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ਨਾ</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ਵੀ</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ਹੋਵੇ</w:t>
      </w:r>
      <w:proofErr w:type="spellEnd"/>
      <w:r w:rsidRPr="007E1243">
        <w:rPr>
          <w:rFonts w:ascii="Raavi" w:eastAsia="Times New Roman" w:hAnsi="Raavi" w:cs="Raavi"/>
          <w:szCs w:val="24"/>
        </w:rPr>
        <w:t xml:space="preserve"> </w:t>
      </w:r>
      <w:r w:rsidRPr="007E1243">
        <w:rPr>
          <w:rFonts w:ascii="Raavi" w:eastAsia="Times New Roman" w:hAnsi="Raavi" w:cs="Raavi"/>
          <w:szCs w:val="24"/>
          <w:cs/>
        </w:rPr>
        <w:t>(</w:t>
      </w:r>
      <w:proofErr w:type="spellStart"/>
      <w:r w:rsidRPr="007E1243">
        <w:rPr>
          <w:rFonts w:ascii="Raavi" w:eastAsia="Times New Roman" w:hAnsi="Raavi" w:cs="Raavi"/>
          <w:szCs w:val="24"/>
        </w:rPr>
        <w:t>ਜਿਵੇਂ</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ਕੁਝ</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ਤਾਕੀਦੀ</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ਮਾਮਲਿਆਂ</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ਵਿੱਚ</w:t>
      </w:r>
      <w:proofErr w:type="spellEnd"/>
      <w:r w:rsidRPr="007E1243">
        <w:rPr>
          <w:rFonts w:ascii="Raavi" w:eastAsia="Times New Roman" w:hAnsi="Raavi" w:cs="Raavi"/>
          <w:szCs w:val="24"/>
          <w:cs/>
        </w:rPr>
        <w:t>)</w:t>
      </w:r>
      <w:r w:rsidRPr="007E1243">
        <w:rPr>
          <w:rFonts w:ascii="Raavi" w:eastAsia="Times New Roman" w:hAnsi="Raavi" w:cs="Raavi"/>
          <w:szCs w:val="24"/>
        </w:rPr>
        <w:t>।</w:t>
      </w:r>
    </w:p>
    <w:p w:rsidR="00B1547F" w:rsidRPr="007E1243" w:rsidRDefault="00B1547F" w:rsidP="007E1243">
      <w:pPr>
        <w:pStyle w:val="Heading1"/>
        <w:keepNext/>
        <w:keepLines/>
        <w:spacing w:line="276" w:lineRule="auto"/>
        <w:rPr>
          <w:rFonts w:ascii="Raavi" w:eastAsia="Times New Roman" w:hAnsi="Raavi" w:cs="Raavi"/>
          <w:szCs w:val="32"/>
          <w:cs/>
          <w:lang w:eastAsia="en-AU"/>
        </w:rPr>
      </w:pPr>
      <w:r w:rsidRPr="007E1243">
        <w:rPr>
          <w:rFonts w:ascii="Raavi" w:eastAsia="Times New Roman" w:hAnsi="Raavi" w:cs="Raavi"/>
          <w:szCs w:val="32"/>
          <w:cs/>
        </w:rPr>
        <w:t>ਕੀ ਬੱਚਿਆਂ ਲਈ ਵੀ ਕਾਉਂਸਲਿੰਗ ਉਪਲਬਧ ਹੈ?</w:t>
      </w:r>
    </w:p>
    <w:p w:rsidR="00B1547F" w:rsidRPr="007E1243" w:rsidRDefault="00B1547F" w:rsidP="007E1243">
      <w:pPr>
        <w:spacing w:before="100" w:beforeAutospacing="1" w:after="100" w:afterAutospacing="1" w:line="276" w:lineRule="auto"/>
        <w:rPr>
          <w:rFonts w:ascii="Raavi" w:eastAsia="Times New Roman" w:hAnsi="Raavi" w:cs="Raavi"/>
          <w:szCs w:val="24"/>
          <w:cs/>
          <w:lang w:eastAsia="en-AU"/>
        </w:rPr>
      </w:pPr>
      <w:r w:rsidRPr="007E1243">
        <w:rPr>
          <w:rFonts w:ascii="Raavi" w:eastAsia="Times New Roman" w:hAnsi="Raavi" w:cs="Raavi"/>
          <w:szCs w:val="24"/>
          <w:cs/>
        </w:rPr>
        <w:t xml:space="preserve">ਹਾਂ, </w:t>
      </w:r>
      <w:proofErr w:type="spellStart"/>
      <w:r w:rsidRPr="007E1243">
        <w:rPr>
          <w:rFonts w:ascii="Raavi" w:eastAsia="Times New Roman" w:hAnsi="Raavi" w:cs="Raavi"/>
          <w:szCs w:val="24"/>
        </w:rPr>
        <w:t>ਫੈਮਿਲੀ</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ਕਾਉਂਸਲਿੰਗ</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ਪੂਰੇ</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ਪਰਿਵਾਰ</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ਲਈ</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ਹੈ</w:t>
      </w:r>
      <w:proofErr w:type="spellEnd"/>
      <w:r w:rsidRPr="007E1243">
        <w:rPr>
          <w:rFonts w:ascii="Raavi" w:eastAsia="Times New Roman" w:hAnsi="Raavi" w:cs="Raavi"/>
          <w:szCs w:val="24"/>
          <w:cs/>
        </w:rPr>
        <w:t xml:space="preserve">, </w:t>
      </w:r>
      <w:proofErr w:type="spellStart"/>
      <w:r w:rsidRPr="007E1243">
        <w:rPr>
          <w:rFonts w:ascii="Raavi" w:eastAsia="Times New Roman" w:hAnsi="Raavi" w:cs="Raavi"/>
          <w:szCs w:val="24"/>
        </w:rPr>
        <w:t>ਜਿਸ</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ਵਿੱਚ</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ਬੱਚੇ</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ਵੀ</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ਸ਼ਾਮਲ</w:t>
      </w:r>
      <w:proofErr w:type="spellEnd"/>
      <w:r w:rsidRPr="007E1243">
        <w:rPr>
          <w:rFonts w:ascii="Raavi" w:eastAsia="Times New Roman" w:hAnsi="Raavi" w:cs="Raavi"/>
          <w:szCs w:val="24"/>
        </w:rPr>
        <w:t xml:space="preserve"> </w:t>
      </w:r>
      <w:r w:rsidR="004A07D5" w:rsidRPr="007E1243">
        <w:rPr>
          <w:rFonts w:ascii="Raavi" w:eastAsia="Times New Roman" w:hAnsi="Raavi" w:cs="Raavi"/>
          <w:szCs w:val="24"/>
          <w:cs/>
          <w:lang w:bidi="pa-IN"/>
        </w:rPr>
        <w:t>ਹਨ</w:t>
      </w:r>
      <w:r w:rsidRPr="007E1243">
        <w:rPr>
          <w:rFonts w:ascii="Raavi" w:eastAsia="Times New Roman" w:hAnsi="Raavi" w:cs="Raavi"/>
          <w:szCs w:val="24"/>
        </w:rPr>
        <w:t>।</w:t>
      </w:r>
    </w:p>
    <w:p w:rsidR="00B1547F" w:rsidRPr="007E1243" w:rsidRDefault="00B1547F" w:rsidP="007E1243">
      <w:pPr>
        <w:spacing w:before="100" w:beforeAutospacing="1" w:after="100" w:afterAutospacing="1" w:line="276" w:lineRule="auto"/>
        <w:rPr>
          <w:rFonts w:ascii="Raavi" w:eastAsia="Times New Roman" w:hAnsi="Raavi" w:cs="Raavi"/>
          <w:szCs w:val="24"/>
          <w:cs/>
          <w:lang w:eastAsia="en-AU"/>
        </w:rPr>
      </w:pPr>
      <w:r w:rsidRPr="007E1243">
        <w:rPr>
          <w:rFonts w:ascii="Raavi" w:eastAsia="Times New Roman" w:hAnsi="Raavi" w:cs="Raavi"/>
          <w:szCs w:val="24"/>
          <w:cs/>
        </w:rPr>
        <w:t>ਪਰਿਵਾਰਕ ਕਨੂੰਨ ਅਧਿਨਿਯਮ ਉਨ੍ਹਾਂ ਬੱਚਿਆਂ ਨੂੰ ਫੈਮਿਲੀ ਕਾਉਂਸਲਰ ਤੋਂ ਮਦਦ ਲੈਣ ਦੀ ਇਜਾਜ਼ਤ ਦਿੰਦਾ ਹੈ ਜਿਨ੍ਹਾਂ ਦੇ ਮਾਂ-</w:t>
      </w:r>
      <w:r w:rsidRPr="007E1243">
        <w:rPr>
          <w:rFonts w:ascii="Raavi" w:eastAsia="Times New Roman" w:hAnsi="Raavi" w:cs="Raavi"/>
          <w:szCs w:val="24"/>
        </w:rPr>
        <w:t xml:space="preserve">ਪਿਓ ਵੱਖ ਹੋ ਚੁੱਕੇ ਹਨ ਜਾਂ ਤਲਾਕਸ਼ੁਦਾ ਹਨ। ਫੈਮਿਲੀ ਕਾਉਂਸਲਰ ਵਿੱਚ ਬੱਚਿਆਂ </w:t>
      </w:r>
      <w:r w:rsidRPr="007E1243">
        <w:rPr>
          <w:rFonts w:ascii="Raavi" w:eastAsia="Times New Roman" w:hAnsi="Raavi" w:cs="Raavi"/>
          <w:szCs w:val="24"/>
          <w:cs/>
        </w:rPr>
        <w:t>ਨਾਲ ਸਲਾਹ-</w:t>
      </w:r>
      <w:r w:rsidRPr="007E1243">
        <w:rPr>
          <w:rFonts w:ascii="Raavi" w:eastAsia="Times New Roman" w:hAnsi="Raavi" w:cs="Raavi"/>
          <w:szCs w:val="24"/>
        </w:rPr>
        <w:t>ਮਸ਼ਵਰਾ ਕਰਨ ਵਾਸਤੇ ਖਾਸ ਕੁਸ਼ਲਤਾਵਾਂ ਦਾ ਹੋਣਾ ਜ਼ਰੂਰੀ ਹੁੰਦਾ ਹੈ।</w:t>
      </w:r>
    </w:p>
    <w:p w:rsidR="00B1547F" w:rsidRPr="007E1243" w:rsidRDefault="00B1547F" w:rsidP="007E1243">
      <w:pPr>
        <w:pStyle w:val="Heading1"/>
        <w:keepNext/>
        <w:keepLines/>
        <w:spacing w:line="276" w:lineRule="auto"/>
        <w:rPr>
          <w:rFonts w:ascii="Raavi" w:eastAsia="Times New Roman" w:hAnsi="Raavi" w:cs="Raavi"/>
          <w:szCs w:val="32"/>
          <w:cs/>
          <w:lang w:eastAsia="en-AU"/>
        </w:rPr>
      </w:pPr>
      <w:r w:rsidRPr="007E1243">
        <w:rPr>
          <w:rFonts w:ascii="Raavi" w:eastAsia="Times New Roman" w:hAnsi="Raavi" w:cs="Raavi"/>
          <w:szCs w:val="32"/>
          <w:cs/>
        </w:rPr>
        <w:t>ਮੈਂ ਫੈਮਿਲੀ ਕਾਉਂਸਲਰ ਨਾਲ ਕਦੋਂ ਮੁਲਾਕਾਤ ਕਰਾਂ?</w:t>
      </w:r>
    </w:p>
    <w:p w:rsidR="00B1547F" w:rsidRPr="007E1243" w:rsidRDefault="00B1547F" w:rsidP="007E1243">
      <w:pPr>
        <w:spacing w:before="100" w:beforeAutospacing="1" w:after="100" w:afterAutospacing="1" w:line="276" w:lineRule="auto"/>
        <w:rPr>
          <w:rFonts w:ascii="Raavi" w:eastAsia="Times New Roman" w:hAnsi="Raavi" w:cs="Raavi"/>
          <w:szCs w:val="24"/>
          <w:cs/>
          <w:lang w:eastAsia="en-AU"/>
        </w:rPr>
      </w:pPr>
      <w:r w:rsidRPr="007E1243">
        <w:rPr>
          <w:rFonts w:ascii="Raavi" w:eastAsia="Times New Roman" w:hAnsi="Raavi" w:cs="Raavi"/>
          <w:szCs w:val="24"/>
          <w:cs/>
        </w:rPr>
        <w:t xml:space="preserve">ਤੁਸੀਂ ਕਿਸੇ ਵੀ ਸਮੇਂ ਫੈਮਿਲੀ ਕਾਉਂਸਲਿੰਗ ਲਈ ਜਾ ਸਕਦੇ ਹੋ। ਜਿੰਨੀ ਜਲਦੀ ਤੁਸੀਂ ਫੈਮਿਲੀ ਕਾਉਂਸਲਰ ਨੂੰ ਮਿਲਦੇ ਹੋ, </w:t>
      </w:r>
      <w:proofErr w:type="spellStart"/>
      <w:r w:rsidRPr="007E1243">
        <w:rPr>
          <w:rFonts w:ascii="Raavi" w:eastAsia="Times New Roman" w:hAnsi="Raavi" w:cs="Raavi"/>
          <w:szCs w:val="24"/>
        </w:rPr>
        <w:t>ਕਾਉਂਸਲਰ</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ਦੁਆਰਾ</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ਤੁਹਾਡੀ</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ਮਦਦ</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ਕਰ</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ਸਕਣ</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ਦੀ</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ਸੰਭਾਵਨਾ</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ਉੰਨੀ</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ਹੀ</w:t>
      </w:r>
      <w:proofErr w:type="spellEnd"/>
      <w:r w:rsidR="004A07D5" w:rsidRPr="007E1243">
        <w:rPr>
          <w:rFonts w:ascii="Raavi" w:eastAsia="Times New Roman" w:hAnsi="Raavi" w:cs="Raavi"/>
          <w:szCs w:val="24"/>
          <w:cs/>
          <w:lang w:bidi="pa-IN"/>
        </w:rPr>
        <w:t xml:space="preserve"> ਵੱਧ</w:t>
      </w:r>
      <w:r w:rsidRPr="007E1243">
        <w:rPr>
          <w:rFonts w:ascii="Raavi" w:eastAsia="Times New Roman" w:hAnsi="Raavi" w:cs="Raavi"/>
          <w:szCs w:val="24"/>
          <w:cs/>
        </w:rPr>
        <w:t xml:space="preserve"> ਹੁੰਦੀ ਹੈ।</w:t>
      </w:r>
    </w:p>
    <w:p w:rsidR="00B1547F" w:rsidRPr="007E1243" w:rsidRDefault="00B1547F" w:rsidP="007E1243">
      <w:pPr>
        <w:spacing w:before="100" w:beforeAutospacing="1" w:after="100" w:afterAutospacing="1" w:line="276" w:lineRule="auto"/>
        <w:rPr>
          <w:rFonts w:ascii="Raavi" w:eastAsia="Times New Roman" w:hAnsi="Raavi" w:cs="Raavi"/>
          <w:szCs w:val="24"/>
          <w:cs/>
          <w:lang w:eastAsia="en-AU"/>
        </w:rPr>
      </w:pPr>
      <w:r w:rsidRPr="007E1243">
        <w:rPr>
          <w:rFonts w:ascii="Raavi" w:eastAsia="Times New Roman" w:hAnsi="Raavi" w:cs="Raavi"/>
          <w:szCs w:val="24"/>
          <w:cs/>
        </w:rPr>
        <w:t xml:space="preserve">ਇਹ ਵਿਆਹ ਤੋਂ ਪਹਿਲਾਂ, </w:t>
      </w:r>
      <w:r w:rsidRPr="007E1243">
        <w:rPr>
          <w:rFonts w:ascii="Raavi" w:eastAsia="Times New Roman" w:hAnsi="Raavi" w:cs="Raavi"/>
          <w:szCs w:val="24"/>
        </w:rPr>
        <w:t xml:space="preserve">ਵਿਆਹ ਦੇ ਦੌਰਾਨ ਜਾਂ </w:t>
      </w:r>
      <w:r w:rsidR="004A07D5" w:rsidRPr="007E1243">
        <w:rPr>
          <w:rFonts w:ascii="Raavi" w:eastAsia="Times New Roman" w:hAnsi="Raavi" w:cs="Raavi"/>
          <w:szCs w:val="24"/>
          <w:cs/>
          <w:lang w:bidi="pa-IN"/>
        </w:rPr>
        <w:t>ਡਿਫੌਕਟੋ ਸੰਬੰਧ</w:t>
      </w:r>
      <w:r w:rsidRPr="007E1243">
        <w:rPr>
          <w:rFonts w:ascii="Raavi" w:eastAsia="Times New Roman" w:hAnsi="Raavi" w:cs="Raavi"/>
          <w:szCs w:val="24"/>
        </w:rPr>
        <w:t xml:space="preserve"> </w:t>
      </w:r>
      <w:proofErr w:type="spellStart"/>
      <w:r w:rsidRPr="007E1243">
        <w:rPr>
          <w:rFonts w:ascii="Raavi" w:eastAsia="Times New Roman" w:hAnsi="Raavi" w:cs="Raavi"/>
          <w:szCs w:val="24"/>
        </w:rPr>
        <w:t>ਦੇ</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ਦੌਰਾਨ</w:t>
      </w:r>
      <w:proofErr w:type="spellEnd"/>
      <w:r w:rsidRPr="007E1243">
        <w:rPr>
          <w:rFonts w:ascii="Raavi" w:eastAsia="Times New Roman" w:hAnsi="Raavi" w:cs="Raavi"/>
          <w:szCs w:val="24"/>
          <w:cs/>
        </w:rPr>
        <w:t xml:space="preserve">, </w:t>
      </w:r>
      <w:proofErr w:type="spellStart"/>
      <w:r w:rsidRPr="007E1243">
        <w:rPr>
          <w:rFonts w:ascii="Raavi" w:eastAsia="Times New Roman" w:hAnsi="Raavi" w:cs="Raavi"/>
          <w:szCs w:val="24"/>
        </w:rPr>
        <w:t>ਵੱਖਰੇ</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ਹੋਣ</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ਤੋਂ</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ਬਾਅਦ</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ਜਾਂ</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ਤਲਾਕ</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ਹੋਣ</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ਤੇ</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ਜਾਂ</w:t>
      </w:r>
      <w:proofErr w:type="spellEnd"/>
      <w:r w:rsidRPr="007E1243">
        <w:rPr>
          <w:rFonts w:ascii="Raavi" w:eastAsia="Times New Roman" w:hAnsi="Raavi" w:cs="Raavi"/>
          <w:szCs w:val="24"/>
        </w:rPr>
        <w:t xml:space="preserve"> </w:t>
      </w:r>
      <w:r w:rsidR="004A07D5" w:rsidRPr="007E1243">
        <w:rPr>
          <w:rFonts w:ascii="Raavi" w:eastAsia="Times New Roman" w:hAnsi="Raavi" w:cs="Raavi"/>
          <w:szCs w:val="24"/>
          <w:cs/>
          <w:lang w:bidi="pa-IN"/>
        </w:rPr>
        <w:t xml:space="preserve">ਤਦੋਂ </w:t>
      </w:r>
      <w:proofErr w:type="spellStart"/>
      <w:r w:rsidR="004A07D5" w:rsidRPr="007E1243">
        <w:rPr>
          <w:rFonts w:ascii="Raavi" w:eastAsia="Times New Roman" w:hAnsi="Raavi" w:cs="Raavi"/>
          <w:szCs w:val="24"/>
        </w:rPr>
        <w:t>ਹੋ</w:t>
      </w:r>
      <w:proofErr w:type="spellEnd"/>
      <w:r w:rsidR="004A07D5" w:rsidRPr="007E1243">
        <w:rPr>
          <w:rFonts w:ascii="Raavi" w:eastAsia="Times New Roman" w:hAnsi="Raavi" w:cs="Raavi"/>
          <w:szCs w:val="24"/>
        </w:rPr>
        <w:t xml:space="preserve"> </w:t>
      </w:r>
      <w:proofErr w:type="spellStart"/>
      <w:r w:rsidR="004A07D5" w:rsidRPr="007E1243">
        <w:rPr>
          <w:rFonts w:ascii="Raavi" w:eastAsia="Times New Roman" w:hAnsi="Raavi" w:cs="Raavi"/>
          <w:szCs w:val="24"/>
        </w:rPr>
        <w:t>ਸਕਦਾ</w:t>
      </w:r>
      <w:proofErr w:type="spellEnd"/>
      <w:r w:rsidR="004A07D5" w:rsidRPr="007E1243">
        <w:rPr>
          <w:rFonts w:ascii="Raavi" w:eastAsia="Times New Roman" w:hAnsi="Raavi" w:cs="Raavi"/>
          <w:szCs w:val="24"/>
        </w:rPr>
        <w:t xml:space="preserve"> </w:t>
      </w:r>
      <w:proofErr w:type="spellStart"/>
      <w:r w:rsidR="004A07D5" w:rsidRPr="007E1243">
        <w:rPr>
          <w:rFonts w:ascii="Raavi" w:eastAsia="Times New Roman" w:hAnsi="Raavi" w:cs="Raavi"/>
          <w:szCs w:val="24"/>
        </w:rPr>
        <w:t>ਹੈ</w:t>
      </w:r>
      <w:proofErr w:type="spellEnd"/>
      <w:r w:rsidR="004A07D5" w:rsidRPr="007E1243">
        <w:rPr>
          <w:rFonts w:ascii="Raavi" w:eastAsia="Times New Roman" w:hAnsi="Raavi" w:cs="Raavi"/>
          <w:szCs w:val="24"/>
        </w:rPr>
        <w:t xml:space="preserve"> </w:t>
      </w:r>
      <w:proofErr w:type="spellStart"/>
      <w:r w:rsidRPr="007E1243">
        <w:rPr>
          <w:rFonts w:ascii="Raavi" w:eastAsia="Times New Roman" w:hAnsi="Raavi" w:cs="Raavi"/>
          <w:szCs w:val="24"/>
        </w:rPr>
        <w:t>ਜਦੋਂ</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ਤੁਸੀਂ</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ਦੁਬਾਰਾ</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ਵਿਆਹ</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ਕਰਾਉਂਦੇ</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ਹੋ</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ਤੁਸੀਂ</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ਆਪਣੇ</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ਬੱਚਿਆਂ</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ਨੂੰ</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ਪ੍ਰਭਾਵਿਤ</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ਕਰਨ</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ਵਾਲੇ</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ਮੁੱਦਿਆਂ</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ਬਾਰੇ</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ਫੈਮਿਲੀ</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ਕਾਉਂਸਲਰ</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ਨਾਲ</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ਮਿਲ</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ਸਕਦੇ</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ਹੋ</w:t>
      </w:r>
      <w:proofErr w:type="spellEnd"/>
      <w:r w:rsidRPr="007E1243">
        <w:rPr>
          <w:rFonts w:ascii="Raavi" w:eastAsia="Times New Roman" w:hAnsi="Raavi" w:cs="Raavi"/>
          <w:szCs w:val="24"/>
          <w:cs/>
        </w:rPr>
        <w:t xml:space="preserve">, </w:t>
      </w:r>
      <w:proofErr w:type="spellStart"/>
      <w:r w:rsidRPr="007E1243">
        <w:rPr>
          <w:rFonts w:ascii="Raavi" w:eastAsia="Times New Roman" w:hAnsi="Raavi" w:cs="Raavi"/>
          <w:szCs w:val="24"/>
        </w:rPr>
        <w:t>ਭਾਵੇਂ</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ਤੁਹਾਡਾ</w:t>
      </w:r>
      <w:proofErr w:type="spellEnd"/>
      <w:r w:rsidR="004A07D5" w:rsidRPr="007E1243">
        <w:rPr>
          <w:rFonts w:ascii="Raavi" w:eastAsia="Times New Roman" w:hAnsi="Raavi" w:cs="Raavi"/>
          <w:szCs w:val="24"/>
          <w:cs/>
          <w:lang w:bidi="pa-IN"/>
        </w:rPr>
        <w:t xml:space="preserve"> ਵਿਆਹ</w:t>
      </w:r>
      <w:r w:rsidRPr="007E1243">
        <w:rPr>
          <w:rFonts w:ascii="Raavi" w:eastAsia="Times New Roman" w:hAnsi="Raavi" w:cs="Raavi"/>
          <w:szCs w:val="24"/>
          <w:cs/>
        </w:rPr>
        <w:t xml:space="preserve"> ਹੋਇਆ ਹੈ ਜਾਂ ਨਹੀਂ, </w:t>
      </w:r>
      <w:proofErr w:type="spellStart"/>
      <w:r w:rsidRPr="007E1243">
        <w:rPr>
          <w:rFonts w:ascii="Raavi" w:eastAsia="Times New Roman" w:hAnsi="Raavi" w:cs="Raavi"/>
          <w:szCs w:val="24"/>
        </w:rPr>
        <w:t>ਜਾਂ</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ਤੁਸੀਂ</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ਇਕੱਠੇ</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ਰਹਿੰਦੇ</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ਹੋ</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ਜਾਂ</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ਨਹੀਂ</w:t>
      </w:r>
      <w:proofErr w:type="spellEnd"/>
      <w:r w:rsidRPr="007E1243">
        <w:rPr>
          <w:rFonts w:ascii="Raavi" w:eastAsia="Times New Roman" w:hAnsi="Raavi" w:cs="Raavi"/>
          <w:szCs w:val="24"/>
          <w:cs/>
        </w:rPr>
        <w:t xml:space="preserve">, </w:t>
      </w:r>
      <w:proofErr w:type="spellStart"/>
      <w:r w:rsidRPr="007E1243">
        <w:rPr>
          <w:rFonts w:ascii="Raavi" w:eastAsia="Times New Roman" w:hAnsi="Raavi" w:cs="Raavi"/>
          <w:szCs w:val="24"/>
        </w:rPr>
        <w:t>ਦੋਹਾਂ</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ਸਥਿਤੀਆਂ</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ਵਿੱਚ</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ਜੇ</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ਤੁਸੀਂ</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ਵੱਖਰੇ</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ਹੋ</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ਚੁੱਕੇ</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ਹੋ</w:t>
      </w:r>
      <w:proofErr w:type="spellEnd"/>
      <w:r w:rsidRPr="007E1243">
        <w:rPr>
          <w:rFonts w:ascii="Raavi" w:eastAsia="Times New Roman" w:hAnsi="Raavi" w:cs="Raavi"/>
          <w:szCs w:val="24"/>
          <w:cs/>
        </w:rPr>
        <w:t xml:space="preserve">, </w:t>
      </w:r>
      <w:proofErr w:type="spellStart"/>
      <w:r w:rsidRPr="007E1243">
        <w:rPr>
          <w:rFonts w:ascii="Raavi" w:eastAsia="Times New Roman" w:hAnsi="Raavi" w:cs="Raavi"/>
          <w:szCs w:val="24"/>
        </w:rPr>
        <w:t>ਤਾਂ</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ਤੁਸੀਂ</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ਫੈਮਿਲੀ</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ਕਾਉਂਸਲਰ</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ਨੂੰ</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ਮਿਲ</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ਸਕਦੇ</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ਹੋ</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ਭਾਵੇਂ</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ਤੁਸੀਂ</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ਅਦਾਲਤੀ</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ਕਾਰਵਾਈ</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ਸ਼ੁਰੂ</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ਕੀਤੀ</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ਹੈ</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ਜਾਂ</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ਨਹੀਂ</w:t>
      </w:r>
      <w:proofErr w:type="spellEnd"/>
      <w:r w:rsidRPr="007E1243">
        <w:rPr>
          <w:rFonts w:ascii="Raavi" w:eastAsia="Times New Roman" w:hAnsi="Raavi" w:cs="Raavi"/>
          <w:szCs w:val="24"/>
          <w:cs/>
        </w:rPr>
        <w:t xml:space="preserve">, </w:t>
      </w:r>
      <w:proofErr w:type="spellStart"/>
      <w:r w:rsidRPr="007E1243">
        <w:rPr>
          <w:rFonts w:ascii="Raavi" w:eastAsia="Times New Roman" w:hAnsi="Raavi" w:cs="Raavi"/>
          <w:szCs w:val="24"/>
        </w:rPr>
        <w:t>ਦੋਹਾਂ</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ਸਥਿਤੀਆਂ</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ਵਿੱਚ</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ਫੈਮਿਲੀ</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ਕਾਉਂਸਲਰ</w:t>
      </w:r>
      <w:proofErr w:type="spellEnd"/>
      <w:r w:rsidRPr="007E1243">
        <w:rPr>
          <w:rFonts w:ascii="Raavi" w:eastAsia="Times New Roman" w:hAnsi="Raavi" w:cs="Raavi"/>
          <w:szCs w:val="24"/>
        </w:rPr>
        <w:t xml:space="preserve"> </w:t>
      </w:r>
      <w:r w:rsidRPr="007E1243">
        <w:rPr>
          <w:rFonts w:ascii="Raavi" w:eastAsia="Times New Roman" w:hAnsi="Raavi" w:cs="Raavi"/>
          <w:szCs w:val="24"/>
          <w:cs/>
        </w:rPr>
        <w:t>(</w:t>
      </w:r>
      <w:proofErr w:type="spellStart"/>
      <w:r w:rsidRPr="007E1243">
        <w:rPr>
          <w:rFonts w:ascii="Raavi" w:eastAsia="Times New Roman" w:hAnsi="Raavi" w:cs="Raavi"/>
          <w:szCs w:val="24"/>
        </w:rPr>
        <w:t>ਪਰਿਵਾਰਕ</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ਸਲਾਹਕਾਰ</w:t>
      </w:r>
      <w:proofErr w:type="spellEnd"/>
      <w:r w:rsidRPr="007E1243">
        <w:rPr>
          <w:rFonts w:ascii="Raavi" w:eastAsia="Times New Roman" w:hAnsi="Raavi" w:cs="Raavi"/>
          <w:szCs w:val="24"/>
          <w:cs/>
        </w:rPr>
        <w:t xml:space="preserve">) </w:t>
      </w:r>
      <w:proofErr w:type="spellStart"/>
      <w:r w:rsidRPr="007E1243">
        <w:rPr>
          <w:rFonts w:ascii="Raavi" w:eastAsia="Times New Roman" w:hAnsi="Raavi" w:cs="Raavi"/>
          <w:szCs w:val="24"/>
        </w:rPr>
        <w:t>ਆਪਣੇ</w:t>
      </w:r>
      <w:proofErr w:type="spellEnd"/>
      <w:r w:rsidRPr="007E1243">
        <w:rPr>
          <w:rFonts w:ascii="Raavi" w:eastAsia="Times New Roman" w:hAnsi="Raavi" w:cs="Raavi"/>
          <w:szCs w:val="24"/>
          <w:cs/>
        </w:rPr>
        <w:t>/</w:t>
      </w:r>
      <w:proofErr w:type="spellStart"/>
      <w:r w:rsidRPr="007E1243">
        <w:rPr>
          <w:rFonts w:ascii="Raavi" w:eastAsia="Times New Roman" w:hAnsi="Raavi" w:cs="Raavi"/>
          <w:szCs w:val="24"/>
        </w:rPr>
        <w:t>ਣੀ</w:t>
      </w:r>
      <w:proofErr w:type="spellEnd"/>
      <w:r w:rsidRPr="007E1243">
        <w:rPr>
          <w:rFonts w:ascii="Raavi" w:eastAsia="Times New Roman" w:hAnsi="Raavi" w:cs="Raavi"/>
          <w:szCs w:val="24"/>
          <w:cs/>
        </w:rPr>
        <w:t xml:space="preserve"> </w:t>
      </w:r>
      <w:r w:rsidRPr="007E1243">
        <w:rPr>
          <w:rFonts w:ascii="Raavi" w:eastAsia="Times New Roman" w:hAnsi="Raavi" w:cs="Raavi"/>
          <w:szCs w:val="24"/>
          <w:cs/>
        </w:rPr>
        <w:lastRenderedPageBreak/>
        <w:t>ਪਤੀ/</w:t>
      </w:r>
      <w:proofErr w:type="spellStart"/>
      <w:r w:rsidRPr="007E1243">
        <w:rPr>
          <w:rFonts w:ascii="Raavi" w:eastAsia="Times New Roman" w:hAnsi="Raavi" w:cs="Raavi"/>
          <w:szCs w:val="24"/>
        </w:rPr>
        <w:t>ਪਤਨੀ</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ਜਾਂ</w:t>
      </w:r>
      <w:proofErr w:type="spellEnd"/>
      <w:r w:rsidRPr="007E1243">
        <w:rPr>
          <w:rFonts w:ascii="Raavi" w:eastAsia="Times New Roman" w:hAnsi="Raavi" w:cs="Raavi"/>
          <w:szCs w:val="24"/>
        </w:rPr>
        <w:t xml:space="preserve"> </w:t>
      </w:r>
      <w:r w:rsidR="004A07D5" w:rsidRPr="007E1243">
        <w:rPr>
          <w:rFonts w:ascii="Raavi" w:eastAsia="Times New Roman" w:hAnsi="Raavi" w:cs="Raavi"/>
          <w:szCs w:val="24"/>
          <w:cs/>
          <w:lang w:bidi="pa-IN"/>
        </w:rPr>
        <w:t>ਪਾਰਟਨਰ</w:t>
      </w:r>
      <w:r w:rsidRPr="007E1243">
        <w:rPr>
          <w:rFonts w:ascii="Raavi" w:eastAsia="Times New Roman" w:hAnsi="Raavi" w:cs="Raavi"/>
          <w:szCs w:val="24"/>
        </w:rPr>
        <w:t xml:space="preserve"> </w:t>
      </w:r>
      <w:proofErr w:type="spellStart"/>
      <w:r w:rsidRPr="007E1243">
        <w:rPr>
          <w:rFonts w:ascii="Raavi" w:eastAsia="Times New Roman" w:hAnsi="Raavi" w:cs="Raavi"/>
          <w:szCs w:val="24"/>
        </w:rPr>
        <w:t>ਨਾਲ</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ਜਜ਼ਬਾਤੀ</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ਸਮੱਸਿਆਵਾਂ</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ਦਾ</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ਸਾਮ੍ਹਣਾ</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ਕਰਨ</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ਵਿੱਚ</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ਜਾਂ</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ਆਪਣੀਆਂ</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ਪਰਵਰਿਸ਼</w:t>
      </w:r>
      <w:proofErr w:type="spellEnd"/>
      <w:r w:rsidRPr="007E1243">
        <w:rPr>
          <w:rFonts w:ascii="Raavi" w:eastAsia="Times New Roman" w:hAnsi="Raavi" w:cs="Raavi"/>
          <w:szCs w:val="24"/>
          <w:cs/>
        </w:rPr>
        <w:t>-</w:t>
      </w:r>
      <w:proofErr w:type="spellStart"/>
      <w:r w:rsidRPr="007E1243">
        <w:rPr>
          <w:rFonts w:ascii="Raavi" w:eastAsia="Times New Roman" w:hAnsi="Raavi" w:cs="Raavi"/>
          <w:szCs w:val="24"/>
        </w:rPr>
        <w:t>ਸਬੰਧੀ</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ਜਿੰਮੇਵਾਰੀਆਂ</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ਬਾਰੇ</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ਕੋਈ</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ਸਮਝੌਤਾ</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ਕਰਨ</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ਵਿੱਚ</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ਤੁਹਾਡੀ</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ਮਦਦ</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ਕਰ</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ਸਕਦੇ</w:t>
      </w:r>
      <w:proofErr w:type="spellEnd"/>
      <w:r w:rsidRPr="007E1243">
        <w:rPr>
          <w:rFonts w:ascii="Raavi" w:eastAsia="Times New Roman" w:hAnsi="Raavi" w:cs="Raavi"/>
          <w:szCs w:val="24"/>
        </w:rPr>
        <w:t xml:space="preserve"> </w:t>
      </w:r>
      <w:r w:rsidR="004A07D5" w:rsidRPr="007E1243">
        <w:rPr>
          <w:rFonts w:ascii="Raavi" w:eastAsia="Times New Roman" w:hAnsi="Raavi" w:cs="Raavi"/>
          <w:szCs w:val="24"/>
          <w:cs/>
          <w:lang w:bidi="pa-IN"/>
        </w:rPr>
        <w:t>ਹਨ</w:t>
      </w:r>
      <w:r w:rsidRPr="007E1243">
        <w:rPr>
          <w:rFonts w:ascii="Raavi" w:eastAsia="Times New Roman" w:hAnsi="Raavi" w:cs="Raavi"/>
          <w:szCs w:val="24"/>
        </w:rPr>
        <w:t>।</w:t>
      </w:r>
    </w:p>
    <w:p w:rsidR="00B1547F" w:rsidRPr="007E1243" w:rsidRDefault="00B1547F" w:rsidP="007E1243">
      <w:pPr>
        <w:pStyle w:val="Heading1"/>
        <w:keepNext/>
        <w:keepLines/>
        <w:spacing w:line="276" w:lineRule="auto"/>
        <w:rPr>
          <w:rFonts w:ascii="Raavi" w:eastAsia="Times New Roman" w:hAnsi="Raavi" w:cs="Raavi"/>
          <w:szCs w:val="32"/>
          <w:cs/>
          <w:lang w:eastAsia="en-AU"/>
        </w:rPr>
      </w:pPr>
      <w:r w:rsidRPr="007E1243">
        <w:rPr>
          <w:rFonts w:ascii="Raavi" w:eastAsia="Times New Roman" w:hAnsi="Raavi" w:cs="Raavi"/>
          <w:szCs w:val="32"/>
          <w:cs/>
        </w:rPr>
        <w:t>ਫੈਮਿਲੀ ਕਾਉਂਸਲਿੰਗ ਵਿੱਚ ਕੀ ਹੁੰਦਾ ਹੈ?</w:t>
      </w:r>
    </w:p>
    <w:p w:rsidR="00B1547F" w:rsidRPr="007E1243" w:rsidRDefault="00B1547F" w:rsidP="007E1243">
      <w:pPr>
        <w:spacing w:before="100" w:beforeAutospacing="1" w:after="100" w:afterAutospacing="1" w:line="276" w:lineRule="auto"/>
        <w:rPr>
          <w:rFonts w:ascii="Raavi" w:eastAsia="Times New Roman" w:hAnsi="Raavi" w:cs="Raavi"/>
          <w:szCs w:val="24"/>
          <w:cs/>
          <w:lang w:eastAsia="en-AU"/>
        </w:rPr>
      </w:pPr>
      <w:r w:rsidRPr="007E1243">
        <w:rPr>
          <w:rFonts w:ascii="Raavi" w:eastAsia="Times New Roman" w:hAnsi="Raavi" w:cs="Raavi"/>
          <w:szCs w:val="24"/>
          <w:cs/>
        </w:rPr>
        <w:t>ਫੈਮਿਲੀ ਕਾਉਂਸਲਰ (</w:t>
      </w:r>
      <w:r w:rsidRPr="007E1243">
        <w:rPr>
          <w:rFonts w:ascii="Raavi" w:eastAsia="Times New Roman" w:hAnsi="Raavi" w:cs="Raavi"/>
          <w:szCs w:val="24"/>
        </w:rPr>
        <w:t>ਪਰਿਵਾਰਕ ਸਲਾਹਕਾਰ</w:t>
      </w:r>
      <w:r w:rsidRPr="007E1243">
        <w:rPr>
          <w:rFonts w:ascii="Raavi" w:eastAsia="Times New Roman" w:hAnsi="Raavi" w:cs="Raavi"/>
          <w:szCs w:val="24"/>
          <w:cs/>
        </w:rPr>
        <w:t xml:space="preserve">) </w:t>
      </w:r>
      <w:r w:rsidRPr="007E1243">
        <w:rPr>
          <w:rFonts w:ascii="Raavi" w:eastAsia="Times New Roman" w:hAnsi="Raavi" w:cs="Raavi"/>
          <w:szCs w:val="24"/>
        </w:rPr>
        <w:t>ਤੁਹਾਡੀਆਂ ਚਿੰਤਾਵਾਂ ਅਤੇ ਸਮੱਸਿਆਵਾਂ ਨੂੰ ਸੁਣੇ</w:t>
      </w:r>
      <w:r w:rsidRPr="007E1243">
        <w:rPr>
          <w:rFonts w:ascii="Raavi" w:eastAsia="Times New Roman" w:hAnsi="Raavi" w:cs="Raavi"/>
          <w:szCs w:val="24"/>
          <w:cs/>
        </w:rPr>
        <w:t>ਗਾ ਅਤੇ ਆਪਣੇ ਜਵਾਬ ਆਪੇ ਹੀ ਲੱਭਣ ਵਿੱਚ ਤੁਹਾਡੀ ਮਦਦ ਕਰੇਗਾ।</w:t>
      </w:r>
    </w:p>
    <w:p w:rsidR="00B1547F" w:rsidRPr="007E1243" w:rsidRDefault="00B1547F" w:rsidP="007E1243">
      <w:pPr>
        <w:pStyle w:val="Heading1"/>
        <w:spacing w:line="276" w:lineRule="auto"/>
        <w:rPr>
          <w:rFonts w:ascii="Raavi" w:eastAsia="Times New Roman" w:hAnsi="Raavi" w:cs="Raavi"/>
          <w:szCs w:val="32"/>
          <w:cs/>
          <w:lang w:eastAsia="en-AU"/>
        </w:rPr>
      </w:pPr>
      <w:r w:rsidRPr="007E1243">
        <w:rPr>
          <w:rFonts w:ascii="Raavi" w:eastAsia="Times New Roman" w:hAnsi="Raavi" w:cs="Raavi"/>
          <w:szCs w:val="32"/>
          <w:cs/>
        </w:rPr>
        <w:t>ਫੈਮਿਲੀ ਕਾਉਂਸਲਰ ਮੈਨੂੰ ਕਿਹੜੀ ਜਾਣਕਾਰੀ ਪ੍ਰਦਾਨ ਕਰਦਾ ਹੈ?</w:t>
      </w:r>
    </w:p>
    <w:p w:rsidR="00B1547F" w:rsidRPr="007E1243" w:rsidRDefault="00B1547F" w:rsidP="007E1243">
      <w:pPr>
        <w:spacing w:before="100" w:beforeAutospacing="1" w:after="100" w:afterAutospacing="1" w:line="276" w:lineRule="auto"/>
        <w:rPr>
          <w:rFonts w:ascii="Raavi" w:eastAsia="Times New Roman" w:hAnsi="Raavi" w:cs="Raavi"/>
          <w:szCs w:val="24"/>
          <w:cs/>
          <w:lang w:eastAsia="en-AU"/>
        </w:rPr>
      </w:pPr>
      <w:r w:rsidRPr="007E1243">
        <w:rPr>
          <w:rFonts w:ascii="Raavi" w:eastAsia="Times New Roman" w:hAnsi="Raavi" w:cs="Raavi"/>
          <w:szCs w:val="24"/>
          <w:cs/>
        </w:rPr>
        <w:t>ਤੁਸੀਂ ਅਜਿਹੀ ਜਾਣਕਾਰੀ ਜਾਂ ਸੇਵਾਵਾਂ ਲਈ ਹਵਾਲੇ ਪ੍ਰਾਪਤ ਕਰ ਸਕਦੇ ਹੋ ਜੋ ਤੁਹਾਡੀ ਸਥਿਤੀ ਵਿੱਚ ਮਦਦਗਾਰ ਹੋ ਸਕ</w:t>
      </w:r>
      <w:r w:rsidR="004A07D5" w:rsidRPr="007E1243">
        <w:rPr>
          <w:rFonts w:ascii="Raavi" w:eastAsia="Times New Roman" w:hAnsi="Raavi" w:cs="Raavi"/>
          <w:szCs w:val="24"/>
          <w:cs/>
          <w:lang w:bidi="pa-IN"/>
        </w:rPr>
        <w:t>ਦੀਆਂ</w:t>
      </w:r>
      <w:r w:rsidRPr="007E1243">
        <w:rPr>
          <w:rFonts w:ascii="Raavi" w:eastAsia="Times New Roman" w:hAnsi="Raavi" w:cs="Raavi"/>
          <w:szCs w:val="24"/>
          <w:cs/>
        </w:rPr>
        <w:t xml:space="preserve"> ਹਨ। ਇਹ ਉਸ ਗੱਲ ਤੇ ਨਿਰਭਰ ਹੋਵੇਗਾ ਕਿ ਤੁਸੀਂ ਰਿਸ਼ਤੇ ਦੇ ਕਿਸ ਪੜਾਅ ਤੇ ਹੋ—</w:t>
      </w:r>
      <w:proofErr w:type="spellStart"/>
      <w:r w:rsidRPr="007E1243">
        <w:rPr>
          <w:rFonts w:ascii="Raavi" w:eastAsia="Times New Roman" w:hAnsi="Raavi" w:cs="Raavi"/>
          <w:szCs w:val="24"/>
        </w:rPr>
        <w:t>ਕੀ</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ਤੁਸੀਂ</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ਇੱਕ</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ਨਵੇਂ</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ਰਿਸ਼ਤੇ</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ਵਿੱਚ</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ਹੋ</w:t>
      </w:r>
      <w:proofErr w:type="spellEnd"/>
      <w:r w:rsidRPr="007E1243">
        <w:rPr>
          <w:rFonts w:ascii="Raavi" w:eastAsia="Times New Roman" w:hAnsi="Raavi" w:cs="Raavi"/>
          <w:szCs w:val="24"/>
          <w:cs/>
        </w:rPr>
        <w:t xml:space="preserve">; </w:t>
      </w:r>
      <w:proofErr w:type="spellStart"/>
      <w:r w:rsidRPr="007E1243">
        <w:rPr>
          <w:rFonts w:ascii="Raavi" w:eastAsia="Times New Roman" w:hAnsi="Raavi" w:cs="Raavi"/>
          <w:szCs w:val="24"/>
        </w:rPr>
        <w:t>ਇੱਕ</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ਮਿਸ਼ਰਤ</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ਪਰਿਵਾਰ</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ਵਿੱਚ</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ਰਿਸ਼ਤੇ</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ਬਣਾ</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ਰਹੇ</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ਹੋ</w:t>
      </w:r>
      <w:proofErr w:type="spellEnd"/>
      <w:r w:rsidRPr="007E1243">
        <w:rPr>
          <w:rFonts w:ascii="Raavi" w:eastAsia="Times New Roman" w:hAnsi="Raavi" w:cs="Raavi"/>
          <w:szCs w:val="24"/>
          <w:cs/>
        </w:rPr>
        <w:t xml:space="preserve">; </w:t>
      </w:r>
      <w:proofErr w:type="spellStart"/>
      <w:r w:rsidRPr="007E1243">
        <w:rPr>
          <w:rFonts w:ascii="Raavi" w:eastAsia="Times New Roman" w:hAnsi="Raavi" w:cs="Raavi"/>
          <w:szCs w:val="24"/>
        </w:rPr>
        <w:t>ਮੇਲ</w:t>
      </w:r>
      <w:proofErr w:type="spellEnd"/>
      <w:r w:rsidRPr="007E1243">
        <w:rPr>
          <w:rFonts w:ascii="Raavi" w:eastAsia="Times New Roman" w:hAnsi="Raavi" w:cs="Raavi"/>
          <w:szCs w:val="24"/>
          <w:cs/>
        </w:rPr>
        <w:t>-</w:t>
      </w:r>
      <w:proofErr w:type="spellStart"/>
      <w:r w:rsidRPr="007E1243">
        <w:rPr>
          <w:rFonts w:ascii="Raavi" w:eastAsia="Times New Roman" w:hAnsi="Raavi" w:cs="Raavi"/>
          <w:szCs w:val="24"/>
        </w:rPr>
        <w:t>ਮਿਲਾਪ</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ਕਰਵਾਉਣ</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ਜਾਂ</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ਵੱਖਰੇ</w:t>
      </w:r>
      <w:proofErr w:type="spellEnd"/>
      <w:r w:rsidRPr="007E1243">
        <w:rPr>
          <w:rFonts w:ascii="Raavi" w:eastAsia="Times New Roman" w:hAnsi="Raavi" w:cs="Raavi"/>
          <w:szCs w:val="24"/>
        </w:rPr>
        <w:t xml:space="preserve"> </w:t>
      </w:r>
      <w:r w:rsidR="00C223C5" w:rsidRPr="007E1243">
        <w:rPr>
          <w:rFonts w:ascii="Raavi" w:eastAsia="Times New Roman" w:hAnsi="Raavi" w:cs="Raavi"/>
          <w:szCs w:val="24"/>
          <w:cs/>
          <w:lang w:bidi="pa-IN"/>
        </w:rPr>
        <w:t>ਹੋਣ</w:t>
      </w:r>
      <w:r w:rsidRPr="007E1243">
        <w:rPr>
          <w:rFonts w:ascii="Raavi" w:eastAsia="Times New Roman" w:hAnsi="Raavi" w:cs="Raavi"/>
          <w:szCs w:val="24"/>
        </w:rPr>
        <w:t xml:space="preserve"> </w:t>
      </w:r>
      <w:proofErr w:type="spellStart"/>
      <w:r w:rsidRPr="007E1243">
        <w:rPr>
          <w:rFonts w:ascii="Raavi" w:eastAsia="Times New Roman" w:hAnsi="Raavi" w:cs="Raavi"/>
          <w:szCs w:val="24"/>
        </w:rPr>
        <w:t>ਦੀ</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ਕੋਸ਼ਿਸ਼</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ਕਰ</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ਰਹੇ</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ਹੋ</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ਜੇ</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ਤੁਸੀਂ</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ਸ਼ਾਦੀਸ਼ੁਦਾ</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ਹੋ</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ਅਤੇ</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ਤਲਾਕ</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ਬਾਰੇ</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ਸੋਚ</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ਰਹੇ</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ਹੋ</w:t>
      </w:r>
      <w:proofErr w:type="spellEnd"/>
      <w:r w:rsidRPr="007E1243">
        <w:rPr>
          <w:rFonts w:ascii="Raavi" w:eastAsia="Times New Roman" w:hAnsi="Raavi" w:cs="Raavi"/>
          <w:szCs w:val="24"/>
          <w:cs/>
        </w:rPr>
        <w:t xml:space="preserve">, </w:t>
      </w:r>
      <w:proofErr w:type="spellStart"/>
      <w:r w:rsidRPr="007E1243">
        <w:rPr>
          <w:rFonts w:ascii="Raavi" w:eastAsia="Times New Roman" w:hAnsi="Raavi" w:cs="Raavi"/>
          <w:szCs w:val="24"/>
        </w:rPr>
        <w:t>ਤਾਂ</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ਲਾਜ਼ਮੀ</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ਹੈ</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ਕਿ</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ਫੈਮਿਲੀ</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ਕਾਉਂਸਲਰ</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ਤੁਹਾਨੂੰ</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ਮੇਲ</w:t>
      </w:r>
      <w:proofErr w:type="spellEnd"/>
      <w:r w:rsidRPr="007E1243">
        <w:rPr>
          <w:rFonts w:ascii="Raavi" w:eastAsia="Times New Roman" w:hAnsi="Raavi" w:cs="Raavi"/>
          <w:szCs w:val="24"/>
          <w:cs/>
        </w:rPr>
        <w:t>-</w:t>
      </w:r>
      <w:proofErr w:type="spellStart"/>
      <w:r w:rsidRPr="007E1243">
        <w:rPr>
          <w:rFonts w:ascii="Raavi" w:eastAsia="Times New Roman" w:hAnsi="Raavi" w:cs="Raavi"/>
          <w:szCs w:val="24"/>
        </w:rPr>
        <w:t>ਮਿਲਾਪ</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ਕਰਵਾਉਣ</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ਵਿੱਚ</w:t>
      </w:r>
      <w:proofErr w:type="spellEnd"/>
      <w:r w:rsidR="00C223C5" w:rsidRPr="007E1243">
        <w:rPr>
          <w:rFonts w:ascii="Raavi" w:eastAsia="Times New Roman" w:hAnsi="Raavi" w:cs="Raavi"/>
          <w:szCs w:val="24"/>
          <w:cs/>
          <w:lang w:bidi="pa-IN"/>
        </w:rPr>
        <w:t xml:space="preserve"> ਮਦਦ ਕਰਨ ਲਈ ਉਪਲਬਧ ਸੇ</w:t>
      </w:r>
      <w:r w:rsidRPr="007E1243">
        <w:rPr>
          <w:rFonts w:ascii="Raavi" w:eastAsia="Times New Roman" w:hAnsi="Raavi" w:cs="Raavi"/>
          <w:szCs w:val="24"/>
          <w:cs/>
        </w:rPr>
        <w:t xml:space="preserve">ਵਾਵਾਂ ਬਾਰੇ ਜਾਣਕਾਰੀ </w:t>
      </w:r>
      <w:r w:rsidR="00C223C5" w:rsidRPr="007E1243">
        <w:rPr>
          <w:rFonts w:ascii="Raavi" w:eastAsia="Times New Roman" w:hAnsi="Raavi" w:cs="Raavi"/>
          <w:szCs w:val="24"/>
          <w:cs/>
          <w:lang w:bidi="pa-IN"/>
        </w:rPr>
        <w:t>ਦਵੇਗਾ</w:t>
      </w:r>
      <w:r w:rsidRPr="007E1243">
        <w:rPr>
          <w:rFonts w:ascii="Raavi" w:eastAsia="Times New Roman" w:hAnsi="Raavi" w:cs="Raavi"/>
          <w:szCs w:val="24"/>
          <w:cs/>
        </w:rPr>
        <w:t xml:space="preserve"> (</w:t>
      </w:r>
      <w:proofErr w:type="spellStart"/>
      <w:r w:rsidRPr="007E1243">
        <w:rPr>
          <w:rFonts w:ascii="Raavi" w:eastAsia="Times New Roman" w:hAnsi="Raavi" w:cs="Raavi"/>
          <w:szCs w:val="24"/>
        </w:rPr>
        <w:t>ਜਦੋਂ</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ਤਕ</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ਉਨ੍ਹਾਂ</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ਨੂੰ</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ਇਹ</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ਨਹੀਂ</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ਲਗਦਾ</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ਕਿ</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ਮੇਲ</w:t>
      </w:r>
      <w:proofErr w:type="spellEnd"/>
      <w:r w:rsidRPr="007E1243">
        <w:rPr>
          <w:rFonts w:ascii="Raavi" w:eastAsia="Times New Roman" w:hAnsi="Raavi" w:cs="Raavi"/>
          <w:szCs w:val="24"/>
          <w:cs/>
        </w:rPr>
        <w:t>-</w:t>
      </w:r>
      <w:proofErr w:type="spellStart"/>
      <w:r w:rsidRPr="007E1243">
        <w:rPr>
          <w:rFonts w:ascii="Raavi" w:eastAsia="Times New Roman" w:hAnsi="Raavi" w:cs="Raavi"/>
          <w:szCs w:val="24"/>
        </w:rPr>
        <w:t>ਮਿਲਾਪ</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ਦੀ</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ਕੋਈ</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ਮੁਨਾਸਿਬ</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ਸੰਭਾਵਨਾ</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ਨਹੀਂ</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ਹੈ</w:t>
      </w:r>
      <w:proofErr w:type="spellEnd"/>
      <w:r w:rsidRPr="007E1243">
        <w:rPr>
          <w:rFonts w:ascii="Raavi" w:eastAsia="Times New Roman" w:hAnsi="Raavi" w:cs="Raavi"/>
          <w:szCs w:val="24"/>
          <w:cs/>
        </w:rPr>
        <w:t>)</w:t>
      </w:r>
      <w:r w:rsidRPr="007E1243">
        <w:rPr>
          <w:rFonts w:ascii="Raavi" w:eastAsia="Times New Roman" w:hAnsi="Raavi" w:cs="Raavi"/>
          <w:szCs w:val="24"/>
        </w:rPr>
        <w:t xml:space="preserve">। </w:t>
      </w:r>
    </w:p>
    <w:p w:rsidR="00B1547F" w:rsidRPr="007E1243" w:rsidRDefault="00B1547F" w:rsidP="007E1243">
      <w:pPr>
        <w:spacing w:before="100" w:beforeAutospacing="1" w:after="100" w:afterAutospacing="1" w:line="276" w:lineRule="auto"/>
        <w:rPr>
          <w:rFonts w:ascii="Raavi" w:eastAsia="Times New Roman" w:hAnsi="Raavi" w:cs="Raavi"/>
          <w:szCs w:val="24"/>
          <w:cs/>
          <w:lang w:eastAsia="en-AU"/>
        </w:rPr>
      </w:pPr>
      <w:r w:rsidRPr="007E1243">
        <w:rPr>
          <w:rFonts w:ascii="Raavi" w:eastAsia="Times New Roman" w:hAnsi="Raavi" w:cs="Raavi"/>
          <w:szCs w:val="24"/>
          <w:cs/>
        </w:rPr>
        <w:t xml:space="preserve">ਜੇ ਤੁਸੀਂ ਵੱਖ ਹੋ ਚੁੱਕੇ ਹੋ ਅਤੇ ਤੁਹਾਡੇ ਬੱਚੇ ਹਨ, </w:t>
      </w:r>
      <w:proofErr w:type="spellStart"/>
      <w:r w:rsidRPr="007E1243">
        <w:rPr>
          <w:rFonts w:ascii="Raavi" w:eastAsia="Times New Roman" w:hAnsi="Raavi" w:cs="Raavi"/>
          <w:szCs w:val="24"/>
        </w:rPr>
        <w:t>ਤਾਂ</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ਲਾਜ਼ਮੀ</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ਹੈ</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ਕਿ</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ਫੈਮਿਲੀ</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ਕਾਉਂਸਲਰ</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ਤੁਹਾਨੂੰ</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ਪਰਵਰਿਸ਼</w:t>
      </w:r>
      <w:proofErr w:type="spellEnd"/>
      <w:r w:rsidRPr="007E1243">
        <w:rPr>
          <w:rFonts w:ascii="Raavi" w:eastAsia="Times New Roman" w:hAnsi="Raavi" w:cs="Raavi"/>
          <w:szCs w:val="24"/>
          <w:cs/>
        </w:rPr>
        <w:t>-</w:t>
      </w:r>
      <w:r w:rsidR="00C223C5" w:rsidRPr="007E1243">
        <w:rPr>
          <w:rFonts w:ascii="Raavi" w:eastAsia="Times New Roman" w:hAnsi="Raavi" w:cs="Raavi"/>
          <w:szCs w:val="24"/>
          <w:cs/>
          <w:lang w:bidi="pa-IN"/>
        </w:rPr>
        <w:t>ਸੰ</w:t>
      </w:r>
      <w:proofErr w:type="spellStart"/>
      <w:r w:rsidRPr="007E1243">
        <w:rPr>
          <w:rFonts w:ascii="Raavi" w:eastAsia="Times New Roman" w:hAnsi="Raavi" w:cs="Raavi"/>
          <w:szCs w:val="24"/>
        </w:rPr>
        <w:t>ਬੰਧੀ</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ਯੋਜਨਾਵਾਂ</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ਅਤੇ</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ਤੁਹਾਡੀ</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ਮਦਦ</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ਲਈ</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ਉਪਲਬਧ</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ਹੋਰਨਾਂ</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ਸੇਵਾਵਾਂ</w:t>
      </w:r>
      <w:proofErr w:type="spellEnd"/>
      <w:r w:rsidRPr="007E1243">
        <w:rPr>
          <w:rFonts w:ascii="Raavi" w:eastAsia="Times New Roman" w:hAnsi="Raavi" w:cs="Raavi"/>
          <w:szCs w:val="24"/>
        </w:rPr>
        <w:t xml:space="preserve"> </w:t>
      </w:r>
      <w:r w:rsidRPr="007E1243">
        <w:rPr>
          <w:rFonts w:ascii="Raavi" w:eastAsia="Times New Roman" w:hAnsi="Raavi" w:cs="Raavi"/>
          <w:szCs w:val="24"/>
          <w:cs/>
        </w:rPr>
        <w:t>(</w:t>
      </w:r>
      <w:proofErr w:type="spellStart"/>
      <w:r w:rsidRPr="007E1243">
        <w:rPr>
          <w:rFonts w:ascii="Raavi" w:eastAsia="Times New Roman" w:hAnsi="Raavi" w:cs="Raavi"/>
          <w:szCs w:val="24"/>
        </w:rPr>
        <w:t>ਜਿ</w:t>
      </w:r>
      <w:proofErr w:type="spellEnd"/>
      <w:r w:rsidR="00C223C5" w:rsidRPr="007E1243">
        <w:rPr>
          <w:rFonts w:ascii="Raavi" w:eastAsia="Times New Roman" w:hAnsi="Raavi" w:cs="Raavi"/>
          <w:szCs w:val="24"/>
          <w:cs/>
          <w:lang w:bidi="pa-IN"/>
        </w:rPr>
        <w:t>ਵੇਂ</w:t>
      </w:r>
      <w:r w:rsidRPr="007E1243">
        <w:rPr>
          <w:rFonts w:ascii="Raavi" w:eastAsia="Times New Roman" w:hAnsi="Raavi" w:cs="Raavi"/>
          <w:szCs w:val="24"/>
          <w:cs/>
        </w:rPr>
        <w:t xml:space="preserve"> ਕਿ ਪਰਿਵਾਰਕ ਝਗੜਿਆਂ ਨੂੰ ਸੁਲਝਾਉਣ </w:t>
      </w:r>
      <w:r w:rsidR="00C223C5" w:rsidRPr="007E1243">
        <w:rPr>
          <w:rFonts w:ascii="Raavi" w:eastAsia="Times New Roman" w:hAnsi="Raavi" w:cs="Raavi"/>
          <w:szCs w:val="24"/>
          <w:cs/>
          <w:lang w:bidi="pa-IN"/>
        </w:rPr>
        <w:t>ਸੰ</w:t>
      </w:r>
      <w:r w:rsidRPr="007E1243">
        <w:rPr>
          <w:rFonts w:ascii="Raavi" w:eastAsia="Times New Roman" w:hAnsi="Raavi" w:cs="Raavi"/>
          <w:szCs w:val="24"/>
          <w:cs/>
        </w:rPr>
        <w:t xml:space="preserve">ਬੰਧੀ) </w:t>
      </w:r>
      <w:proofErr w:type="spellStart"/>
      <w:r w:rsidRPr="007E1243">
        <w:rPr>
          <w:rFonts w:ascii="Raavi" w:eastAsia="Times New Roman" w:hAnsi="Raavi" w:cs="Raavi"/>
          <w:szCs w:val="24"/>
        </w:rPr>
        <w:t>ਬਾਰੇ</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ਜਾਣਕਾਰੀ</w:t>
      </w:r>
      <w:proofErr w:type="spellEnd"/>
      <w:r w:rsidRPr="007E1243">
        <w:rPr>
          <w:rFonts w:ascii="Raavi" w:eastAsia="Times New Roman" w:hAnsi="Raavi" w:cs="Raavi"/>
          <w:szCs w:val="24"/>
        </w:rPr>
        <w:t xml:space="preserve"> </w:t>
      </w:r>
      <w:r w:rsidR="00C223C5" w:rsidRPr="007E1243">
        <w:rPr>
          <w:rFonts w:ascii="Raavi" w:eastAsia="Times New Roman" w:hAnsi="Raavi" w:cs="Raavi"/>
          <w:szCs w:val="24"/>
          <w:cs/>
          <w:lang w:bidi="pa-IN"/>
        </w:rPr>
        <w:t>ਦਵੇਗਾ</w:t>
      </w:r>
      <w:r w:rsidRPr="007E1243">
        <w:rPr>
          <w:rFonts w:ascii="Raavi" w:eastAsia="Times New Roman" w:hAnsi="Raavi" w:cs="Raavi"/>
          <w:szCs w:val="24"/>
        </w:rPr>
        <w:t>।</w:t>
      </w:r>
    </w:p>
    <w:p w:rsidR="00B1547F" w:rsidRPr="007E1243" w:rsidRDefault="00B1547F" w:rsidP="007E1243">
      <w:pPr>
        <w:pStyle w:val="Heading1"/>
        <w:spacing w:line="276" w:lineRule="auto"/>
        <w:rPr>
          <w:rFonts w:ascii="Raavi" w:eastAsia="Times New Roman" w:hAnsi="Raavi" w:cs="Raavi"/>
          <w:szCs w:val="32"/>
          <w:cs/>
          <w:lang w:eastAsia="en-AU"/>
        </w:rPr>
      </w:pPr>
      <w:r w:rsidRPr="007E1243">
        <w:rPr>
          <w:rFonts w:ascii="Raavi" w:eastAsia="Times New Roman" w:hAnsi="Raavi" w:cs="Raavi"/>
          <w:szCs w:val="32"/>
          <w:cs/>
        </w:rPr>
        <w:t>ਕੀ ਫੈਮਿਲੀ ਕਾਉਂਸਲਿੰਗ ਗੁਪਤ ਹੈ?</w:t>
      </w:r>
    </w:p>
    <w:p w:rsidR="00B1547F" w:rsidRDefault="00B1547F" w:rsidP="007E1243">
      <w:pPr>
        <w:spacing w:before="100" w:beforeAutospacing="1" w:after="100" w:afterAutospacing="1" w:line="276" w:lineRule="auto"/>
        <w:rPr>
          <w:rFonts w:ascii="Raavi" w:eastAsia="Times New Roman" w:hAnsi="Raavi" w:cs="Raavi"/>
          <w:szCs w:val="24"/>
          <w:cs/>
        </w:rPr>
      </w:pPr>
      <w:r w:rsidRPr="007E1243">
        <w:rPr>
          <w:rFonts w:ascii="Raavi" w:eastAsia="Times New Roman" w:hAnsi="Raavi" w:cs="Raavi"/>
          <w:szCs w:val="24"/>
          <w:cs/>
        </w:rPr>
        <w:t xml:space="preserve">ਆਮ ਤੌਰ ਤੇ, </w:t>
      </w:r>
      <w:proofErr w:type="spellStart"/>
      <w:r w:rsidRPr="007E1243">
        <w:rPr>
          <w:rFonts w:ascii="Raavi" w:eastAsia="Times New Roman" w:hAnsi="Raavi" w:cs="Raavi"/>
          <w:szCs w:val="24"/>
        </w:rPr>
        <w:t>ਕਾਉਂਸਲਿੰਗ</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ਸੈਸ਼ਨ</w:t>
      </w:r>
      <w:proofErr w:type="spellEnd"/>
      <w:r w:rsidRPr="007E1243">
        <w:rPr>
          <w:rFonts w:ascii="Raavi" w:eastAsia="Times New Roman" w:hAnsi="Raavi" w:cs="Raavi"/>
          <w:szCs w:val="24"/>
        </w:rPr>
        <w:t xml:space="preserve"> </w:t>
      </w:r>
      <w:r w:rsidRPr="007E1243">
        <w:rPr>
          <w:rFonts w:ascii="Raavi" w:eastAsia="Times New Roman" w:hAnsi="Raavi" w:cs="Raavi"/>
          <w:szCs w:val="24"/>
          <w:cs/>
        </w:rPr>
        <w:t>(</w:t>
      </w:r>
      <w:proofErr w:type="spellStart"/>
      <w:r w:rsidRPr="007E1243">
        <w:rPr>
          <w:rFonts w:ascii="Raavi" w:eastAsia="Times New Roman" w:hAnsi="Raavi" w:cs="Raavi"/>
          <w:szCs w:val="24"/>
        </w:rPr>
        <w:t>ਸੱਤਰ</w:t>
      </w:r>
      <w:proofErr w:type="spellEnd"/>
      <w:r w:rsidRPr="007E1243">
        <w:rPr>
          <w:rFonts w:ascii="Raavi" w:eastAsia="Times New Roman" w:hAnsi="Raavi" w:cs="Raavi"/>
          <w:szCs w:val="24"/>
          <w:cs/>
        </w:rPr>
        <w:t xml:space="preserve">) </w:t>
      </w:r>
      <w:proofErr w:type="spellStart"/>
      <w:r w:rsidRPr="007E1243">
        <w:rPr>
          <w:rFonts w:ascii="Raavi" w:eastAsia="Times New Roman" w:hAnsi="Raavi" w:cs="Raavi"/>
          <w:szCs w:val="24"/>
        </w:rPr>
        <w:t>ਵਿੱਚ</w:t>
      </w:r>
      <w:proofErr w:type="spellEnd"/>
      <w:r w:rsidRPr="007E1243">
        <w:rPr>
          <w:rFonts w:ascii="Raavi" w:eastAsia="Times New Roman" w:hAnsi="Raavi" w:cs="Raavi"/>
          <w:szCs w:val="24"/>
          <w:cs/>
        </w:rPr>
        <w:t xml:space="preserve">, </w:t>
      </w:r>
      <w:proofErr w:type="spellStart"/>
      <w:r w:rsidRPr="007E1243">
        <w:rPr>
          <w:rFonts w:ascii="Raavi" w:eastAsia="Times New Roman" w:hAnsi="Raavi" w:cs="Raavi"/>
          <w:szCs w:val="24"/>
        </w:rPr>
        <w:t>ਪਰਿਵਾਰਕ</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ਕਨੂੰਨ</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ਅਧਿਨਿਯਮ</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ਦੇ</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ਤਹਿਤ</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ਜੋ</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ਵੀ</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ਫੈਮਿਲੀ</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ਕਾਉਂਸਲਰ</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ਨੂੰ</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ਕਿਹਾ</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ਜਾਂਦਾ</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ਹੈ</w:t>
      </w:r>
      <w:proofErr w:type="spellEnd"/>
      <w:r w:rsidRPr="007E1243">
        <w:rPr>
          <w:rFonts w:ascii="Raavi" w:eastAsia="Times New Roman" w:hAnsi="Raavi" w:cs="Raavi"/>
          <w:szCs w:val="24"/>
          <w:cs/>
        </w:rPr>
        <w:t xml:space="preserve">, </w:t>
      </w:r>
      <w:proofErr w:type="spellStart"/>
      <w:r w:rsidRPr="007E1243">
        <w:rPr>
          <w:rFonts w:ascii="Raavi" w:eastAsia="Times New Roman" w:hAnsi="Raavi" w:cs="Raavi"/>
          <w:szCs w:val="24"/>
        </w:rPr>
        <w:t>ਗੁਪਤ</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ਰੱਖਿਆ</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ਜਾਂਦਾ</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ਹੈ</w:t>
      </w:r>
      <w:proofErr w:type="spellEnd"/>
      <w:r w:rsidRPr="007E1243">
        <w:rPr>
          <w:rFonts w:ascii="Raavi" w:eastAsia="Times New Roman" w:hAnsi="Raavi" w:cs="Raavi"/>
          <w:szCs w:val="24"/>
        </w:rPr>
        <w:t xml:space="preserve"> </w:t>
      </w:r>
      <w:r w:rsidRPr="007E1243">
        <w:rPr>
          <w:rFonts w:ascii="Raavi" w:eastAsia="Times New Roman" w:hAnsi="Raavi" w:cs="Raavi"/>
          <w:szCs w:val="24"/>
          <w:cs/>
        </w:rPr>
        <w:t xml:space="preserve">– </w:t>
      </w:r>
      <w:proofErr w:type="spellStart"/>
      <w:r w:rsidRPr="007E1243">
        <w:rPr>
          <w:rFonts w:ascii="Raavi" w:eastAsia="Times New Roman" w:hAnsi="Raavi" w:cs="Raavi"/>
          <w:szCs w:val="24"/>
        </w:rPr>
        <w:t>ਕੁਝ</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ਮਾਮਲਿਆਂ</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ਨੂੰ</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ਛੱਡ</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ਕੇ</w:t>
      </w:r>
      <w:proofErr w:type="spellEnd"/>
      <w:r w:rsidRPr="007E1243">
        <w:rPr>
          <w:rFonts w:ascii="Raavi" w:eastAsia="Times New Roman" w:hAnsi="Raavi" w:cs="Raavi"/>
          <w:szCs w:val="24"/>
          <w:cs/>
        </w:rPr>
        <w:t xml:space="preserve">, </w:t>
      </w:r>
      <w:proofErr w:type="spellStart"/>
      <w:r w:rsidRPr="007E1243">
        <w:rPr>
          <w:rFonts w:ascii="Raavi" w:eastAsia="Times New Roman" w:hAnsi="Raavi" w:cs="Raavi"/>
          <w:szCs w:val="24"/>
        </w:rPr>
        <w:t>ਜਿਵੇਂ</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ਕਿਸੇ</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ਦੀ</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ਜਿੰਦਗੀ</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ਨੂੰ</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ਇੱਕ</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ਗੰਭੀਰ</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ਖਤਰੇ</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ਤੋਂ</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ਬਚਾਉਣਾ</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ਜਾਂ</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ਅਪਰਾਧ</w:t>
      </w:r>
      <w:proofErr w:type="spellEnd"/>
      <w:r w:rsidRPr="007E1243">
        <w:rPr>
          <w:rFonts w:ascii="Raavi" w:eastAsia="Times New Roman" w:hAnsi="Raavi" w:cs="Raavi"/>
          <w:szCs w:val="24"/>
        </w:rPr>
        <w:t xml:space="preserve"> </w:t>
      </w:r>
      <w:r w:rsidR="00C223C5" w:rsidRPr="007E1243">
        <w:rPr>
          <w:rFonts w:ascii="Raavi" w:eastAsia="Times New Roman" w:hAnsi="Raavi" w:cs="Raavi"/>
          <w:szCs w:val="24"/>
          <w:cs/>
          <w:lang w:bidi="pa-IN"/>
        </w:rPr>
        <w:t>ਹੋਣ</w:t>
      </w:r>
      <w:r w:rsidRPr="007E1243">
        <w:rPr>
          <w:rFonts w:ascii="Raavi" w:eastAsia="Times New Roman" w:hAnsi="Raavi" w:cs="Raavi"/>
          <w:szCs w:val="24"/>
        </w:rPr>
        <w:t xml:space="preserve"> </w:t>
      </w:r>
      <w:proofErr w:type="spellStart"/>
      <w:r w:rsidRPr="007E1243">
        <w:rPr>
          <w:rFonts w:ascii="Raavi" w:eastAsia="Times New Roman" w:hAnsi="Raavi" w:cs="Raavi"/>
          <w:szCs w:val="24"/>
        </w:rPr>
        <w:t>ਤੋਂ</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ਰੋਕ</w:t>
      </w:r>
      <w:proofErr w:type="spellEnd"/>
      <w:r w:rsidR="00C223C5" w:rsidRPr="007E1243">
        <w:rPr>
          <w:rFonts w:ascii="Raavi" w:eastAsia="Times New Roman" w:hAnsi="Raavi" w:cs="Raavi"/>
          <w:szCs w:val="24"/>
          <w:cs/>
          <w:lang w:bidi="pa-IN"/>
        </w:rPr>
        <w:t>ਣ ਲਈ।</w:t>
      </w:r>
      <w:r w:rsidRPr="007E1243">
        <w:rPr>
          <w:rFonts w:ascii="Raavi" w:eastAsia="Times New Roman" w:hAnsi="Raavi" w:cs="Raavi"/>
          <w:szCs w:val="24"/>
        </w:rPr>
        <w:t xml:space="preserve">  </w:t>
      </w:r>
      <w:proofErr w:type="spellStart"/>
      <w:r w:rsidRPr="007E1243">
        <w:rPr>
          <w:rFonts w:ascii="Raavi" w:eastAsia="Times New Roman" w:hAnsi="Raavi" w:cs="Raavi"/>
          <w:szCs w:val="24"/>
        </w:rPr>
        <w:t>ਫਿਰ</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ਵੀ</w:t>
      </w:r>
      <w:proofErr w:type="spellEnd"/>
      <w:r w:rsidRPr="007E1243">
        <w:rPr>
          <w:rFonts w:ascii="Raavi" w:eastAsia="Times New Roman" w:hAnsi="Raavi" w:cs="Raavi"/>
          <w:szCs w:val="24"/>
          <w:cs/>
        </w:rPr>
        <w:t xml:space="preserve">, </w:t>
      </w:r>
      <w:proofErr w:type="spellStart"/>
      <w:r w:rsidRPr="007E1243">
        <w:rPr>
          <w:rFonts w:ascii="Raavi" w:eastAsia="Times New Roman" w:hAnsi="Raavi" w:cs="Raavi"/>
          <w:szCs w:val="24"/>
        </w:rPr>
        <w:t>ਤੁਹਾਨੂੰ</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ਆਪਣੇ</w:t>
      </w:r>
      <w:proofErr w:type="spellEnd"/>
      <w:r w:rsidRPr="007E1243">
        <w:rPr>
          <w:rFonts w:ascii="Raavi" w:eastAsia="Times New Roman" w:hAnsi="Raavi" w:cs="Raavi"/>
          <w:szCs w:val="24"/>
        </w:rPr>
        <w:t xml:space="preserve"> </w:t>
      </w:r>
      <w:proofErr w:type="spellStart"/>
      <w:r w:rsidRPr="007E1243">
        <w:rPr>
          <w:rFonts w:ascii="Raavi" w:eastAsia="Times New Roman" w:hAnsi="Raavi" w:cs="Raavi"/>
          <w:szCs w:val="24"/>
        </w:rPr>
        <w:t>ਸਲਾ</w:t>
      </w:r>
      <w:proofErr w:type="spellEnd"/>
      <w:r w:rsidRPr="007E1243">
        <w:rPr>
          <w:rFonts w:ascii="Raavi" w:eastAsia="Times New Roman" w:hAnsi="Raavi" w:cs="Raavi"/>
          <w:szCs w:val="24"/>
          <w:cs/>
        </w:rPr>
        <w:t xml:space="preserve">ਹਕਾਰ ਨਾਲ ਗੁਪਤਤਾ ਦੀਆਂ ਸ਼ਰਤਾਂ ਸਪਸ਼ਟ ਤੌਰ ਤੇ ਪੁੱਛ ਲੈਣੀਆਂ ਚਾਹੀਦੀਆਂ ਹਨ।  </w:t>
      </w:r>
    </w:p>
    <w:p w:rsidR="007E1243" w:rsidRPr="007E1243" w:rsidRDefault="007E1243" w:rsidP="007E1243">
      <w:pPr>
        <w:spacing w:before="100" w:beforeAutospacing="1" w:after="100" w:afterAutospacing="1" w:line="276" w:lineRule="auto"/>
        <w:rPr>
          <w:rFonts w:ascii="Raavi" w:eastAsia="Times New Roman" w:hAnsi="Raavi" w:cs="Raavi"/>
          <w:szCs w:val="24"/>
          <w:cs/>
          <w:lang w:eastAsia="en-AU"/>
        </w:rPr>
      </w:pPr>
      <w:bookmarkStart w:id="0" w:name="_GoBack"/>
      <w:bookmarkEnd w:id="0"/>
    </w:p>
    <w:p w:rsidR="00B1547F" w:rsidRPr="007E1243" w:rsidRDefault="00B1547F" w:rsidP="007E1243">
      <w:pPr>
        <w:pStyle w:val="Heading1"/>
        <w:spacing w:line="276" w:lineRule="auto"/>
        <w:rPr>
          <w:rFonts w:ascii="Raavi" w:eastAsia="Times New Roman" w:hAnsi="Raavi" w:cs="Raavi"/>
          <w:szCs w:val="32"/>
          <w:cs/>
          <w:lang w:eastAsia="en-AU"/>
        </w:rPr>
      </w:pPr>
      <w:r w:rsidRPr="007E1243">
        <w:rPr>
          <w:rFonts w:ascii="Raavi" w:eastAsia="Times New Roman" w:hAnsi="Raavi" w:cs="Raavi"/>
          <w:szCs w:val="32"/>
          <w:cs/>
        </w:rPr>
        <w:lastRenderedPageBreak/>
        <w:t>ਇਸਦਾ ਕਿੰਨਾ ਖਰਚਾ ਆਵੇਗਾ?</w:t>
      </w:r>
    </w:p>
    <w:p w:rsidR="00B1547F" w:rsidRPr="007E1243" w:rsidRDefault="00B1547F" w:rsidP="007E1243">
      <w:pPr>
        <w:spacing w:before="100" w:beforeAutospacing="1" w:after="100" w:afterAutospacing="1" w:line="276" w:lineRule="auto"/>
        <w:rPr>
          <w:rFonts w:ascii="Raavi" w:eastAsia="Times New Roman" w:hAnsi="Raavi" w:cs="Raavi"/>
          <w:szCs w:val="24"/>
          <w:cs/>
          <w:lang w:eastAsia="en-AU"/>
        </w:rPr>
      </w:pPr>
      <w:r w:rsidRPr="007E1243">
        <w:rPr>
          <w:rFonts w:ascii="Raavi" w:eastAsia="Times New Roman" w:hAnsi="Raavi" w:cs="Raavi"/>
          <w:szCs w:val="24"/>
          <w:cs/>
        </w:rPr>
        <w:t xml:space="preserve">ਫੈਮਿਲੀ ਰਿਲੇਸ਼ਨਸ਼ਿਪ ਕਾਉਂਸਲਿੰਗ ਸਰਵਿਸਿਜ਼, </w:t>
      </w:r>
      <w:r w:rsidRPr="007E1243">
        <w:rPr>
          <w:rFonts w:ascii="Raavi" w:eastAsia="Times New Roman" w:hAnsi="Raavi" w:cs="Raavi"/>
          <w:szCs w:val="24"/>
        </w:rPr>
        <w:t xml:space="preserve">ਤੁਹਾਡੀ ਫੀਸ ਭਰਣ ਦੀ ਸਮਰੱਥਤਾ ਨੂੰ ਦੇਖ ਕੇ ਫੀਸ ਵਸੂਲਦੀ ਹੈ। ਸਰਵਿਸ ਨੂੰ ਦੱਸੋ ਜੇ ਤੁਹਾਡੀ ਆਮਦਨ ਘੱਟ ਹੈ ਜਾਂ </w:t>
      </w:r>
      <w:r w:rsidR="00C223C5" w:rsidRPr="007E1243">
        <w:rPr>
          <w:rFonts w:ascii="Raavi" w:eastAsia="Times New Roman" w:hAnsi="Raavi" w:cs="Raavi"/>
          <w:szCs w:val="24"/>
          <w:cs/>
          <w:lang w:bidi="pa-IN"/>
        </w:rPr>
        <w:t xml:space="preserve">ਤੁਸੀਂ </w:t>
      </w:r>
      <w:r w:rsidRPr="007E1243">
        <w:rPr>
          <w:rFonts w:ascii="Raavi" w:eastAsia="Times New Roman" w:hAnsi="Raavi" w:cs="Raavi"/>
          <w:szCs w:val="24"/>
        </w:rPr>
        <w:t>ਆਰਥਿਕ ਸਮੱਸਿਆਵਾਂ ਨਾਲ ਜੂਝ ਰਹੇ ਹੋ ਕਿਉਂਕਿ</w:t>
      </w:r>
      <w:r w:rsidRPr="007E1243">
        <w:rPr>
          <w:rFonts w:ascii="Raavi" w:eastAsia="Times New Roman" w:hAnsi="Raavi" w:cs="Raavi"/>
          <w:szCs w:val="24"/>
          <w:cs/>
        </w:rPr>
        <w:t xml:space="preserve"> ਸਰਵਿਸ ਨੇ ਇਹ ਯਕੀਨੀ ਬਣਾਉਣ ਲਈ ਸਾਰੇ ਇੰਤਜਾਮ ਕੀਤੇ ਹੋਏ ਹਨ ਕਿ ਤੁਸੀਂ ਫੈਮਿਲੀ ਕਾਉਂਸਲਿੰਗ ਪ੍ਰਾਪਤ ਕਰ ਸਕੋ।</w:t>
      </w:r>
    </w:p>
    <w:p w:rsidR="00B1547F" w:rsidRPr="007E1243" w:rsidRDefault="00B1547F" w:rsidP="007E1243">
      <w:pPr>
        <w:pStyle w:val="Heading1"/>
        <w:spacing w:line="276" w:lineRule="auto"/>
        <w:rPr>
          <w:rFonts w:ascii="Raavi" w:eastAsia="Times New Roman" w:hAnsi="Raavi" w:cs="Raavi"/>
          <w:szCs w:val="32"/>
          <w:cs/>
          <w:lang w:eastAsia="en-AU"/>
        </w:rPr>
      </w:pPr>
      <w:r w:rsidRPr="007E1243">
        <w:rPr>
          <w:rFonts w:ascii="Raavi" w:eastAsia="Times New Roman" w:hAnsi="Raavi" w:cs="Raavi"/>
          <w:szCs w:val="32"/>
          <w:cs/>
        </w:rPr>
        <w:t>ਮੈਂ ਫੈਮਿਲੀ ਕਾਉਂਸਲਰ ਨਾਲ ਕਿਵੇਂ ਸੰਪਰਕ ਕਰਾਂ?</w:t>
      </w:r>
    </w:p>
    <w:p w:rsidR="004C4E8E" w:rsidRPr="00B1547F" w:rsidRDefault="00B1547F" w:rsidP="007E1243">
      <w:pPr>
        <w:spacing w:before="100" w:beforeAutospacing="1" w:after="100" w:afterAutospacing="1" w:line="276" w:lineRule="auto"/>
        <w:rPr>
          <w:rFonts w:cs="Arial"/>
          <w:szCs w:val="24"/>
          <w:cs/>
          <w:lang w:eastAsia="en-AU"/>
        </w:rPr>
      </w:pPr>
      <w:r w:rsidRPr="007E1243">
        <w:rPr>
          <w:rFonts w:ascii="Raavi" w:hAnsi="Raavi" w:cs="Raavi"/>
          <w:szCs w:val="24"/>
          <w:cs/>
        </w:rPr>
        <w:t xml:space="preserve">ਇਨ੍ਹਾਂ ਸੇਵਾਵਾਂ ਬਾਰੇ ਹੋਰ ਜਾਣਕਾਰੀ ਅਤੇ ਸੰਪਰਕ ਵੇਰਵੇ ਪ੍ਰਾਪਤ ਕਰਨ ਲਈ, ਫੈਮਿਲੀ ਰਿਲੇਸ਼ਨਸ਼ਿਪ ਐਡਵਾਈਸ ਲਾਈਨ ਨੂੰ </w:t>
      </w:r>
      <w:r w:rsidRPr="007E1243">
        <w:rPr>
          <w:rFonts w:ascii="Raavi" w:hAnsi="Raavi" w:cs="Raavi"/>
          <w:b/>
          <w:bCs/>
          <w:szCs w:val="24"/>
          <w:cs/>
          <w:lang w:bidi="pa-IN"/>
        </w:rPr>
        <w:t>ਸੋਮਵਾਰ</w:t>
      </w:r>
      <w:r w:rsidRPr="007E1243">
        <w:rPr>
          <w:rFonts w:ascii="Raavi" w:hAnsi="Raavi" w:cs="Raavi"/>
          <w:b/>
          <w:bCs/>
          <w:szCs w:val="24"/>
        </w:rPr>
        <w:t xml:space="preserve"> </w:t>
      </w:r>
      <w:r w:rsidRPr="007E1243">
        <w:rPr>
          <w:rFonts w:ascii="Raavi" w:hAnsi="Raavi" w:cs="Raavi"/>
          <w:b/>
          <w:bCs/>
          <w:szCs w:val="24"/>
          <w:cs/>
          <w:lang w:bidi="pa-IN"/>
        </w:rPr>
        <w:t>ਤੋਂ</w:t>
      </w:r>
      <w:r w:rsidRPr="007E1243">
        <w:rPr>
          <w:rFonts w:ascii="Raavi" w:hAnsi="Raavi" w:cs="Raavi"/>
          <w:b/>
          <w:bCs/>
          <w:szCs w:val="24"/>
        </w:rPr>
        <w:t xml:space="preserve"> </w:t>
      </w:r>
      <w:r w:rsidRPr="007E1243">
        <w:rPr>
          <w:rFonts w:ascii="Raavi" w:hAnsi="Raavi" w:cs="Raavi"/>
          <w:b/>
          <w:bCs/>
          <w:szCs w:val="24"/>
          <w:cs/>
          <w:lang w:bidi="pa-IN"/>
        </w:rPr>
        <w:t>ਸ਼ੁੱਕਰਵਾਰ</w:t>
      </w:r>
      <w:r w:rsidRPr="007E1243">
        <w:rPr>
          <w:rFonts w:ascii="Raavi" w:hAnsi="Raavi" w:cs="Raavi"/>
          <w:b/>
          <w:bCs/>
          <w:szCs w:val="24"/>
        </w:rPr>
        <w:t xml:space="preserve"> </w:t>
      </w:r>
      <w:r w:rsidRPr="007E1243">
        <w:rPr>
          <w:rFonts w:ascii="Raavi" w:hAnsi="Raavi" w:cs="Raavi"/>
          <w:b/>
          <w:bCs/>
          <w:szCs w:val="24"/>
          <w:cs/>
          <w:lang w:bidi="pa-IN"/>
        </w:rPr>
        <w:t>ਸਵੇਰੇ</w:t>
      </w:r>
      <w:r w:rsidRPr="007E1243">
        <w:rPr>
          <w:rFonts w:ascii="Raavi" w:hAnsi="Raavi" w:cs="Raavi"/>
          <w:b/>
          <w:bCs/>
          <w:szCs w:val="24"/>
        </w:rPr>
        <w:t xml:space="preserve"> 8 </w:t>
      </w:r>
      <w:r w:rsidRPr="007E1243">
        <w:rPr>
          <w:rFonts w:ascii="Raavi" w:hAnsi="Raavi" w:cs="Raavi"/>
          <w:b/>
          <w:bCs/>
          <w:szCs w:val="24"/>
          <w:cs/>
          <w:lang w:bidi="pa-IN"/>
        </w:rPr>
        <w:t>ਵਜੇ</w:t>
      </w:r>
      <w:r w:rsidRPr="007E1243">
        <w:rPr>
          <w:rFonts w:ascii="Raavi" w:hAnsi="Raavi" w:cs="Raavi"/>
          <w:b/>
          <w:bCs/>
          <w:szCs w:val="24"/>
        </w:rPr>
        <w:t xml:space="preserve"> </w:t>
      </w:r>
      <w:r w:rsidRPr="007E1243">
        <w:rPr>
          <w:rFonts w:ascii="Raavi" w:hAnsi="Raavi" w:cs="Raavi"/>
          <w:b/>
          <w:bCs/>
          <w:szCs w:val="24"/>
          <w:cs/>
          <w:lang w:bidi="pa-IN"/>
        </w:rPr>
        <w:t>ਤੋਂ</w:t>
      </w:r>
      <w:r w:rsidRPr="007E1243">
        <w:rPr>
          <w:rFonts w:ascii="Raavi" w:hAnsi="Raavi" w:cs="Raavi"/>
          <w:b/>
          <w:bCs/>
          <w:szCs w:val="24"/>
        </w:rPr>
        <w:t xml:space="preserve"> </w:t>
      </w:r>
      <w:r w:rsidRPr="007E1243">
        <w:rPr>
          <w:rFonts w:ascii="Raavi" w:hAnsi="Raavi" w:cs="Raavi"/>
          <w:b/>
          <w:bCs/>
          <w:szCs w:val="24"/>
          <w:cs/>
          <w:lang w:bidi="pa-IN"/>
        </w:rPr>
        <w:t>ਸ਼ਾਮ</w:t>
      </w:r>
      <w:r w:rsidRPr="007E1243">
        <w:rPr>
          <w:rFonts w:ascii="Raavi" w:hAnsi="Raavi" w:cs="Raavi"/>
          <w:b/>
          <w:bCs/>
          <w:szCs w:val="24"/>
        </w:rPr>
        <w:t xml:space="preserve"> 8 </w:t>
      </w:r>
      <w:r w:rsidRPr="007E1243">
        <w:rPr>
          <w:rFonts w:ascii="Raavi" w:hAnsi="Raavi" w:cs="Raavi"/>
          <w:b/>
          <w:bCs/>
          <w:szCs w:val="24"/>
          <w:cs/>
          <w:lang w:bidi="pa-IN"/>
        </w:rPr>
        <w:t>ਵਜੇ</w:t>
      </w:r>
      <w:r w:rsidRPr="007E1243">
        <w:rPr>
          <w:rFonts w:ascii="Raavi" w:hAnsi="Raavi" w:cs="Raavi"/>
          <w:b/>
          <w:bCs/>
          <w:szCs w:val="24"/>
        </w:rPr>
        <w:t xml:space="preserve"> </w:t>
      </w:r>
      <w:r w:rsidRPr="007E1243">
        <w:rPr>
          <w:rFonts w:ascii="Raavi" w:hAnsi="Raavi" w:cs="Raavi"/>
          <w:b/>
          <w:bCs/>
          <w:szCs w:val="24"/>
          <w:cs/>
          <w:lang w:bidi="pa-IN"/>
        </w:rPr>
        <w:t>ਤਕ</w:t>
      </w:r>
      <w:r w:rsidRPr="007E1243">
        <w:rPr>
          <w:rFonts w:ascii="Raavi" w:hAnsi="Raavi" w:cs="Raavi"/>
          <w:szCs w:val="24"/>
          <w:cs/>
        </w:rPr>
        <w:t xml:space="preserve"> ਅਤੇ </w:t>
      </w:r>
      <w:r w:rsidRPr="007E1243">
        <w:rPr>
          <w:rFonts w:ascii="Raavi" w:hAnsi="Raavi" w:cs="Raavi"/>
          <w:b/>
          <w:bCs/>
          <w:szCs w:val="24"/>
          <w:cs/>
          <w:lang w:bidi="pa-IN"/>
        </w:rPr>
        <w:t>ਸ਼ਨੀਵਾਰ</w:t>
      </w:r>
      <w:r w:rsidRPr="007E1243">
        <w:rPr>
          <w:rFonts w:ascii="Raavi" w:hAnsi="Raavi" w:cs="Raavi"/>
          <w:b/>
          <w:bCs/>
          <w:szCs w:val="24"/>
        </w:rPr>
        <w:t xml:space="preserve"> </w:t>
      </w:r>
      <w:r w:rsidRPr="007E1243">
        <w:rPr>
          <w:rFonts w:ascii="Raavi" w:hAnsi="Raavi" w:cs="Raavi"/>
          <w:b/>
          <w:bCs/>
          <w:szCs w:val="24"/>
          <w:cs/>
          <w:lang w:bidi="pa-IN"/>
        </w:rPr>
        <w:t>ਵਾਲੇ</w:t>
      </w:r>
      <w:r w:rsidRPr="007E1243">
        <w:rPr>
          <w:rFonts w:ascii="Raavi" w:hAnsi="Raavi" w:cs="Raavi"/>
          <w:b/>
          <w:bCs/>
          <w:szCs w:val="24"/>
        </w:rPr>
        <w:t xml:space="preserve"> </w:t>
      </w:r>
      <w:r w:rsidRPr="007E1243">
        <w:rPr>
          <w:rFonts w:ascii="Raavi" w:hAnsi="Raavi" w:cs="Raavi"/>
          <w:b/>
          <w:bCs/>
          <w:szCs w:val="24"/>
          <w:cs/>
          <w:lang w:bidi="pa-IN"/>
        </w:rPr>
        <w:t>ਦਿਨ</w:t>
      </w:r>
      <w:r w:rsidRPr="007E1243">
        <w:rPr>
          <w:rFonts w:ascii="Raavi" w:hAnsi="Raavi" w:cs="Raavi"/>
          <w:b/>
          <w:bCs/>
          <w:szCs w:val="24"/>
        </w:rPr>
        <w:t xml:space="preserve"> </w:t>
      </w:r>
      <w:r w:rsidRPr="007E1243">
        <w:rPr>
          <w:rFonts w:ascii="Raavi" w:hAnsi="Raavi" w:cs="Raavi"/>
          <w:b/>
          <w:bCs/>
          <w:szCs w:val="24"/>
          <w:cs/>
          <w:lang w:bidi="pa-IN"/>
        </w:rPr>
        <w:t>ਸਵੇਰੇ</w:t>
      </w:r>
      <w:r w:rsidRPr="007E1243">
        <w:rPr>
          <w:rFonts w:ascii="Raavi" w:hAnsi="Raavi" w:cs="Raavi"/>
          <w:b/>
          <w:bCs/>
          <w:szCs w:val="24"/>
        </w:rPr>
        <w:t xml:space="preserve"> 10 </w:t>
      </w:r>
      <w:r w:rsidRPr="007E1243">
        <w:rPr>
          <w:rFonts w:ascii="Raavi" w:hAnsi="Raavi" w:cs="Raavi"/>
          <w:b/>
          <w:bCs/>
          <w:szCs w:val="24"/>
          <w:cs/>
          <w:lang w:bidi="pa-IN"/>
        </w:rPr>
        <w:t>ਵਜੇ</w:t>
      </w:r>
      <w:r w:rsidRPr="007E1243">
        <w:rPr>
          <w:rFonts w:ascii="Raavi" w:hAnsi="Raavi" w:cs="Raavi"/>
          <w:b/>
          <w:bCs/>
          <w:szCs w:val="24"/>
        </w:rPr>
        <w:t xml:space="preserve"> </w:t>
      </w:r>
      <w:r w:rsidRPr="007E1243">
        <w:rPr>
          <w:rFonts w:ascii="Raavi" w:hAnsi="Raavi" w:cs="Raavi"/>
          <w:b/>
          <w:bCs/>
          <w:szCs w:val="24"/>
          <w:cs/>
          <w:lang w:bidi="pa-IN"/>
        </w:rPr>
        <w:t>ਤੋਂ</w:t>
      </w:r>
      <w:r w:rsidRPr="007E1243">
        <w:rPr>
          <w:rFonts w:ascii="Raavi" w:hAnsi="Raavi" w:cs="Raavi"/>
          <w:b/>
          <w:bCs/>
          <w:szCs w:val="24"/>
        </w:rPr>
        <w:t xml:space="preserve"> </w:t>
      </w:r>
      <w:r w:rsidRPr="007E1243">
        <w:rPr>
          <w:rFonts w:ascii="Raavi" w:hAnsi="Raavi" w:cs="Raavi"/>
          <w:b/>
          <w:bCs/>
          <w:szCs w:val="24"/>
          <w:cs/>
          <w:lang w:bidi="pa-IN"/>
        </w:rPr>
        <w:t>ਸ਼ਾਮ</w:t>
      </w:r>
      <w:r w:rsidRPr="007E1243">
        <w:rPr>
          <w:rFonts w:ascii="Raavi" w:hAnsi="Raavi" w:cs="Raavi"/>
          <w:b/>
          <w:bCs/>
          <w:szCs w:val="24"/>
        </w:rPr>
        <w:t xml:space="preserve"> 4 </w:t>
      </w:r>
      <w:r w:rsidRPr="007E1243">
        <w:rPr>
          <w:rFonts w:ascii="Raavi" w:hAnsi="Raavi" w:cs="Raavi"/>
          <w:b/>
          <w:bCs/>
          <w:szCs w:val="24"/>
          <w:cs/>
          <w:lang w:bidi="pa-IN"/>
        </w:rPr>
        <w:t>ਵਜੇ</w:t>
      </w:r>
      <w:r w:rsidRPr="007E1243">
        <w:rPr>
          <w:rFonts w:ascii="Raavi" w:hAnsi="Raavi" w:cs="Raavi"/>
          <w:b/>
          <w:bCs/>
          <w:szCs w:val="24"/>
        </w:rPr>
        <w:t xml:space="preserve"> </w:t>
      </w:r>
      <w:r w:rsidRPr="007E1243">
        <w:rPr>
          <w:rFonts w:ascii="Raavi" w:hAnsi="Raavi" w:cs="Raavi"/>
          <w:b/>
          <w:bCs/>
          <w:szCs w:val="24"/>
          <w:cs/>
          <w:lang w:bidi="pa-IN"/>
        </w:rPr>
        <w:t>ਤਕ</w:t>
      </w:r>
      <w:r w:rsidRPr="007E1243">
        <w:rPr>
          <w:rFonts w:ascii="Raavi" w:hAnsi="Raavi" w:cs="Raavi"/>
          <w:szCs w:val="24"/>
          <w:cs/>
        </w:rPr>
        <w:t xml:space="preserve"> (ਨੈਸ਼ਨਲ ਪਬਲਿਕ ਛੁੱਟੀਆਂ ਨੂੰ ਛੱਡ ਕੇ) </w:t>
      </w:r>
      <w:r w:rsidRPr="007E1243">
        <w:rPr>
          <w:rFonts w:ascii="Raavi" w:hAnsi="Raavi" w:cs="Raavi"/>
          <w:b/>
          <w:bCs/>
          <w:szCs w:val="24"/>
        </w:rPr>
        <w:t>1800 050 321</w:t>
      </w:r>
      <w:r w:rsidRPr="007E1243">
        <w:rPr>
          <w:rFonts w:ascii="Raavi" w:hAnsi="Raavi" w:cs="Raavi"/>
          <w:szCs w:val="24"/>
          <w:cs/>
        </w:rPr>
        <w:t xml:space="preserve"> ਤੇ ਕਾਲ ਕਰੋ</w:t>
      </w:r>
      <w:r w:rsidRPr="007E1243">
        <w:rPr>
          <w:rFonts w:ascii="Raavi" w:hAnsi="Raavi" w:cs="Raavi"/>
          <w:szCs w:val="24"/>
          <w:cs/>
          <w:lang w:bidi="hi-IN"/>
        </w:rPr>
        <w:t>।</w:t>
      </w:r>
      <w:r w:rsidRPr="007E1243">
        <w:rPr>
          <w:rFonts w:ascii="Raavi" w:hAnsi="Raavi" w:cs="Raavi"/>
          <w:szCs w:val="24"/>
          <w:cs/>
        </w:rPr>
        <w:t xml:space="preserve"> ਤੁਸੀਂ ਫੈਮਿਲੀ ਰਿਲੇਸ਼ਨਸ਼ਿਪ ਦੀ ਵੈੱਬਸਾਈਟ ਤੇ ਆਨਲਾਈਨ ਵੀ ਜਾ ਸਕਦੇ ਹੋ </w:t>
      </w:r>
      <w:hyperlink r:id="rId9" w:history="1">
        <w:r w:rsidRPr="007E1243">
          <w:rPr>
            <w:rStyle w:val="Hyperlink"/>
            <w:rFonts w:ascii="Raavi" w:hAnsi="Raavi" w:cs="Raavi"/>
            <w:szCs w:val="24"/>
            <w:cs/>
          </w:rPr>
          <w:t>www.familyrelationships.gov.au</w:t>
        </w:r>
      </w:hyperlink>
    </w:p>
    <w:sectPr w:rsidR="004C4E8E" w:rsidRPr="00B1547F" w:rsidSect="00622455">
      <w:headerReference w:type="first" r:id="rId10"/>
      <w:pgSz w:w="11906" w:h="16838"/>
      <w:pgMar w:top="1440" w:right="1191"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71B" w:rsidRDefault="0074671B" w:rsidP="00F149CE">
      <w:pPr>
        <w:spacing w:before="0" w:after="0" w:line="240" w:lineRule="auto"/>
        <w:rPr>
          <w:rFonts w:cs="Arial"/>
          <w:szCs w:val="24"/>
          <w:cs/>
        </w:rPr>
      </w:pPr>
      <w:r>
        <w:separator/>
      </w:r>
    </w:p>
  </w:endnote>
  <w:endnote w:type="continuationSeparator" w:id="0">
    <w:p w:rsidR="0074671B" w:rsidRDefault="0074671B" w:rsidP="00F149CE">
      <w:pPr>
        <w:spacing w:before="0" w:after="0" w:line="240" w:lineRule="auto"/>
        <w:rPr>
          <w:rFonts w:cs="Arial"/>
          <w:szCs w:val="24"/>
          <w:c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71B" w:rsidRDefault="0074671B" w:rsidP="00F149CE">
      <w:pPr>
        <w:spacing w:before="0" w:after="0" w:line="240" w:lineRule="auto"/>
        <w:rPr>
          <w:rFonts w:cs="Arial"/>
          <w:szCs w:val="24"/>
          <w:cs/>
        </w:rPr>
      </w:pPr>
      <w:r>
        <w:separator/>
      </w:r>
    </w:p>
  </w:footnote>
  <w:footnote w:type="continuationSeparator" w:id="0">
    <w:p w:rsidR="0074671B" w:rsidRDefault="0074671B" w:rsidP="00F149CE">
      <w:pPr>
        <w:spacing w:before="0" w:after="0" w:line="240" w:lineRule="auto"/>
        <w:rPr>
          <w:rFonts w:cs="Arial"/>
          <w:szCs w:val="24"/>
          <w:c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rPr>
        <w:rFonts w:cs="Arial"/>
        <w:szCs w:val="24"/>
        <w:cs/>
      </w:rPr>
    </w:pPr>
    <w:r>
      <w:rPr>
        <w:noProof/>
        <w:lang w:eastAsia="en-PH"/>
      </w:rPr>
      <w:drawing>
        <wp:inline distT="0" distB="0" distL="0" distR="0">
          <wp:extent cx="7155189" cy="1612757"/>
          <wp:effectExtent l="0" t="0" r="0" b="6985"/>
          <wp:docPr id="2" name="Picture 2" descr="Australian Government logo. Word graphic highlighting the words: safe, family, emotions, feelings, children, progress, support, confidential and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189" cy="16127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187"/>
    <w:rsid w:val="00002E06"/>
    <w:rsid w:val="0000597D"/>
    <w:rsid w:val="00134E55"/>
    <w:rsid w:val="00137A50"/>
    <w:rsid w:val="001C6868"/>
    <w:rsid w:val="001E630D"/>
    <w:rsid w:val="001F7142"/>
    <w:rsid w:val="002A19CA"/>
    <w:rsid w:val="002D3E67"/>
    <w:rsid w:val="003517C8"/>
    <w:rsid w:val="003B2BB8"/>
    <w:rsid w:val="003D34FF"/>
    <w:rsid w:val="00485E51"/>
    <w:rsid w:val="004A07D5"/>
    <w:rsid w:val="004B54CA"/>
    <w:rsid w:val="004C4E8E"/>
    <w:rsid w:val="004E5CBF"/>
    <w:rsid w:val="0054328E"/>
    <w:rsid w:val="0058694E"/>
    <w:rsid w:val="005C3AA9"/>
    <w:rsid w:val="005D766C"/>
    <w:rsid w:val="005E5619"/>
    <w:rsid w:val="006029E0"/>
    <w:rsid w:val="00622455"/>
    <w:rsid w:val="006A4CE7"/>
    <w:rsid w:val="006A6A32"/>
    <w:rsid w:val="0074671B"/>
    <w:rsid w:val="00755A80"/>
    <w:rsid w:val="00785261"/>
    <w:rsid w:val="007B0256"/>
    <w:rsid w:val="007C10C6"/>
    <w:rsid w:val="007C1100"/>
    <w:rsid w:val="007E1243"/>
    <w:rsid w:val="008D62C6"/>
    <w:rsid w:val="009225F0"/>
    <w:rsid w:val="00B1547F"/>
    <w:rsid w:val="00B527A0"/>
    <w:rsid w:val="00B5570F"/>
    <w:rsid w:val="00BA2DB9"/>
    <w:rsid w:val="00BE7148"/>
    <w:rsid w:val="00C223C5"/>
    <w:rsid w:val="00C72954"/>
    <w:rsid w:val="00D14187"/>
    <w:rsid w:val="00D64B1F"/>
    <w:rsid w:val="00F149CE"/>
    <w:rsid w:val="00F34078"/>
    <w:rsid w:val="00F8356D"/>
    <w:rsid w:val="00FF7537"/>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BookTitle">
    <w:name w:val="Book Title"/>
    <w:uiPriority w:val="33"/>
    <w:qFormat/>
    <w:rsid w:val="00B1547F"/>
    <w:rPr>
      <w:i/>
      <w:iCs/>
      <w:smallCaps/>
      <w:spacing w:val="5"/>
    </w:rPr>
  </w:style>
  <w:style w:type="character" w:styleId="Hyperlink">
    <w:name w:val="Hyperlink"/>
    <w:basedOn w:val="DefaultParagraphFont"/>
    <w:uiPriority w:val="99"/>
    <w:unhideWhenUsed/>
    <w:rsid w:val="00B154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BookTitle">
    <w:name w:val="Book Title"/>
    <w:uiPriority w:val="33"/>
    <w:qFormat/>
    <w:rsid w:val="00B1547F"/>
    <w:rPr>
      <w:i/>
      <w:iCs/>
      <w:smallCaps/>
      <w:spacing w:val="5"/>
    </w:rPr>
  </w:style>
  <w:style w:type="character" w:styleId="Hyperlink">
    <w:name w:val="Hyperlink"/>
    <w:basedOn w:val="DefaultParagraphFont"/>
    <w:uiPriority w:val="99"/>
    <w:unhideWhenUsed/>
    <w:rsid w:val="00B154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amilyrelationships.gov.au"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Ongoing%20Trans%20Jobs\T-0415-0020-022\Attachments_2015617\Family%20Counselling-en-p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39E546-1C94-4DC8-AB66-F74211AE6B61}"/>
</file>

<file path=customXml/itemProps2.xml><?xml version="1.0" encoding="utf-8"?>
<ds:datastoreItem xmlns:ds="http://schemas.openxmlformats.org/officeDocument/2006/customXml" ds:itemID="{B44F8DBB-839C-462D-B192-073F98FDD8D2}"/>
</file>

<file path=customXml/itemProps3.xml><?xml version="1.0" encoding="utf-8"?>
<ds:datastoreItem xmlns:ds="http://schemas.openxmlformats.org/officeDocument/2006/customXml" ds:itemID="{21A49494-CB75-4EFF-B9E0-19A16B8DEDDF}"/>
</file>

<file path=customXml/itemProps4.xml><?xml version="1.0" encoding="utf-8"?>
<ds:datastoreItem xmlns:ds="http://schemas.openxmlformats.org/officeDocument/2006/customXml" ds:itemID="{5CCF04D5-670C-4043-AF61-370515680D41}"/>
</file>

<file path=docProps/app.xml><?xml version="1.0" encoding="utf-8"?>
<Properties xmlns="http://schemas.openxmlformats.org/officeDocument/2006/extended-properties" xmlns:vt="http://schemas.openxmlformats.org/officeDocument/2006/docPropsVTypes">
  <Template>Family Counselling-en-pa-C</Template>
  <TotalTime>0</TotalTime>
  <Pages>5</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ਪਰਵਰਿਸ਼-ਸਬੰਧੀ ਯੋਜਨਾਵਾਂ</vt:lpstr>
    </vt:vector>
  </TitlesOfParts>
  <Company>Australian Government</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ਪਰਵਰਿਸ਼-ਸਬੰਧੀ ਯੋਜਨਾਵਾਂ</dc:title>
  <dc:creator>Admin</dc:creator>
  <cp:lastModifiedBy>user</cp:lastModifiedBy>
  <cp:revision>2</cp:revision>
  <dcterms:created xsi:type="dcterms:W3CDTF">2015-06-19T23:23:00Z</dcterms:created>
  <dcterms:modified xsi:type="dcterms:W3CDTF">2015-06-19T23:23:00Z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