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EDB" w:rsidRPr="005A1E5E" w:rsidRDefault="005A1E5E" w:rsidP="005A1E5E">
      <w:pPr>
        <w:pStyle w:val="Title"/>
        <w:bidi/>
        <w:rPr>
          <w:rFonts w:cs="Arial"/>
          <w:szCs w:val="64"/>
          <w:lang w:val="en-PH"/>
        </w:rPr>
      </w:pPr>
      <w:bookmarkStart w:id="0" w:name="_GoBack"/>
      <w:bookmarkEnd w:id="0"/>
      <w:r w:rsidRPr="005A1E5E">
        <w:rPr>
          <w:rFonts w:cs="Arial"/>
          <w:szCs w:val="64"/>
          <w:rtl/>
        </w:rPr>
        <w:t>مركز العلاقات الأسرية</w:t>
      </w:r>
    </w:p>
    <w:p w:rsidR="005A1E5E" w:rsidRPr="005A1E5E" w:rsidRDefault="005A1E5E" w:rsidP="005A1E5E">
      <w:pPr>
        <w:bidi/>
        <w:rPr>
          <w:rStyle w:val="Strong"/>
          <w:rFonts w:cs="Arial"/>
          <w:szCs w:val="24"/>
          <w:lang w:val="en-PH"/>
        </w:rPr>
      </w:pPr>
      <w:r w:rsidRPr="005A1E5E">
        <w:rPr>
          <w:rStyle w:val="Strong"/>
          <w:rFonts w:cs="Arial"/>
          <w:szCs w:val="24"/>
          <w:rtl/>
        </w:rPr>
        <w:t>مساعدة الأسر في بناء علاقات أفضل</w:t>
      </w:r>
    </w:p>
    <w:p w:rsidR="005A1E5E" w:rsidRPr="005A1E5E" w:rsidRDefault="005A1E5E" w:rsidP="005A1E5E">
      <w:pPr>
        <w:pStyle w:val="ListParagraph"/>
        <w:numPr>
          <w:ilvl w:val="0"/>
          <w:numId w:val="3"/>
        </w:numPr>
        <w:bidi/>
        <w:rPr>
          <w:rFonts w:cs="Arial"/>
          <w:b/>
          <w:bCs/>
          <w:szCs w:val="24"/>
          <w:lang w:val="en-PH"/>
        </w:rPr>
      </w:pPr>
      <w:r w:rsidRPr="005A1E5E">
        <w:rPr>
          <w:rFonts w:cs="Arial"/>
          <w:szCs w:val="24"/>
          <w:rtl/>
        </w:rPr>
        <w:t>تعزيز العلاقات الأسرية</w:t>
      </w:r>
    </w:p>
    <w:p w:rsidR="005A1E5E" w:rsidRPr="005A1E5E" w:rsidRDefault="005A1E5E" w:rsidP="005A1E5E">
      <w:pPr>
        <w:pStyle w:val="ListParagraph"/>
        <w:numPr>
          <w:ilvl w:val="0"/>
          <w:numId w:val="3"/>
        </w:numPr>
        <w:bidi/>
        <w:rPr>
          <w:rFonts w:cs="Arial"/>
          <w:b/>
          <w:bCs/>
          <w:szCs w:val="24"/>
          <w:lang w:val="en-PH"/>
        </w:rPr>
      </w:pPr>
      <w:r w:rsidRPr="005A1E5E">
        <w:rPr>
          <w:rFonts w:cs="Arial"/>
          <w:szCs w:val="24"/>
          <w:rtl/>
        </w:rPr>
        <w:t>مساعدة الأسر على البقاء معاً</w:t>
      </w:r>
    </w:p>
    <w:p w:rsidR="005A1E5E" w:rsidRPr="005A1E5E" w:rsidRDefault="005A1E5E" w:rsidP="005A1E5E">
      <w:pPr>
        <w:pStyle w:val="ListParagraph"/>
        <w:numPr>
          <w:ilvl w:val="0"/>
          <w:numId w:val="3"/>
        </w:numPr>
        <w:bidi/>
        <w:rPr>
          <w:rStyle w:val="Strong"/>
          <w:rFonts w:cs="Arial"/>
          <w:szCs w:val="24"/>
          <w:lang w:val="en-PH"/>
        </w:rPr>
      </w:pPr>
      <w:r w:rsidRPr="005A1E5E">
        <w:rPr>
          <w:rFonts w:cs="Arial"/>
          <w:szCs w:val="24"/>
          <w:rtl/>
        </w:rPr>
        <w:t>مساعدة الأسر خلال مرحلة الانفصال</w:t>
      </w:r>
    </w:p>
    <w:p w:rsidR="00A76EDB" w:rsidRPr="005A1E5E" w:rsidRDefault="005A1E5E" w:rsidP="005A1E5E">
      <w:pPr>
        <w:pStyle w:val="Heading1"/>
        <w:keepNext/>
        <w:keepLines/>
        <w:bidi/>
        <w:rPr>
          <w:rFonts w:cs="Arial"/>
          <w:szCs w:val="32"/>
          <w:lang w:val="en-PH"/>
        </w:rPr>
      </w:pPr>
      <w:r w:rsidRPr="005A1E5E">
        <w:rPr>
          <w:rFonts w:cs="Arial"/>
          <w:szCs w:val="32"/>
          <w:rtl/>
        </w:rPr>
        <w:t>كيف يمكن لمركز العلاقات الأسرية تقديم المساعدة؟</w:t>
      </w:r>
    </w:p>
    <w:p w:rsidR="005A1E5E" w:rsidRPr="005A1E5E" w:rsidRDefault="005A1E5E" w:rsidP="005A1E5E">
      <w:pPr>
        <w:bidi/>
        <w:rPr>
          <w:rFonts w:cs="Arial"/>
          <w:szCs w:val="24"/>
          <w:lang w:val="en-PH"/>
        </w:rPr>
      </w:pPr>
      <w:r w:rsidRPr="005A1E5E">
        <w:rPr>
          <w:rFonts w:cs="Arial"/>
          <w:szCs w:val="24"/>
          <w:rtl/>
        </w:rPr>
        <w:t>يقدم مركز العلاقات الأسرية المساعدة لك وذلك بتزويد المعلومات حول العلاقات الأسرية في جميع مراحلها سواء في تأسيس علاقات جديدة، أو تذليل الصعاب التي تؤثر في العلاقات أو في التعامل مع حالات الانفصال.</w:t>
      </w:r>
      <w:r w:rsidRPr="005A1E5E">
        <w:rPr>
          <w:rFonts w:cs="Arial"/>
          <w:szCs w:val="24"/>
          <w:lang w:val="en-PH"/>
        </w:rPr>
        <w:t xml:space="preserve"> </w:t>
      </w:r>
      <w:r w:rsidRPr="005A1E5E">
        <w:rPr>
          <w:rFonts w:cs="Arial"/>
          <w:szCs w:val="24"/>
          <w:rtl/>
        </w:rPr>
        <w:t>كما يمكن لموظفي المركز إحالتك إلى بعض الخدمات الأخرى التي يمكن أن تساعدك.</w:t>
      </w:r>
    </w:p>
    <w:p w:rsidR="005A1E5E" w:rsidRPr="005A1E5E" w:rsidRDefault="005A1E5E" w:rsidP="005A1E5E">
      <w:pPr>
        <w:bidi/>
        <w:rPr>
          <w:rFonts w:cs="Arial"/>
          <w:szCs w:val="24"/>
          <w:lang w:val="en-PH"/>
        </w:rPr>
      </w:pPr>
      <w:r w:rsidRPr="005A1E5E">
        <w:rPr>
          <w:rFonts w:cs="Arial"/>
          <w:szCs w:val="24"/>
          <w:rtl/>
        </w:rPr>
        <w:t>إن كنت تمر بتجربة انفصال، فسوف يتحدث موظفو المركز معك من أجل مساعدتك  للتركيز على احتياجات أطفالك، وتقديم العون لك في اتخاذ قرار حول الخطوة القادمة التي يجب القيام بها.</w:t>
      </w:r>
    </w:p>
    <w:p w:rsidR="005A1E5E" w:rsidRPr="005A1E5E" w:rsidRDefault="005A1E5E" w:rsidP="005A1E5E">
      <w:pPr>
        <w:bidi/>
        <w:rPr>
          <w:rFonts w:cs="Arial"/>
          <w:szCs w:val="24"/>
          <w:lang w:val="en-PH"/>
        </w:rPr>
      </w:pPr>
      <w:r w:rsidRPr="005A1E5E">
        <w:rPr>
          <w:rFonts w:cs="Arial"/>
          <w:szCs w:val="24"/>
          <w:rtl/>
        </w:rPr>
        <w:t>كما توفر المراكز جلسات مشتركة مع الوالد الآخر أو أفراد الأسرة الآخرين من أجل مساعدتك على قبول اتخاذ الترتيبات المتعلقة بتربية الأطفال.</w:t>
      </w:r>
    </w:p>
    <w:p w:rsidR="005A1E5E" w:rsidRPr="005A1E5E" w:rsidRDefault="005A1E5E" w:rsidP="005A1E5E">
      <w:pPr>
        <w:bidi/>
        <w:rPr>
          <w:rFonts w:cs="Arial"/>
          <w:szCs w:val="24"/>
          <w:lang w:val="en-PH"/>
        </w:rPr>
      </w:pPr>
      <w:r w:rsidRPr="005A1E5E">
        <w:rPr>
          <w:rFonts w:cs="Arial"/>
          <w:szCs w:val="24"/>
          <w:rtl/>
        </w:rPr>
        <w:t>وتقدم المراكز أيضاً طيفاً من الخدمات والبرامج الأخرى مثل عقد جلسات وندوات لتبادل المعلومات واكتساب المعرفة.</w:t>
      </w:r>
    </w:p>
    <w:p w:rsidR="00A76EDB" w:rsidRPr="005A1E5E" w:rsidRDefault="005A1E5E" w:rsidP="005A1E5E">
      <w:pPr>
        <w:pStyle w:val="Heading1"/>
        <w:keepNext/>
        <w:keepLines/>
        <w:bidi/>
        <w:rPr>
          <w:rFonts w:cs="Arial"/>
          <w:szCs w:val="32"/>
          <w:lang w:val="en-PH"/>
        </w:rPr>
      </w:pPr>
      <w:r w:rsidRPr="005A1E5E">
        <w:rPr>
          <w:rFonts w:cs="Arial"/>
          <w:szCs w:val="32"/>
          <w:rtl/>
        </w:rPr>
        <w:t>هل تقدم هذه الخدمات مجاناً؟</w:t>
      </w:r>
    </w:p>
    <w:p w:rsidR="005A1E5E" w:rsidRPr="005A1E5E" w:rsidRDefault="005A1E5E" w:rsidP="005A1E5E">
      <w:pPr>
        <w:bidi/>
        <w:rPr>
          <w:rFonts w:cs="Arial"/>
          <w:szCs w:val="24"/>
          <w:lang w:val="en-PH"/>
        </w:rPr>
      </w:pPr>
      <w:r w:rsidRPr="005A1E5E">
        <w:rPr>
          <w:rFonts w:cs="Arial"/>
          <w:szCs w:val="24"/>
          <w:rtl/>
        </w:rPr>
        <w:t>تقدم مراكز العلاقات الأسرية المعلومات وتوفر الإحالات والجلسات الفردية مجاناً.</w:t>
      </w:r>
      <w:r w:rsidRPr="005A1E5E">
        <w:rPr>
          <w:rFonts w:cs="Arial"/>
          <w:szCs w:val="24"/>
          <w:lang w:val="en-PH"/>
        </w:rPr>
        <w:t xml:space="preserve"> </w:t>
      </w:r>
      <w:r w:rsidRPr="005A1E5E">
        <w:rPr>
          <w:rFonts w:cs="Arial"/>
          <w:szCs w:val="24"/>
          <w:rtl/>
        </w:rPr>
        <w:t>كما تقدم المراكز جلسات مشتركة مجانية تصل مدتها الى ساعة واحدة.</w:t>
      </w:r>
      <w:r w:rsidRPr="005A1E5E">
        <w:rPr>
          <w:rFonts w:cs="Arial"/>
          <w:szCs w:val="24"/>
          <w:lang w:val="en-PH"/>
        </w:rPr>
        <w:t xml:space="preserve"> </w:t>
      </w:r>
      <w:r w:rsidRPr="005A1E5E">
        <w:rPr>
          <w:rFonts w:cs="Arial"/>
          <w:szCs w:val="24"/>
          <w:rtl/>
        </w:rPr>
        <w:t>تفرض المراكز أجوراً على العملاء الذين يصل دخلهم السنوي الإجمالي إلى 50,000 أو أكثر بواقع 30 دولاراً للساعة الواحدة، وذلك عن الساعات الثانية والثالثة من جلسة تسوية المنازعات الأسرية.</w:t>
      </w:r>
      <w:r w:rsidRPr="005A1E5E">
        <w:rPr>
          <w:rFonts w:cs="Arial"/>
          <w:szCs w:val="24"/>
          <w:lang w:val="en-PH"/>
        </w:rPr>
        <w:t xml:space="preserve"> </w:t>
      </w:r>
      <w:r w:rsidRPr="005A1E5E">
        <w:rPr>
          <w:rFonts w:cs="Arial"/>
          <w:szCs w:val="24"/>
          <w:rtl/>
        </w:rPr>
        <w:t>تقدم المراكز الساعات الثانية والثالثة من الجلسات المشتركة لتسوية المنازعات الأسرية مجاناً للعملاء الذين يقل دخلهم السنوي الإجمالي عن 50,000 دولار، أو يتلقون مساعدات الضمان الصحي والاجتماعي الخاصة بالكومنولث. قد تفرض المراكز رسوماً وفقاً لسياستها الخاصة بتحديد الرسوم  إن كانت هناك حاجة إلى عقد جلسات مشتركة أخرى. سيناقش موظفو المركز مسألة تلك الرسوم معك قبل البدء في الجلسات المشتركة لتسوية المنازعات.</w:t>
      </w:r>
    </w:p>
    <w:p w:rsidR="00A76EDB" w:rsidRPr="005A1E5E" w:rsidRDefault="005A1E5E" w:rsidP="005A1E5E">
      <w:pPr>
        <w:pStyle w:val="Heading1"/>
        <w:keepNext/>
        <w:keepLines/>
        <w:bidi/>
        <w:rPr>
          <w:rFonts w:cs="Arial"/>
          <w:szCs w:val="32"/>
          <w:lang w:val="en-PH"/>
        </w:rPr>
      </w:pPr>
      <w:r w:rsidRPr="005A1E5E">
        <w:rPr>
          <w:rFonts w:cs="Arial"/>
          <w:szCs w:val="32"/>
          <w:rtl/>
        </w:rPr>
        <w:t>هل يجب أن أقوم بالحجز؟</w:t>
      </w:r>
    </w:p>
    <w:p w:rsidR="005A1E5E" w:rsidRPr="005A1E5E" w:rsidRDefault="005A1E5E" w:rsidP="005A1E5E">
      <w:pPr>
        <w:bidi/>
        <w:rPr>
          <w:rFonts w:cs="Arial"/>
          <w:szCs w:val="24"/>
          <w:lang w:val="en-PH"/>
        </w:rPr>
      </w:pPr>
      <w:r w:rsidRPr="005A1E5E">
        <w:rPr>
          <w:rFonts w:cs="Arial"/>
          <w:szCs w:val="24"/>
          <w:rtl/>
        </w:rPr>
        <w:t>لا تحتاج إلى القيام بالحجز من أجل الحصول على المعلومات، بما في ذلك المعلومات حول البرامج والخدمات المتوافرة في منطقتك المحلية، والتي تساعدك على تعزيز أواصر العلاقات الأسرية.</w:t>
      </w:r>
      <w:r w:rsidRPr="005A1E5E">
        <w:rPr>
          <w:rFonts w:cs="Arial"/>
          <w:szCs w:val="24"/>
          <w:lang w:val="en-PH"/>
        </w:rPr>
        <w:t xml:space="preserve"> </w:t>
      </w:r>
    </w:p>
    <w:p w:rsidR="005A1E5E" w:rsidRPr="005A1E5E" w:rsidRDefault="005A1E5E" w:rsidP="005A1E5E">
      <w:pPr>
        <w:bidi/>
        <w:rPr>
          <w:rFonts w:cs="Arial"/>
          <w:lang w:val="en-PH"/>
        </w:rPr>
      </w:pPr>
      <w:r w:rsidRPr="005A1E5E">
        <w:rPr>
          <w:rFonts w:cs="Arial"/>
          <w:szCs w:val="24"/>
          <w:rtl/>
        </w:rPr>
        <w:t>إن كنت تمر بتجربة انفصال، بإمكانك حجز موعد من أجل إجراء مقابلة خاصة.</w:t>
      </w:r>
      <w:r w:rsidRPr="005A1E5E">
        <w:rPr>
          <w:rFonts w:cs="Arial"/>
          <w:szCs w:val="24"/>
          <w:lang w:val="en-PH"/>
        </w:rPr>
        <w:t xml:space="preserve"> </w:t>
      </w:r>
      <w:r w:rsidRPr="005A1E5E">
        <w:rPr>
          <w:rFonts w:cs="Arial"/>
          <w:szCs w:val="24"/>
          <w:rtl/>
        </w:rPr>
        <w:t>يرجى الاتصال أو زيارة مركز العلاقات الأسرية لحجز موعد.</w:t>
      </w:r>
    </w:p>
    <w:p w:rsidR="00A76EDB" w:rsidRPr="005A1E5E" w:rsidRDefault="005A1E5E" w:rsidP="005A1E5E">
      <w:pPr>
        <w:pStyle w:val="Heading1"/>
        <w:keepNext/>
        <w:keepLines/>
        <w:bidi/>
        <w:rPr>
          <w:rFonts w:cs="Arial"/>
          <w:szCs w:val="32"/>
          <w:lang w:val="en-PH"/>
        </w:rPr>
      </w:pPr>
      <w:r w:rsidRPr="005A1E5E">
        <w:rPr>
          <w:rFonts w:cs="Arial"/>
          <w:szCs w:val="32"/>
          <w:rtl/>
        </w:rPr>
        <w:lastRenderedPageBreak/>
        <w:t>من يستطيع الحضور معك؟</w:t>
      </w:r>
    </w:p>
    <w:p w:rsidR="005A1E5E" w:rsidRPr="005A1E5E" w:rsidRDefault="005A1E5E" w:rsidP="005A1E5E">
      <w:pPr>
        <w:bidi/>
        <w:rPr>
          <w:rFonts w:cs="Arial"/>
          <w:szCs w:val="24"/>
          <w:lang w:val="en-PH"/>
        </w:rPr>
      </w:pPr>
      <w:r w:rsidRPr="005A1E5E">
        <w:rPr>
          <w:rStyle w:val="hps"/>
          <w:rFonts w:cs="Arial"/>
          <w:color w:val="222222"/>
          <w:szCs w:val="24"/>
          <w:rtl/>
        </w:rPr>
        <w:t>إذا كان مناسباً</w:t>
      </w:r>
      <w:r w:rsidRPr="005A1E5E">
        <w:rPr>
          <w:rFonts w:cs="Arial"/>
          <w:color w:val="222222"/>
          <w:szCs w:val="24"/>
          <w:rtl/>
        </w:rPr>
        <w:t xml:space="preserve">، يمكنك إحضار فرد من </w:t>
      </w:r>
      <w:r w:rsidRPr="005A1E5E">
        <w:rPr>
          <w:rStyle w:val="hps"/>
          <w:rFonts w:cs="Arial"/>
          <w:color w:val="222222"/>
          <w:szCs w:val="24"/>
          <w:rtl/>
        </w:rPr>
        <w:t>أفراد الأسرة</w:t>
      </w:r>
      <w:r w:rsidRPr="005A1E5E">
        <w:rPr>
          <w:rFonts w:cs="Arial"/>
          <w:color w:val="222222"/>
          <w:szCs w:val="24"/>
          <w:rtl/>
        </w:rPr>
        <w:t xml:space="preserve"> </w:t>
      </w:r>
      <w:r w:rsidRPr="005A1E5E">
        <w:rPr>
          <w:rStyle w:val="hps"/>
          <w:rFonts w:cs="Arial"/>
          <w:color w:val="222222"/>
          <w:szCs w:val="24"/>
          <w:rtl/>
        </w:rPr>
        <w:t>أو شخصاً</w:t>
      </w:r>
      <w:r w:rsidRPr="005A1E5E">
        <w:rPr>
          <w:rFonts w:cs="Arial"/>
          <w:color w:val="222222"/>
          <w:szCs w:val="24"/>
          <w:rtl/>
        </w:rPr>
        <w:t xml:space="preserve"> </w:t>
      </w:r>
      <w:r w:rsidRPr="005A1E5E">
        <w:rPr>
          <w:rStyle w:val="hps"/>
          <w:rFonts w:cs="Arial"/>
          <w:color w:val="222222"/>
          <w:szCs w:val="24"/>
          <w:rtl/>
        </w:rPr>
        <w:t>داعماً</w:t>
      </w:r>
      <w:r w:rsidRPr="005A1E5E">
        <w:rPr>
          <w:rFonts w:cs="Arial"/>
          <w:color w:val="222222"/>
          <w:szCs w:val="24"/>
          <w:rtl/>
        </w:rPr>
        <w:t xml:space="preserve"> </w:t>
      </w:r>
      <w:r w:rsidRPr="005A1E5E">
        <w:rPr>
          <w:rStyle w:val="hps"/>
          <w:rFonts w:cs="Arial"/>
          <w:color w:val="222222"/>
          <w:szCs w:val="24"/>
          <w:rtl/>
        </w:rPr>
        <w:t>معك</w:t>
      </w:r>
      <w:r w:rsidRPr="005A1E5E">
        <w:rPr>
          <w:rFonts w:cs="Arial"/>
          <w:color w:val="222222"/>
          <w:szCs w:val="24"/>
          <w:rtl/>
        </w:rPr>
        <w:t xml:space="preserve">، </w:t>
      </w:r>
      <w:r w:rsidRPr="005A1E5E">
        <w:rPr>
          <w:rStyle w:val="hps"/>
          <w:rFonts w:cs="Arial"/>
          <w:color w:val="222222"/>
          <w:szCs w:val="24"/>
          <w:rtl/>
        </w:rPr>
        <w:t>بما في ذلك</w:t>
      </w:r>
      <w:r w:rsidRPr="005A1E5E">
        <w:rPr>
          <w:rFonts w:cs="Arial"/>
          <w:color w:val="222222"/>
          <w:szCs w:val="24"/>
          <w:rtl/>
        </w:rPr>
        <w:t xml:space="preserve"> </w:t>
      </w:r>
      <w:r w:rsidRPr="005A1E5E">
        <w:rPr>
          <w:rStyle w:val="hps"/>
          <w:rFonts w:cs="Arial"/>
          <w:color w:val="222222"/>
          <w:szCs w:val="24"/>
          <w:rtl/>
        </w:rPr>
        <w:t>المحامي الخاص بك</w:t>
      </w:r>
      <w:r w:rsidRPr="005A1E5E">
        <w:rPr>
          <w:rFonts w:cs="Arial"/>
          <w:color w:val="222222"/>
          <w:szCs w:val="24"/>
          <w:rtl/>
        </w:rPr>
        <w:t>.</w:t>
      </w:r>
      <w:r w:rsidRPr="005A1E5E">
        <w:rPr>
          <w:rFonts w:cs="Arial"/>
          <w:color w:val="222222"/>
          <w:szCs w:val="24"/>
          <w:lang w:val="en-PH"/>
        </w:rPr>
        <w:t xml:space="preserve"> </w:t>
      </w:r>
      <w:r w:rsidRPr="005A1E5E">
        <w:rPr>
          <w:rFonts w:cs="Arial"/>
          <w:szCs w:val="24"/>
          <w:rtl/>
        </w:rPr>
        <w:t>إلا أن حضور المحامين إلى المراكز أمر متروك لتقدير مقدم الخدمة.</w:t>
      </w:r>
      <w:r w:rsidRPr="005A1E5E">
        <w:rPr>
          <w:rFonts w:cs="Arial"/>
          <w:szCs w:val="24"/>
          <w:lang w:val="en-PH"/>
        </w:rPr>
        <w:t xml:space="preserve"> </w:t>
      </w:r>
      <w:r w:rsidRPr="005A1E5E">
        <w:rPr>
          <w:rFonts w:cs="Arial"/>
          <w:szCs w:val="24"/>
          <w:rtl/>
        </w:rPr>
        <w:t>إن كنت تخطط لإحضار محاميك الخاص معك، فعليك مناقشة الأمر مع المركز في وقت مبكر قدر الإمكان.</w:t>
      </w:r>
    </w:p>
    <w:p w:rsidR="00A76EDB" w:rsidRPr="005A1E5E" w:rsidRDefault="005A1E5E" w:rsidP="005A1E5E">
      <w:pPr>
        <w:pStyle w:val="Heading1"/>
        <w:keepNext/>
        <w:keepLines/>
        <w:bidi/>
        <w:rPr>
          <w:rFonts w:cs="Arial"/>
          <w:szCs w:val="32"/>
          <w:lang w:val="en-PH"/>
        </w:rPr>
      </w:pPr>
      <w:r w:rsidRPr="005A1E5E">
        <w:rPr>
          <w:rFonts w:cs="Arial"/>
          <w:szCs w:val="32"/>
          <w:rtl/>
        </w:rPr>
        <w:t>ماذا لو احتجت إلى مترجم فوري؟</w:t>
      </w:r>
    </w:p>
    <w:p w:rsidR="005A1E5E" w:rsidRPr="005A1E5E" w:rsidRDefault="005A1E5E" w:rsidP="005A1E5E">
      <w:pPr>
        <w:bidi/>
        <w:rPr>
          <w:rFonts w:cs="Arial"/>
          <w:szCs w:val="24"/>
          <w:lang w:val="en-PH"/>
        </w:rPr>
      </w:pPr>
      <w:r w:rsidRPr="005A1E5E">
        <w:rPr>
          <w:rFonts w:cs="Arial"/>
          <w:szCs w:val="24"/>
          <w:rtl/>
        </w:rPr>
        <w:t>يتخذ المركز الترتيبات لتأمين مترجم فوري عند الحاجة.</w:t>
      </w:r>
    </w:p>
    <w:p w:rsidR="00A76EDB" w:rsidRPr="005A1E5E" w:rsidRDefault="005A1E5E" w:rsidP="005A1E5E">
      <w:pPr>
        <w:pStyle w:val="Heading1"/>
        <w:keepNext/>
        <w:keepLines/>
        <w:bidi/>
        <w:rPr>
          <w:rFonts w:cs="Arial"/>
          <w:szCs w:val="32"/>
          <w:lang w:val="en-PH"/>
        </w:rPr>
      </w:pPr>
      <w:r w:rsidRPr="005A1E5E">
        <w:rPr>
          <w:rFonts w:cs="Arial"/>
          <w:szCs w:val="32"/>
          <w:rtl/>
        </w:rPr>
        <w:t>هل ستبقى بياناتي الشخصية سرية؟</w:t>
      </w:r>
    </w:p>
    <w:p w:rsidR="005A1E5E" w:rsidRPr="005A1E5E" w:rsidRDefault="005A1E5E" w:rsidP="005A1E5E">
      <w:pPr>
        <w:bidi/>
        <w:rPr>
          <w:rFonts w:cs="Arial"/>
          <w:szCs w:val="24"/>
          <w:lang w:val="en-PH"/>
        </w:rPr>
      </w:pPr>
      <w:r w:rsidRPr="005A1E5E">
        <w:rPr>
          <w:rFonts w:cs="Arial"/>
          <w:szCs w:val="24"/>
          <w:rtl/>
        </w:rPr>
        <w:t>خصوصيتك أمر مهم عندنا، وستتم حمايتها.</w:t>
      </w:r>
      <w:r w:rsidRPr="005A1E5E">
        <w:rPr>
          <w:rFonts w:cs="Arial"/>
          <w:szCs w:val="24"/>
          <w:lang w:val="en-PH"/>
        </w:rPr>
        <w:t xml:space="preserve"> </w:t>
      </w:r>
      <w:r w:rsidRPr="005A1E5E">
        <w:rPr>
          <w:rFonts w:cs="Arial"/>
          <w:szCs w:val="24"/>
          <w:rtl/>
        </w:rPr>
        <w:t>لا تكشف المراكز النقاب عن المعلومات إلا لو سمحت أنت بذلك أو إن كان ذلك مطلوباً بحكم القانون، من أجل حماية شخص ما من الأذى على سبيل المثال.</w:t>
      </w:r>
    </w:p>
    <w:p w:rsidR="00A76EDB" w:rsidRPr="005A1E5E" w:rsidRDefault="005A1E5E" w:rsidP="005A1E5E">
      <w:pPr>
        <w:pStyle w:val="Heading1"/>
        <w:keepNext/>
        <w:keepLines/>
        <w:bidi/>
        <w:rPr>
          <w:rFonts w:cs="Arial"/>
          <w:szCs w:val="32"/>
          <w:lang w:val="en-PH"/>
        </w:rPr>
      </w:pPr>
      <w:r w:rsidRPr="005A1E5E">
        <w:rPr>
          <w:rFonts w:cs="Arial"/>
          <w:szCs w:val="32"/>
          <w:rtl/>
        </w:rPr>
        <w:t>السلامة</w:t>
      </w:r>
    </w:p>
    <w:p w:rsidR="005A1E5E" w:rsidRPr="005A1E5E" w:rsidRDefault="005A1E5E" w:rsidP="005A1E5E">
      <w:pPr>
        <w:bidi/>
        <w:rPr>
          <w:rFonts w:cs="Arial"/>
          <w:szCs w:val="24"/>
          <w:lang w:val="en-PH"/>
        </w:rPr>
      </w:pPr>
      <w:r w:rsidRPr="005A1E5E">
        <w:rPr>
          <w:rFonts w:cs="Arial"/>
          <w:szCs w:val="24"/>
          <w:rtl/>
        </w:rPr>
        <w:t>تلتزم المراكز بتوفير بيئة آمنة، وتتخذ كافة الترتيبات التي من شأنها مساعدتك في تأمين سلامتك وسلامة أطفالك.</w:t>
      </w:r>
      <w:r w:rsidRPr="005A1E5E">
        <w:rPr>
          <w:rFonts w:cs="Arial"/>
          <w:szCs w:val="24"/>
          <w:lang w:val="en-PH"/>
        </w:rPr>
        <w:t xml:space="preserve"> </w:t>
      </w:r>
      <w:r w:rsidRPr="005A1E5E">
        <w:rPr>
          <w:rFonts w:cs="Arial"/>
          <w:szCs w:val="24"/>
          <w:rtl/>
        </w:rPr>
        <w:t>يتعين عليك إبلاغ موظفي المركز بأسرع ما يمكن إن ساورتك أي مخاوف.</w:t>
      </w:r>
    </w:p>
    <w:p w:rsidR="00A76EDB" w:rsidRPr="005A1E5E" w:rsidRDefault="005A1E5E" w:rsidP="005A1E5E">
      <w:pPr>
        <w:pStyle w:val="Heading1"/>
        <w:keepNext/>
        <w:keepLines/>
        <w:bidi/>
        <w:rPr>
          <w:rFonts w:cs="Arial"/>
          <w:szCs w:val="32"/>
          <w:lang w:val="en-PH"/>
        </w:rPr>
      </w:pPr>
      <w:r w:rsidRPr="005A1E5E">
        <w:rPr>
          <w:rFonts w:cs="Arial"/>
          <w:szCs w:val="32"/>
          <w:rtl/>
        </w:rPr>
        <w:t>أين يمكنني الحصول على مزيد من المعلومات؟</w:t>
      </w:r>
    </w:p>
    <w:p w:rsidR="005A1E5E" w:rsidRPr="005A1E5E" w:rsidRDefault="005A1E5E" w:rsidP="005A1E5E">
      <w:pPr>
        <w:bidi/>
        <w:rPr>
          <w:rFonts w:cs="Arial"/>
          <w:szCs w:val="24"/>
          <w:lang w:val="en-PH" w:bidi="ar-SY"/>
        </w:rPr>
      </w:pPr>
      <w:r w:rsidRPr="005A1E5E">
        <w:rPr>
          <w:rFonts w:cs="Arial"/>
          <w:szCs w:val="24"/>
          <w:rtl/>
        </w:rPr>
        <w:t>يؤمن خط نصائح العلاقات الأسرية معلومات عن مراكز العلاقات الأسرية وموقع أقرب مركز إليك.</w:t>
      </w:r>
      <w:r w:rsidRPr="005A1E5E">
        <w:rPr>
          <w:rFonts w:cs="Arial"/>
          <w:szCs w:val="24"/>
          <w:lang w:val="en-PH"/>
        </w:rPr>
        <w:t xml:space="preserve"> </w:t>
      </w:r>
      <w:r w:rsidRPr="005A1E5E">
        <w:rPr>
          <w:rFonts w:cs="Arial"/>
          <w:szCs w:val="24"/>
          <w:rtl/>
          <w:lang w:bidi="ar-SY"/>
        </w:rPr>
        <w:t>في حالة عدم وجود مراكز في منطقتك، يوفر لك خط  النصائح المعلومات وإسداء المشورة، وإحالتك إلى خدمات أخرى التي تستطيع مساعدتك.</w:t>
      </w:r>
    </w:p>
    <w:p w:rsidR="005A1E5E" w:rsidRPr="005A1E5E" w:rsidRDefault="005A1E5E" w:rsidP="005A1E5E">
      <w:pPr>
        <w:bidi/>
        <w:rPr>
          <w:rFonts w:cs="Arial"/>
          <w:szCs w:val="24"/>
          <w:lang w:val="en-PH"/>
        </w:rPr>
      </w:pPr>
      <w:r w:rsidRPr="005A1E5E">
        <w:rPr>
          <w:rFonts w:cs="Arial"/>
          <w:szCs w:val="24"/>
          <w:rtl/>
        </w:rPr>
        <w:t xml:space="preserve">اتصل </w:t>
      </w:r>
      <w:r w:rsidRPr="005A1E5E">
        <w:rPr>
          <w:rFonts w:cs="Arial"/>
          <w:b/>
          <w:bCs/>
          <w:szCs w:val="24"/>
          <w:rtl/>
        </w:rPr>
        <w:t>بخط نصائح العلاقات الأسرية</w:t>
      </w:r>
      <w:r w:rsidRPr="005A1E5E">
        <w:rPr>
          <w:rFonts w:cs="Arial"/>
          <w:szCs w:val="24"/>
          <w:rtl/>
        </w:rPr>
        <w:t xml:space="preserve"> على الرقم  </w:t>
      </w:r>
      <w:r w:rsidRPr="005A1E5E">
        <w:rPr>
          <w:rFonts w:cs="Arial"/>
          <w:b/>
          <w:bCs/>
          <w:szCs w:val="24"/>
          <w:rtl/>
        </w:rPr>
        <w:t>321</w:t>
      </w:r>
      <w:r w:rsidRPr="005A1E5E">
        <w:rPr>
          <w:rFonts w:cs="Arial"/>
          <w:szCs w:val="24"/>
          <w:rtl/>
        </w:rPr>
        <w:t xml:space="preserve"> </w:t>
      </w:r>
      <w:r w:rsidRPr="005A1E5E">
        <w:rPr>
          <w:rFonts w:cs="Arial"/>
          <w:b/>
          <w:bCs/>
          <w:szCs w:val="24"/>
          <w:rtl/>
        </w:rPr>
        <w:t>050</w:t>
      </w:r>
      <w:r w:rsidRPr="005A1E5E">
        <w:rPr>
          <w:rFonts w:cs="Arial"/>
          <w:szCs w:val="24"/>
          <w:rtl/>
        </w:rPr>
        <w:t xml:space="preserve"> </w:t>
      </w:r>
      <w:r w:rsidR="00183A88">
        <w:rPr>
          <w:rFonts w:cs="Arial"/>
          <w:b/>
          <w:bCs/>
          <w:szCs w:val="24"/>
          <w:rtl/>
        </w:rPr>
        <w:t xml:space="preserve">1800 </w:t>
      </w:r>
      <w:r w:rsidRPr="005A1E5E">
        <w:rPr>
          <w:rFonts w:cs="Arial"/>
          <w:szCs w:val="24"/>
          <w:rtl/>
        </w:rPr>
        <w:t xml:space="preserve">بين الساعة </w:t>
      </w:r>
      <w:r w:rsidRPr="005A1E5E">
        <w:rPr>
          <w:rFonts w:cs="Arial"/>
          <w:b/>
          <w:bCs/>
          <w:szCs w:val="24"/>
          <w:rtl/>
        </w:rPr>
        <w:t>8 صباحاً والساعة 8 مساءً من يوم الاثنين حتى الجمعة، ومن الساعة 10 صباحاً حتى الساعة 4 مساءً يوم السبت.</w:t>
      </w:r>
      <w:r w:rsidRPr="005A1E5E">
        <w:rPr>
          <w:rFonts w:cs="Arial"/>
          <w:b/>
          <w:bCs/>
          <w:szCs w:val="24"/>
          <w:lang w:val="en-PH"/>
        </w:rPr>
        <w:t xml:space="preserve"> </w:t>
      </w:r>
      <w:r w:rsidRPr="005A1E5E">
        <w:rPr>
          <w:rFonts w:cs="Arial"/>
          <w:szCs w:val="24"/>
          <w:rtl/>
        </w:rPr>
        <w:t>يوفر خط النصائح خدمات المترجمين الفوريين إن اقتضت الضرورة.</w:t>
      </w:r>
    </w:p>
    <w:p w:rsidR="005A1E5E" w:rsidRPr="005A1E5E" w:rsidRDefault="005A1E5E" w:rsidP="005A1E5E">
      <w:pPr>
        <w:bidi/>
        <w:rPr>
          <w:rFonts w:cs="Arial"/>
          <w:szCs w:val="24"/>
          <w:lang w:val="en-PH"/>
        </w:rPr>
      </w:pPr>
      <w:r w:rsidRPr="005A1E5E">
        <w:rPr>
          <w:rFonts w:cs="Arial"/>
          <w:szCs w:val="24"/>
          <w:rtl/>
        </w:rPr>
        <w:t>توفر خدمة العلاقات الأسرية على الإنترنت إمكانية الوصول إلى المعلومات المتعلقة بالتغييرات التي طرأت على نظام قانون الأسرة، وعن مشكلات العلاقات الأسرية والخدمات المتوفرة لمساعدة الأسر.</w:t>
      </w:r>
      <w:r w:rsidRPr="005A1E5E">
        <w:rPr>
          <w:rFonts w:cs="Arial"/>
          <w:szCs w:val="24"/>
          <w:lang w:val="en-PH"/>
        </w:rPr>
        <w:t xml:space="preserve"> </w:t>
      </w:r>
      <w:r w:rsidRPr="005A1E5E">
        <w:rPr>
          <w:rFonts w:cs="Arial"/>
          <w:szCs w:val="24"/>
          <w:rtl/>
        </w:rPr>
        <w:t>بمقدورك معرفة أقرب مراكز العلاقات الأسرية إليك من خلال خدمة العلاقات الأسرية على الانترنت.</w:t>
      </w:r>
    </w:p>
    <w:p w:rsidR="005A1E5E" w:rsidRPr="005A1E5E" w:rsidRDefault="005A1E5E" w:rsidP="005A1E5E">
      <w:pPr>
        <w:bidi/>
        <w:rPr>
          <w:rFonts w:cs="Arial"/>
          <w:szCs w:val="24"/>
          <w:lang w:val="en-PH"/>
        </w:rPr>
      </w:pPr>
      <w:r w:rsidRPr="005A1E5E">
        <w:rPr>
          <w:rFonts w:cs="Arial"/>
          <w:szCs w:val="24"/>
          <w:rtl/>
        </w:rPr>
        <w:t>قم بزيارة موقع خدمة العلاقات الأسرية الإلكتروني على العنوان:</w:t>
      </w:r>
      <w:r w:rsidRPr="005A1E5E">
        <w:rPr>
          <w:rFonts w:cs="Arial"/>
          <w:szCs w:val="24"/>
          <w:lang w:val="en-PH"/>
        </w:rPr>
        <w:t xml:space="preserve"> </w:t>
      </w:r>
      <w:hyperlink r:id="rId8" w:history="1">
        <w:r w:rsidRPr="005A1E5E">
          <w:rPr>
            <w:rStyle w:val="Hyperlink"/>
            <w:rFonts w:cs="Arial"/>
            <w:szCs w:val="24"/>
          </w:rPr>
          <w:t>www.familyreationships.gov.au</w:t>
        </w:r>
      </w:hyperlink>
      <w:r w:rsidRPr="005A1E5E">
        <w:rPr>
          <w:rStyle w:val="Hyperlink"/>
          <w:rFonts w:cs="Arial"/>
          <w:szCs w:val="24"/>
        </w:rPr>
        <w:t xml:space="preserve"> </w:t>
      </w:r>
    </w:p>
    <w:sectPr w:rsidR="005A1E5E" w:rsidRPr="005A1E5E" w:rsidSect="009D6200">
      <w:footerReference w:type="default" r:id="rId9"/>
      <w:headerReference w:type="first" r:id="rId10"/>
      <w:pgSz w:w="11906" w:h="16838"/>
      <w:pgMar w:top="1440" w:right="1191" w:bottom="1440" w:left="907" w:header="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22D" w:rsidRDefault="00D2122D" w:rsidP="00F149CE">
      <w:pPr>
        <w:spacing w:before="0" w:after="0" w:line="240" w:lineRule="auto"/>
      </w:pPr>
      <w:r>
        <w:separator/>
      </w:r>
    </w:p>
  </w:endnote>
  <w:endnote w:type="continuationSeparator" w:id="0">
    <w:p w:rsidR="00D2122D" w:rsidRDefault="00D2122D" w:rsidP="00F149C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C8C" w:rsidRDefault="00FD7C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22D" w:rsidRDefault="00D2122D" w:rsidP="00F149CE">
      <w:pPr>
        <w:spacing w:before="0" w:after="0" w:line="240" w:lineRule="auto"/>
      </w:pPr>
      <w:r>
        <w:separator/>
      </w:r>
    </w:p>
  </w:footnote>
  <w:footnote w:type="continuationSeparator" w:id="0">
    <w:p w:rsidR="00D2122D" w:rsidRDefault="00D2122D" w:rsidP="00F149CE">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9CE" w:rsidRDefault="00F149CE" w:rsidP="00FD7C8C">
    <w:pPr>
      <w:pStyle w:val="Header"/>
      <w:spacing w:before="0" w:after="360"/>
      <w:ind w:left="-907"/>
      <w:jc w:val="center"/>
    </w:pPr>
    <w:r>
      <w:rPr>
        <w:noProof/>
        <w:lang w:val="en-PH" w:eastAsia="en-PH"/>
      </w:rPr>
      <w:drawing>
        <wp:inline distT="0" distB="0" distL="0" distR="0" wp14:anchorId="63D3382C" wp14:editId="391EDB82">
          <wp:extent cx="7534800" cy="1580400"/>
          <wp:effectExtent l="0" t="0" r="0" b="1270"/>
          <wp:docPr id="2" name="Picture 2" descr="Logo: Family Relationship Centre, helping families build better relationships. Australian Government logo with text An Australian Government Initi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 parenting plans.jpg"/>
                  <pic:cNvPicPr/>
                </pic:nvPicPr>
                <pic:blipFill>
                  <a:blip r:embed="rId1">
                    <a:extLst>
                      <a:ext uri="{28A0092B-C50C-407E-A947-70E740481C1C}">
                        <a14:useLocalDpi xmlns:a14="http://schemas.microsoft.com/office/drawing/2010/main" val="0"/>
                      </a:ext>
                    </a:extLst>
                  </a:blip>
                  <a:stretch>
                    <a:fillRect/>
                  </a:stretch>
                </pic:blipFill>
                <pic:spPr>
                  <a:xfrm>
                    <a:off x="0" y="0"/>
                    <a:ext cx="7534800" cy="15804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B0DF8"/>
    <w:multiLevelType w:val="hybridMultilevel"/>
    <w:tmpl w:val="1D5A661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nsid w:val="770710BC"/>
    <w:multiLevelType w:val="hybridMultilevel"/>
    <w:tmpl w:val="4C68B3AE"/>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
    <w:nsid w:val="789F3FA0"/>
    <w:multiLevelType w:val="hybridMultilevel"/>
    <w:tmpl w:val="92AA1942"/>
    <w:lvl w:ilvl="0" w:tplc="7060707E">
      <w:numFmt w:val="bullet"/>
      <w:pStyle w:val="Bullets"/>
      <w:lvlText w:val="•"/>
      <w:lvlJc w:val="left"/>
      <w:pPr>
        <w:ind w:left="1440" w:hanging="360"/>
      </w:pPr>
      <w:rPr>
        <w:rFonts w:ascii="Arial" w:eastAsia="Times New Roman" w:hAnsi="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2C7"/>
    <w:rsid w:val="00002E06"/>
    <w:rsid w:val="0000597D"/>
    <w:rsid w:val="0004484B"/>
    <w:rsid w:val="00134E55"/>
    <w:rsid w:val="00137A50"/>
    <w:rsid w:val="00183A88"/>
    <w:rsid w:val="001A3931"/>
    <w:rsid w:val="001C6868"/>
    <w:rsid w:val="001E630D"/>
    <w:rsid w:val="001F7142"/>
    <w:rsid w:val="002D3E67"/>
    <w:rsid w:val="003517C8"/>
    <w:rsid w:val="003B2BB8"/>
    <w:rsid w:val="003D34FF"/>
    <w:rsid w:val="00485E51"/>
    <w:rsid w:val="004B54CA"/>
    <w:rsid w:val="004C4E8E"/>
    <w:rsid w:val="004E5CBF"/>
    <w:rsid w:val="00500E7A"/>
    <w:rsid w:val="00512FCA"/>
    <w:rsid w:val="0054328E"/>
    <w:rsid w:val="0058694E"/>
    <w:rsid w:val="005A1E5E"/>
    <w:rsid w:val="005C3AA9"/>
    <w:rsid w:val="005D766C"/>
    <w:rsid w:val="00622455"/>
    <w:rsid w:val="00677F60"/>
    <w:rsid w:val="006910A2"/>
    <w:rsid w:val="006A4CE7"/>
    <w:rsid w:val="006A6A32"/>
    <w:rsid w:val="006B1006"/>
    <w:rsid w:val="00742EF4"/>
    <w:rsid w:val="00755A80"/>
    <w:rsid w:val="00785261"/>
    <w:rsid w:val="007B0256"/>
    <w:rsid w:val="007C1100"/>
    <w:rsid w:val="007F39B4"/>
    <w:rsid w:val="008365C9"/>
    <w:rsid w:val="008D62C6"/>
    <w:rsid w:val="009225F0"/>
    <w:rsid w:val="009472C7"/>
    <w:rsid w:val="009A4B7C"/>
    <w:rsid w:val="009D6200"/>
    <w:rsid w:val="00A237D5"/>
    <w:rsid w:val="00A76EDB"/>
    <w:rsid w:val="00B14082"/>
    <w:rsid w:val="00B5570F"/>
    <w:rsid w:val="00BA2DB9"/>
    <w:rsid w:val="00BE7148"/>
    <w:rsid w:val="00C541A9"/>
    <w:rsid w:val="00CA23C4"/>
    <w:rsid w:val="00CC582E"/>
    <w:rsid w:val="00CD6A09"/>
    <w:rsid w:val="00D2122D"/>
    <w:rsid w:val="00F13538"/>
    <w:rsid w:val="00F149CE"/>
    <w:rsid w:val="00F34078"/>
    <w:rsid w:val="00F50712"/>
    <w:rsid w:val="00F602F9"/>
    <w:rsid w:val="00F8356D"/>
    <w:rsid w:val="00FD7C8C"/>
    <w:rsid w:val="00FF7537"/>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455"/>
    <w:pPr>
      <w:spacing w:before="120" w:after="120" w:line="280" w:lineRule="exact"/>
    </w:pPr>
    <w:rPr>
      <w:rFonts w:ascii="Arial" w:hAnsi="Arial"/>
      <w:sz w:val="24"/>
    </w:rPr>
  </w:style>
  <w:style w:type="paragraph" w:styleId="Heading1">
    <w:name w:val="heading 1"/>
    <w:basedOn w:val="Normal"/>
    <w:next w:val="Normal"/>
    <w:link w:val="Heading1Char"/>
    <w:uiPriority w:val="9"/>
    <w:qFormat/>
    <w:rsid w:val="005D766C"/>
    <w:pPr>
      <w:spacing w:before="420" w:line="360" w:lineRule="exact"/>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622455"/>
    <w:pPr>
      <w:spacing w:before="240" w:line="320" w:lineRule="exact"/>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766C"/>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622455"/>
    <w:rPr>
      <w:rFonts w:ascii="Arial" w:eastAsiaTheme="majorEastAsia" w:hAnsi="Arial" w:cstheme="majorBidi"/>
      <w:b/>
      <w:bCs/>
      <w:sz w:val="28"/>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F149CE"/>
    <w:pPr>
      <w:spacing w:before="240" w:line="240" w:lineRule="auto"/>
    </w:pPr>
    <w:rPr>
      <w:rFonts w:eastAsiaTheme="majorEastAsia" w:cstheme="majorBidi"/>
      <w:b/>
      <w:spacing w:val="5"/>
      <w:sz w:val="64"/>
      <w:szCs w:val="52"/>
    </w:rPr>
  </w:style>
  <w:style w:type="character" w:customStyle="1" w:styleId="TitleChar">
    <w:name w:val="Title Char"/>
    <w:basedOn w:val="DefaultParagraphFont"/>
    <w:link w:val="Title"/>
    <w:uiPriority w:val="10"/>
    <w:rsid w:val="00F149CE"/>
    <w:rPr>
      <w:rFonts w:ascii="Arial" w:eastAsiaTheme="majorEastAsia" w:hAnsi="Arial" w:cstheme="majorBidi"/>
      <w:b/>
      <w:spacing w:val="5"/>
      <w:sz w:val="64"/>
      <w:szCs w:val="52"/>
    </w:rPr>
  </w:style>
  <w:style w:type="paragraph" w:styleId="Subtitle">
    <w:name w:val="Subtitle"/>
    <w:basedOn w:val="Normal"/>
    <w:next w:val="Normal"/>
    <w:link w:val="SubtitleChar"/>
    <w:uiPriority w:val="11"/>
    <w:qFormat/>
    <w:rsid w:val="00F149CE"/>
    <w:pPr>
      <w:spacing w:after="600"/>
    </w:pPr>
    <w:rPr>
      <w:rFonts w:eastAsiaTheme="majorEastAsia" w:cstheme="majorBidi"/>
      <w:b/>
      <w:iCs/>
      <w:spacing w:val="13"/>
      <w:szCs w:val="24"/>
    </w:rPr>
  </w:style>
  <w:style w:type="character" w:customStyle="1" w:styleId="SubtitleChar">
    <w:name w:val="Subtitle Char"/>
    <w:basedOn w:val="DefaultParagraphFont"/>
    <w:link w:val="Subtitle"/>
    <w:uiPriority w:val="11"/>
    <w:rsid w:val="00F149CE"/>
    <w:rPr>
      <w:rFonts w:ascii="Arial" w:eastAsiaTheme="majorEastAsia" w:hAnsi="Arial" w:cstheme="majorBidi"/>
      <w:b/>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paragraph" w:styleId="Header">
    <w:name w:val="header"/>
    <w:basedOn w:val="Normal"/>
    <w:link w:val="HeaderChar"/>
    <w:uiPriority w:val="99"/>
    <w:unhideWhenUsed/>
    <w:rsid w:val="00F149CE"/>
    <w:pPr>
      <w:tabs>
        <w:tab w:val="center" w:pos="4513"/>
        <w:tab w:val="right" w:pos="9026"/>
      </w:tabs>
      <w:spacing w:after="0" w:line="240" w:lineRule="auto"/>
    </w:p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customStyle="1" w:styleId="HeaderChar">
    <w:name w:val="Header Char"/>
    <w:basedOn w:val="DefaultParagraphFont"/>
    <w:link w:val="Header"/>
    <w:uiPriority w:val="99"/>
    <w:rsid w:val="00F149CE"/>
    <w:rPr>
      <w:rFonts w:ascii="Arial" w:hAnsi="Arial"/>
    </w:rPr>
  </w:style>
  <w:style w:type="paragraph" w:styleId="Footer">
    <w:name w:val="footer"/>
    <w:basedOn w:val="Normal"/>
    <w:link w:val="FooterChar"/>
    <w:uiPriority w:val="99"/>
    <w:unhideWhenUsed/>
    <w:rsid w:val="00F149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49CE"/>
    <w:rPr>
      <w:rFonts w:ascii="Arial" w:hAnsi="Arial"/>
    </w:rPr>
  </w:style>
  <w:style w:type="paragraph" w:styleId="BalloonText">
    <w:name w:val="Balloon Text"/>
    <w:basedOn w:val="Normal"/>
    <w:link w:val="BalloonTextChar"/>
    <w:uiPriority w:val="99"/>
    <w:semiHidden/>
    <w:unhideWhenUsed/>
    <w:rsid w:val="00F149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9CE"/>
    <w:rPr>
      <w:rFonts w:ascii="Tahoma" w:hAnsi="Tahoma" w:cs="Tahoma"/>
      <w:sz w:val="16"/>
      <w:szCs w:val="16"/>
    </w:rPr>
  </w:style>
  <w:style w:type="paragraph" w:customStyle="1" w:styleId="Bullets">
    <w:name w:val="Bullets"/>
    <w:basedOn w:val="ListParagraph"/>
    <w:qFormat/>
    <w:rsid w:val="00622455"/>
    <w:pPr>
      <w:numPr>
        <w:numId w:val="1"/>
      </w:numPr>
      <w:tabs>
        <w:tab w:val="left" w:pos="567"/>
      </w:tabs>
      <w:spacing w:before="60" w:after="60"/>
      <w:ind w:left="924" w:hanging="357"/>
      <w:contextualSpacing w:val="0"/>
    </w:pPr>
  </w:style>
  <w:style w:type="paragraph" w:customStyle="1" w:styleId="Lastbullet">
    <w:name w:val="Last bullet"/>
    <w:basedOn w:val="Bullets"/>
    <w:qFormat/>
    <w:rsid w:val="00622455"/>
    <w:pPr>
      <w:spacing w:after="240"/>
    </w:pPr>
  </w:style>
  <w:style w:type="character" w:customStyle="1" w:styleId="Bold">
    <w:name w:val="Bold"/>
    <w:basedOn w:val="Strong"/>
    <w:uiPriority w:val="1"/>
    <w:qFormat/>
    <w:rsid w:val="00622455"/>
    <w:rPr>
      <w:b/>
      <w:bCs/>
    </w:rPr>
  </w:style>
  <w:style w:type="character" w:styleId="Hyperlink">
    <w:name w:val="Hyperlink"/>
    <w:basedOn w:val="DefaultParagraphFont"/>
    <w:uiPriority w:val="99"/>
    <w:unhideWhenUsed/>
    <w:rsid w:val="00A76EDB"/>
    <w:rPr>
      <w:color w:val="0000FF" w:themeColor="hyperlink"/>
      <w:u w:val="single"/>
    </w:rPr>
  </w:style>
  <w:style w:type="character" w:customStyle="1" w:styleId="hps">
    <w:name w:val="hps"/>
    <w:basedOn w:val="DefaultParagraphFont"/>
    <w:rsid w:val="005A1E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455"/>
    <w:pPr>
      <w:spacing w:before="120" w:after="120" w:line="280" w:lineRule="exact"/>
    </w:pPr>
    <w:rPr>
      <w:rFonts w:ascii="Arial" w:hAnsi="Arial"/>
      <w:sz w:val="24"/>
    </w:rPr>
  </w:style>
  <w:style w:type="paragraph" w:styleId="Heading1">
    <w:name w:val="heading 1"/>
    <w:basedOn w:val="Normal"/>
    <w:next w:val="Normal"/>
    <w:link w:val="Heading1Char"/>
    <w:uiPriority w:val="9"/>
    <w:qFormat/>
    <w:rsid w:val="005D766C"/>
    <w:pPr>
      <w:spacing w:before="420" w:line="360" w:lineRule="exact"/>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622455"/>
    <w:pPr>
      <w:spacing w:before="240" w:line="320" w:lineRule="exact"/>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766C"/>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622455"/>
    <w:rPr>
      <w:rFonts w:ascii="Arial" w:eastAsiaTheme="majorEastAsia" w:hAnsi="Arial" w:cstheme="majorBidi"/>
      <w:b/>
      <w:bCs/>
      <w:sz w:val="28"/>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F149CE"/>
    <w:pPr>
      <w:spacing w:before="240" w:line="240" w:lineRule="auto"/>
    </w:pPr>
    <w:rPr>
      <w:rFonts w:eastAsiaTheme="majorEastAsia" w:cstheme="majorBidi"/>
      <w:b/>
      <w:spacing w:val="5"/>
      <w:sz w:val="64"/>
      <w:szCs w:val="52"/>
    </w:rPr>
  </w:style>
  <w:style w:type="character" w:customStyle="1" w:styleId="TitleChar">
    <w:name w:val="Title Char"/>
    <w:basedOn w:val="DefaultParagraphFont"/>
    <w:link w:val="Title"/>
    <w:uiPriority w:val="10"/>
    <w:rsid w:val="00F149CE"/>
    <w:rPr>
      <w:rFonts w:ascii="Arial" w:eastAsiaTheme="majorEastAsia" w:hAnsi="Arial" w:cstheme="majorBidi"/>
      <w:b/>
      <w:spacing w:val="5"/>
      <w:sz w:val="64"/>
      <w:szCs w:val="52"/>
    </w:rPr>
  </w:style>
  <w:style w:type="paragraph" w:styleId="Subtitle">
    <w:name w:val="Subtitle"/>
    <w:basedOn w:val="Normal"/>
    <w:next w:val="Normal"/>
    <w:link w:val="SubtitleChar"/>
    <w:uiPriority w:val="11"/>
    <w:qFormat/>
    <w:rsid w:val="00F149CE"/>
    <w:pPr>
      <w:spacing w:after="600"/>
    </w:pPr>
    <w:rPr>
      <w:rFonts w:eastAsiaTheme="majorEastAsia" w:cstheme="majorBidi"/>
      <w:b/>
      <w:iCs/>
      <w:spacing w:val="13"/>
      <w:szCs w:val="24"/>
    </w:rPr>
  </w:style>
  <w:style w:type="character" w:customStyle="1" w:styleId="SubtitleChar">
    <w:name w:val="Subtitle Char"/>
    <w:basedOn w:val="DefaultParagraphFont"/>
    <w:link w:val="Subtitle"/>
    <w:uiPriority w:val="11"/>
    <w:rsid w:val="00F149CE"/>
    <w:rPr>
      <w:rFonts w:ascii="Arial" w:eastAsiaTheme="majorEastAsia" w:hAnsi="Arial" w:cstheme="majorBidi"/>
      <w:b/>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paragraph" w:styleId="Header">
    <w:name w:val="header"/>
    <w:basedOn w:val="Normal"/>
    <w:link w:val="HeaderChar"/>
    <w:uiPriority w:val="99"/>
    <w:unhideWhenUsed/>
    <w:rsid w:val="00F149CE"/>
    <w:pPr>
      <w:tabs>
        <w:tab w:val="center" w:pos="4513"/>
        <w:tab w:val="right" w:pos="9026"/>
      </w:tabs>
      <w:spacing w:after="0" w:line="240" w:lineRule="auto"/>
    </w:p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customStyle="1" w:styleId="HeaderChar">
    <w:name w:val="Header Char"/>
    <w:basedOn w:val="DefaultParagraphFont"/>
    <w:link w:val="Header"/>
    <w:uiPriority w:val="99"/>
    <w:rsid w:val="00F149CE"/>
    <w:rPr>
      <w:rFonts w:ascii="Arial" w:hAnsi="Arial"/>
    </w:rPr>
  </w:style>
  <w:style w:type="paragraph" w:styleId="Footer">
    <w:name w:val="footer"/>
    <w:basedOn w:val="Normal"/>
    <w:link w:val="FooterChar"/>
    <w:uiPriority w:val="99"/>
    <w:unhideWhenUsed/>
    <w:rsid w:val="00F149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49CE"/>
    <w:rPr>
      <w:rFonts w:ascii="Arial" w:hAnsi="Arial"/>
    </w:rPr>
  </w:style>
  <w:style w:type="paragraph" w:styleId="BalloonText">
    <w:name w:val="Balloon Text"/>
    <w:basedOn w:val="Normal"/>
    <w:link w:val="BalloonTextChar"/>
    <w:uiPriority w:val="99"/>
    <w:semiHidden/>
    <w:unhideWhenUsed/>
    <w:rsid w:val="00F149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9CE"/>
    <w:rPr>
      <w:rFonts w:ascii="Tahoma" w:hAnsi="Tahoma" w:cs="Tahoma"/>
      <w:sz w:val="16"/>
      <w:szCs w:val="16"/>
    </w:rPr>
  </w:style>
  <w:style w:type="paragraph" w:customStyle="1" w:styleId="Bullets">
    <w:name w:val="Bullets"/>
    <w:basedOn w:val="ListParagraph"/>
    <w:qFormat/>
    <w:rsid w:val="00622455"/>
    <w:pPr>
      <w:numPr>
        <w:numId w:val="1"/>
      </w:numPr>
      <w:tabs>
        <w:tab w:val="left" w:pos="567"/>
      </w:tabs>
      <w:spacing w:before="60" w:after="60"/>
      <w:ind w:left="924" w:hanging="357"/>
      <w:contextualSpacing w:val="0"/>
    </w:pPr>
  </w:style>
  <w:style w:type="paragraph" w:customStyle="1" w:styleId="Lastbullet">
    <w:name w:val="Last bullet"/>
    <w:basedOn w:val="Bullets"/>
    <w:qFormat/>
    <w:rsid w:val="00622455"/>
    <w:pPr>
      <w:spacing w:after="240"/>
    </w:pPr>
  </w:style>
  <w:style w:type="character" w:customStyle="1" w:styleId="Bold">
    <w:name w:val="Bold"/>
    <w:basedOn w:val="Strong"/>
    <w:uiPriority w:val="1"/>
    <w:qFormat/>
    <w:rsid w:val="00622455"/>
    <w:rPr>
      <w:b/>
      <w:bCs/>
    </w:rPr>
  </w:style>
  <w:style w:type="character" w:styleId="Hyperlink">
    <w:name w:val="Hyperlink"/>
    <w:basedOn w:val="DefaultParagraphFont"/>
    <w:uiPriority w:val="99"/>
    <w:unhideWhenUsed/>
    <w:rsid w:val="00A76EDB"/>
    <w:rPr>
      <w:color w:val="0000FF" w:themeColor="hyperlink"/>
      <w:u w:val="single"/>
    </w:rPr>
  </w:style>
  <w:style w:type="character" w:customStyle="1" w:styleId="hps">
    <w:name w:val="hps"/>
    <w:basedOn w:val="DefaultParagraphFont"/>
    <w:rsid w:val="005A1E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milyreationships.gov.au" TargetMode="Externa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uckan\AppData\Local\Microsoft\Windows\Temporary%20Internet%20Files\Content.Outlook\IJTCCP4Q\Family%20Relationship%20Centre%20A4%20template%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60F31C8B621F4B8DDD63AFC7505FB2" ma:contentTypeVersion="1" ma:contentTypeDescription="Create a new document." ma:contentTypeScope="" ma:versionID="c5de7e5da6b1500a9a858bbf5484154f">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EE653BB-C754-42F6-8344-CECC0FEE25F5}"/>
</file>

<file path=customXml/itemProps2.xml><?xml version="1.0" encoding="utf-8"?>
<ds:datastoreItem xmlns:ds="http://schemas.openxmlformats.org/officeDocument/2006/customXml" ds:itemID="{8AD1C395-AD61-444A-BE0D-61C83B3B1337}"/>
</file>

<file path=customXml/itemProps3.xml><?xml version="1.0" encoding="utf-8"?>
<ds:datastoreItem xmlns:ds="http://schemas.openxmlformats.org/officeDocument/2006/customXml" ds:itemID="{BC9F0E30-5761-45A9-A464-D547BDDA798E}"/>
</file>

<file path=docProps/app.xml><?xml version="1.0" encoding="utf-8"?>
<Properties xmlns="http://schemas.openxmlformats.org/officeDocument/2006/extended-properties" xmlns:vt="http://schemas.openxmlformats.org/officeDocument/2006/docPropsVTypes">
  <Template>Family Relationship Centre A4 template (3)</Template>
  <TotalTime>1</TotalTime>
  <Pages>2</Pages>
  <Words>535</Words>
  <Characters>3054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Parenting Plans</vt:lpstr>
    </vt:vector>
  </TitlesOfParts>
  <Company>Australian Government</Company>
  <LinksUpToDate>false</LinksUpToDate>
  <CharactersWithSpaces>3582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Arabic - Family Relationship Centres</dc:title>
  <dc:creator>TUCK, Anita</dc:creator>
  <cp:lastModifiedBy>user</cp:lastModifiedBy>
  <cp:revision>2</cp:revision>
  <cp:lastPrinted>2015-06-03T06:11:00Z</cp:lastPrinted>
  <dcterms:created xsi:type="dcterms:W3CDTF">2015-06-18T23:59:00Z</dcterms:created>
  <dcterms:modified xsi:type="dcterms:W3CDTF">2015-06-18T23:59:00Z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0x010100E460F31C8B621F4B8DDD63AFC7505FB2</vt:lpwstr>
  </property>
</Properties>
</file>