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816873" w:rsidRDefault="00816873" w:rsidP="00816873">
      <w:pPr>
        <w:pStyle w:val="Title"/>
        <w:rPr>
          <w:rFonts w:ascii="Arial Unicode MS" w:eastAsia="Arial Unicode MS" w:hAnsi="Arial Unicode MS" w:cs="Arial Unicode MS"/>
        </w:rPr>
      </w:pPr>
      <w:r w:rsidRPr="00816873">
        <w:rPr>
          <w:rFonts w:ascii="Arial Unicode MS" w:eastAsia="Arial Unicode MS" w:hAnsi="Arial Unicode MS" w:cs="Arial Unicode MS" w:hint="cs"/>
          <w:szCs w:val="64"/>
          <w:cs/>
          <w:lang w:bidi="pa-IN"/>
        </w:rPr>
        <w:t>ਫੈਮਿਲੀ ਰਿਲੇਸ਼ਨਸ਼ਿਪ ਸੇਂਟਰ</w:t>
      </w:r>
      <w:r w:rsidR="00767CEF">
        <w:rPr>
          <w:rFonts w:ascii="Arial Unicode MS" w:eastAsia="Arial Unicode MS" w:hAnsi="Arial Unicode MS" w:cs="Arial Unicode MS" w:hint="cs"/>
          <w:szCs w:val="64"/>
          <w:cs/>
          <w:lang w:bidi="pa-IN"/>
        </w:rPr>
        <w:t xml:space="preserve"> (ਪਰਿਵਾਰਕ ਸੰਬੰਧ ਕੇਂਦਰ)</w:t>
      </w:r>
    </w:p>
    <w:p w:rsidR="00A76EDB" w:rsidRPr="000F79A8" w:rsidRDefault="00816873" w:rsidP="00B14082">
      <w:pPr>
        <w:pStyle w:val="Subtitle"/>
        <w:spacing w:after="120" w:line="240" w:lineRule="auto"/>
        <w:rPr>
          <w:rStyle w:val="Emphasis"/>
          <w:rFonts w:ascii="Arial Unicode MS" w:eastAsia="Arial Unicode MS" w:hAnsi="Arial Unicode MS" w:cs="Arial Unicode MS"/>
        </w:rPr>
      </w:pPr>
      <w:r w:rsidRPr="000F79A8">
        <w:rPr>
          <w:rStyle w:val="Emphasis"/>
          <w:rFonts w:ascii="Arial Unicode MS" w:eastAsia="Arial Unicode MS" w:hAnsi="Arial Unicode MS" w:cs="Arial Unicode MS"/>
          <w:cs/>
          <w:lang w:bidi="pa-IN"/>
        </w:rPr>
        <w:t>ਪਰਿਵਾਰਾਂ ਦੀ ਬਿਹਤਰ ਸੰਬੰਧ ਬਣਾਉਣ ਵਿੱਚ ਮਦਦ ਕਰਦੇ ਹੋਏ</w:t>
      </w:r>
    </w:p>
    <w:p w:rsidR="00A76EDB" w:rsidRPr="00816873" w:rsidRDefault="00816873" w:rsidP="0004484B">
      <w:pPr>
        <w:pStyle w:val="Bullets"/>
        <w:spacing w:before="100" w:beforeAutospacing="1" w:after="100" w:afterAutospacing="1" w:line="240" w:lineRule="auto"/>
        <w:rPr>
          <w:szCs w:val="24"/>
          <w:lang w:eastAsia="en-AU"/>
        </w:rPr>
      </w:pPr>
      <w:r w:rsidRPr="00816873">
        <w:rPr>
          <w:rFonts w:ascii="Arial Unicode MS" w:eastAsia="Arial Unicode MS" w:hAnsi="Arial Unicode MS" w:cs="Arial Unicode MS" w:hint="cs"/>
          <w:szCs w:val="24"/>
          <w:cs/>
          <w:lang w:bidi="pa-IN"/>
        </w:rPr>
        <w:t>ਪਰਿਵਾਰਕ ਸੰਬੰਧਾਂ ਨੂੰ ਮਜ਼ਬੂਤ ਬਣਾਉਣਾ</w:t>
      </w:r>
    </w:p>
    <w:p w:rsidR="00A76EDB" w:rsidRPr="00816873" w:rsidRDefault="00816873" w:rsidP="006B1006">
      <w:pPr>
        <w:pStyle w:val="Bullets"/>
        <w:rPr>
          <w:szCs w:val="24"/>
          <w:lang w:eastAsia="en-AU"/>
        </w:rPr>
      </w:pPr>
      <w:r w:rsidRPr="00816873">
        <w:rPr>
          <w:rFonts w:ascii="Arial Unicode MS" w:eastAsia="Arial Unicode MS" w:hAnsi="Arial Unicode MS" w:cs="Arial Unicode MS" w:hint="cs"/>
          <w:szCs w:val="24"/>
          <w:cs/>
          <w:lang w:bidi="pa-IN"/>
        </w:rPr>
        <w:t>ਪਰਿਵਾਰਾਂ ਨੂੰ ਮਿਲਜੁਲ ਕੇ ਰਹਿਣ ਵਿੱਚ ਮਦਦ ਕਰਨਾ</w:t>
      </w:r>
    </w:p>
    <w:p w:rsidR="00A76EDB" w:rsidRPr="00816873" w:rsidRDefault="00816873" w:rsidP="006B1006">
      <w:pPr>
        <w:pStyle w:val="Lastbullet"/>
        <w:rPr>
          <w:szCs w:val="24"/>
          <w:lang w:eastAsia="en-AU"/>
        </w:rPr>
      </w:pPr>
      <w:r w:rsidRPr="00816873">
        <w:rPr>
          <w:rFonts w:ascii="Arial Unicode MS" w:eastAsia="Arial Unicode MS" w:hAnsi="Arial Unicode MS" w:cs="Arial Unicode MS" w:hint="cs"/>
          <w:szCs w:val="24"/>
          <w:cs/>
          <w:lang w:bidi="pa-IN"/>
        </w:rPr>
        <w:t>ਵੱਖਰੇ ਹੋਣ ਦੇ (ਸੇਪਰੈਸ਼ਨ) ਸਮੇਂ ਪਰਿਵਾਰਾਂ ਦੀ ਮਦਦ ਕਰਨਾ</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ਫੈਮਿਲੀ ਰਿਲੇਸ਼ਨਸ਼ਿਪ ਸੇਂਟਰ ਕਿਵੇਂ ਮਦਦ ਕਰ ਸਕਦਾ ਹੈ?</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 xml:space="preserve">ਫੈਮਿਲੀ ਰਿਲੇਸ਼ਨਸ਼ਿਪ ਸੇਂਟਰ ਸੰਬੰਧਾਂ ਦੇ ਸਾਰੇ ਪੜਾਵਾਂ ਦੌਰਾਨ ਪਰਿਵਾਰਕ ਸੰਬੰਧਾਂ ਬਾਰੇ ਜਾਣਕਾਰੀ ਪ੍ਰਦਾਨ ਕਰਕੇ ਤੁਹਾਡੀ ਮਦਦ ਕਰ ਸਕਦਾ ਹੈ </w:t>
      </w:r>
      <w:r w:rsidRPr="00816873">
        <w:rPr>
          <w:rFonts w:ascii="Arial Unicode MS" w:eastAsia="Arial Unicode MS" w:hAnsi="Arial Unicode MS" w:cs="Arial Unicode MS"/>
          <w:szCs w:val="24"/>
          <w:cs/>
          <w:lang w:bidi="pa-IN"/>
        </w:rPr>
        <w:t>–</w:t>
      </w:r>
      <w:r w:rsidRPr="00816873">
        <w:rPr>
          <w:rFonts w:ascii="Arial Unicode MS" w:eastAsia="Arial Unicode MS" w:hAnsi="Arial Unicode MS" w:cs="Arial Unicode MS" w:hint="cs"/>
          <w:szCs w:val="24"/>
          <w:cs/>
          <w:lang w:bidi="pa-IN"/>
        </w:rPr>
        <w:t xml:space="preserve"> ਸੰਬੰਧਾਂ ਦੇ ਇਹਨਾਂ ਪੜਾਵਾਂ ਵਿੱਚ ਸ਼ਾਮਲ ਹਨ ਨਵੇਂ ਸੰਬੰਧ ਬਣਾਉਣਾ, ਸੰਬੰਧਾਂ ਵਿੱਚ ਆਉਣਾ ਵਾਲੀਆਂ ਮੁਸ਼ਕਲਾਂ ਨੂੰ ਹੱਲ ਕਰਨਾ ਜਾਂ ਵੱਖ ਹੋਣ ਦੀ ਸਥਿਤੀ (ਸੇਪਰੈਸ਼ਨ) ਨਾਲ </w:t>
      </w:r>
      <w:r w:rsidRPr="00816873">
        <w:rPr>
          <w:rFonts w:ascii="Arial Unicode MS" w:eastAsia="Arial Unicode MS" w:hAnsi="Arial Unicode MS" w:cs="Arial Unicode MS"/>
          <w:szCs w:val="24"/>
          <w:cs/>
          <w:lang w:bidi="pa-IN"/>
        </w:rPr>
        <w:t>ਨਜਿੱਠਣਾ</w:t>
      </w:r>
      <w:r w:rsidRPr="00816873">
        <w:rPr>
          <w:rFonts w:ascii="Arial Unicode MS" w:eastAsia="Arial Unicode MS" w:hAnsi="Arial Unicode MS" w:cs="Arial Unicode MS" w:hint="cs"/>
          <w:szCs w:val="24"/>
          <w:cs/>
          <w:lang w:bidi="hi-IN"/>
        </w:rPr>
        <w:t>।</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ਸੇਂਟਰ ਦੇ ਕਰਮਚਾਰੀ ਤੁਹਾਨੂੰ ਉਨ੍ਹਾਂ ਦੂਜਿਆਂ ਸੇਵਾਵਾਂ ਦਾ ਹਵਾਲਾ ਦੇ ਸਕਦੇ ਹਨ ਜਿਹੜੀਆਂ ਮਦਦ ਕਰ ਸਕਦੀਆਂ ਹਨ।</w:t>
      </w:r>
    </w:p>
    <w:p w:rsidR="00A76EDB" w:rsidRPr="00816873" w:rsidRDefault="00816873" w:rsidP="00CD6A09">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 xml:space="preserve">ਜੇਕਰ ਤੁਸੀਂ ਵੱਖ ਹੋ ਰਹੇ/ਰਹੀ ਹੋ, </w:t>
      </w:r>
      <w:r w:rsidR="0052629A">
        <w:rPr>
          <w:rFonts w:ascii="Arial Unicode MS" w:eastAsia="Arial Unicode MS" w:hAnsi="Arial Unicode MS" w:cs="Arial Unicode MS" w:hint="cs"/>
          <w:szCs w:val="24"/>
          <w:cs/>
          <w:lang w:bidi="pa-IN"/>
        </w:rPr>
        <w:t xml:space="preserve">ਤਾਂ </w:t>
      </w:r>
      <w:r w:rsidRPr="00816873">
        <w:rPr>
          <w:rFonts w:ascii="Arial Unicode MS" w:eastAsia="Arial Unicode MS" w:hAnsi="Arial Unicode MS" w:cs="Arial Unicode MS" w:hint="cs"/>
          <w:szCs w:val="24"/>
          <w:cs/>
          <w:lang w:bidi="pa-IN"/>
        </w:rPr>
        <w:t xml:space="preserve">ਸੇਂਟਰ ਦੇ ਕਰਮਚਾਰੀ ਤੁਹਾਡੇ ਨਾਲ ਇਸ ਬਾਰੇ ਗੱਲਬਾਤ ਕਰਣਗੇ ਤਾਂਜੋ ਤੁਹਾਡੇ ਬੱਚਿਆਂ ਦੀਆਂ ਜ਼ਰੂਰਤਾਂ </w:t>
      </w:r>
      <w:r w:rsidR="0052629A">
        <w:rPr>
          <w:rFonts w:ascii="Arial Unicode MS" w:eastAsia="Arial Unicode MS" w:hAnsi="Arial Unicode MS" w:cs="Arial Unicode MS" w:hint="cs"/>
          <w:szCs w:val="24"/>
          <w:cs/>
          <w:lang w:bidi="pa-IN"/>
        </w:rPr>
        <w:t>ਤੇ</w:t>
      </w:r>
      <w:r w:rsidRPr="00816873">
        <w:rPr>
          <w:rFonts w:ascii="Arial Unicode MS" w:eastAsia="Arial Unicode MS" w:hAnsi="Arial Unicode MS" w:cs="Arial Unicode MS" w:hint="cs"/>
          <w:szCs w:val="24"/>
          <w:cs/>
          <w:lang w:bidi="pa-IN"/>
        </w:rPr>
        <w:t xml:space="preserve"> ਧਿਆਨ ਦੇਣ ਵਿੱਚ ਅਤੇ ਅੱਗੇ ਕੀ ਕਰਨਾ ਹੈ ਇਸ ਵਿੱਚ ਮਦਦ ਕਰਨ ‘ਚ ਤੁਹਾਡੀ ਸਹਾਇਤਾ ਕੀਤੀ ਜਾ ਸਕੇ।</w:t>
      </w:r>
    </w:p>
    <w:p w:rsidR="00A76EDB" w:rsidRPr="00816873" w:rsidRDefault="00816873" w:rsidP="00CD6A09">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ਸੇਂਟਰ ਦੂਜੇ ਮਾਪਿਆਂ ਜਾਂ ਪਰਿਵਾਰ ਦੇ ਸਦੱਸਾਂ ਨਾਲ ਸੰਯੁਕਤ ਸੈਸ਼ਨ ਪ੍ਰਦਾਨ ਕਰ ਸਕਦੇ ਹਨ ਤਾਂਜੋ ਤੁਹਾਨੂੰ ਪਰਵਰਿਸ਼ ਦੇ ਪ੍ਰਬੰਧਾਂ ਬਾਰੇ ਸਹਿਮਤ ਹੋਣ ਵਿੱਚ ਮਦਦ ਦਿੱਤੀ ਜਾ ਸਕੇ।</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ਸੇਂਟਰ ਵੱਖ-ਵੱਖ ਤਰ੍ਹਾਂ ਦੀਆਂ ਕਈ ਦੂਜਿਆਂ ਸੇਵਾਵਾਂ ਅਤੇ ਪ੍ਰੋਗ੍ਰਾਮ ਵੀ ਉਪਲਬਧ ਕਰਾਉਂਦੇ ਹਨ ਜਿਵੇਂ ਕਿ ਸੂਚਨਾ ਸੈਸ਼ਨ ਅਤੇ ਸੈਮੀਨਾਰ।</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ਕੀ ਸੇਵਾਵਾਂ ਮੁਫਤ ਹਨ?</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ਫੈਮਿਲੀ ਰਿਲੇਸ਼ਨਸ਼ਿਪ ਸੇਂਟਰ ਸੂਚਨਾ, ਰੇਫਰਲ ਅਤੇ ਨਿਜੀ ਸੈਸ਼ਨ ਮੁਫਤ ਪ੍ਰਦਾਨ ਕਰਦੇ ਹਨ।</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ਸੇਂਟਰ ਇੱਕ ਘੰਟੇ ਤਕ ਦੇ ਸੰਯੁਕਤ ਸੈਸ਼ਨ ਵੀ ਮੁਫਤ ਪ੍ਰਦਾਨ ਕਰਦੇ ਹਨ।</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 xml:space="preserve">ਸੇਂਟਰ </w:t>
      </w:r>
      <w:r w:rsidRPr="00816873">
        <w:rPr>
          <w:szCs w:val="24"/>
          <w:lang w:bidi="en-US"/>
        </w:rPr>
        <w:t xml:space="preserve">$50,000 </w:t>
      </w:r>
      <w:r w:rsidRPr="00816873">
        <w:rPr>
          <w:rFonts w:ascii="Arial Unicode MS" w:eastAsia="Arial Unicode MS" w:hAnsi="Arial Unicode MS" w:cs="Arial Unicode MS" w:hint="cs"/>
          <w:szCs w:val="24"/>
          <w:cs/>
          <w:lang w:bidi="pa-IN"/>
        </w:rPr>
        <w:t xml:space="preserve">ਜਾਂ ਇਸਤੋਂ ਵੱਧ </w:t>
      </w:r>
      <w:r w:rsidRPr="00816873">
        <w:rPr>
          <w:rFonts w:ascii="Arial Unicode MS" w:eastAsia="Arial Unicode MS" w:hAnsi="Arial Unicode MS" w:cs="Arial Unicode MS"/>
          <w:szCs w:val="24"/>
          <w:cs/>
          <w:lang w:bidi="pa-IN"/>
        </w:rPr>
        <w:t>ਕੁੱਲ ਸਾਲਾਨਾ ਆਮਦਨ</w:t>
      </w:r>
      <w:r w:rsidRPr="00816873">
        <w:rPr>
          <w:rFonts w:ascii="Arial Unicode MS" w:eastAsia="Arial Unicode MS" w:hAnsi="Arial Unicode MS" w:cs="Arial Unicode MS" w:hint="cs"/>
          <w:szCs w:val="24"/>
          <w:cs/>
          <w:lang w:bidi="pa-IN"/>
        </w:rPr>
        <w:t xml:space="preserve"> ਕਮਾਉਣ ਵਾਲੇ ਗਾਹਕਾਂ ਤੋਂ ਪਰਿਵਾਰਕ ਝਗੜਿਆਂ ਦੇ ਸਮਾਧਾਨ ਦੇ ਦੂਜੇ ਅਤੇ ਤੀਜੇ ਘੰਟੇ ਲਈ ਪ੍ਰਤੀ ਘੰਟੇ </w:t>
      </w:r>
      <w:r w:rsidRPr="00816873">
        <w:rPr>
          <w:szCs w:val="24"/>
          <w:lang w:bidi="en-US"/>
        </w:rPr>
        <w:t xml:space="preserve">$30 </w:t>
      </w:r>
      <w:r w:rsidRPr="00816873">
        <w:rPr>
          <w:rFonts w:ascii="Arial Unicode MS" w:eastAsia="Arial Unicode MS" w:hAnsi="Arial Unicode MS" w:cs="Arial Unicode MS" w:hint="cs"/>
          <w:szCs w:val="24"/>
          <w:cs/>
          <w:lang w:bidi="pa-IN"/>
        </w:rPr>
        <w:t>ਦੇ ਹਿਸਾਬ ਨਾਲ ਫੀਸ ਵਸੂਲਣਗੇ।</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 xml:space="preserve">ਸੇਂਟਰ </w:t>
      </w:r>
      <w:r w:rsidRPr="00816873">
        <w:rPr>
          <w:szCs w:val="24"/>
          <w:lang w:bidi="en-US"/>
        </w:rPr>
        <w:t xml:space="preserve">$50,000 </w:t>
      </w:r>
      <w:r w:rsidRPr="00816873">
        <w:rPr>
          <w:rFonts w:ascii="Arial Unicode MS" w:eastAsia="Arial Unicode MS" w:hAnsi="Arial Unicode MS" w:cs="Arial Unicode MS" w:hint="cs"/>
          <w:szCs w:val="24"/>
          <w:cs/>
          <w:lang w:bidi="pa-IN"/>
        </w:rPr>
        <w:t xml:space="preserve">ਤੋਂ ਘੱਟ ਦੀ </w:t>
      </w:r>
      <w:r w:rsidRPr="00816873">
        <w:rPr>
          <w:rFonts w:ascii="Arial Unicode MS" w:eastAsia="Arial Unicode MS" w:hAnsi="Arial Unicode MS" w:cs="Arial Unicode MS"/>
          <w:szCs w:val="24"/>
          <w:cs/>
          <w:lang w:bidi="pa-IN"/>
        </w:rPr>
        <w:t>ਕੁੱਲ ਸਾਲਾਨਾ ਆਮਦਨ</w:t>
      </w:r>
      <w:r w:rsidRPr="00816873">
        <w:rPr>
          <w:rFonts w:ascii="Arial Unicode MS" w:eastAsia="Arial Unicode MS" w:hAnsi="Arial Unicode MS" w:cs="Arial Unicode MS" w:hint="cs"/>
          <w:szCs w:val="24"/>
          <w:cs/>
          <w:lang w:bidi="pa-IN"/>
        </w:rPr>
        <w:t xml:space="preserve"> ਕਮਾਉਣ ਵਾਲੇ ਜਾਂ ਕਾਮਨਵੇਲਥ ਹੇਲਥ ਅਤੇ ਸੋਸ਼ਲ ਸਿਕਯੋਰਿਟੀ ਬੇਨੇਫਿਟ ਪ੍ਰਾਪਤ ਕਰਨ ਵਾਲੇ ਗਾਹਕਾਂ ਨੂੰ ਪਰਿਵਾਰਕ ਝਗੜਿਆਂ ਦੇ ਸਮਾਧਾਨ ਦੇ ਦੂਜੇ ਅਤੇ ਤੀਜੇ ਘੰਟੇ ਦੇ ਸੰਯੁਕਤ ਸੈਸ਼ਨ ਮੁਫਤ ਪ੍ਰਦਾਨ ਕਰਣਗੇ</w:t>
      </w:r>
      <w:r w:rsidRPr="00816873">
        <w:rPr>
          <w:rFonts w:ascii="Arial Unicode MS" w:eastAsia="Arial Unicode MS" w:hAnsi="Arial Unicode MS" w:cs="Arial Unicode MS" w:hint="cs"/>
          <w:szCs w:val="24"/>
          <w:cs/>
          <w:lang w:bidi="hi-IN"/>
        </w:rPr>
        <w:t>।</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ਜੇਕਰ ਹੋਰ ਸੰਯੁਕਤ ਸੈਸ਼ਨਾਂ ਦੀ ਲੋੜ ਪੈਂਦੀ ਹੈ ਤਾਂ ਹੋ ਸਕਦਾ ਹੈ ਕਿ ਸੇਂਟਰ ਆਪਣੀ ਫੀਸ ਨੀਤੀ ਦੇ ਮੁਤਾਬਕ ਫੀਸ ਵਸੂਲਣ।</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ਸੇਂਟਰ ਦੇ ਕਰਮਚਾਰੀ ਝਗੜਿਆਂ ਦੇ ਸਮਾਧਾਨਾਂ ਦੇ ਸੰਯੁਕਤ ਸੈਸ਼ਨਾਂ ਨੂੰ ਸ਼ੁਰੂ ਕਰਨ ਤੋਂ ਪਹਿਲਾਂ ਇਨ੍ਹਾਂ ਫੀਸਾਂ ਦੀ ਚਰਚਾ ਤੁਹਾਡੇ ਨਾਲ ਕਰਣਗੇ।</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lastRenderedPageBreak/>
        <w:t>ਕੀ ਮੈਨੂੰ ਬੁਕਿੰਗ ਦੀ ਲੋੜ ਹੈ?</w:t>
      </w:r>
    </w:p>
    <w:p w:rsidR="0004484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 xml:space="preserve">ਜਾਣਕਾਰੀ ਪ੍ਰਾਪਤ ਕਰਨ ਲਈ ਤੁਹਾਨੂੰ ਬੁਕਿੰਗ ਦੀ ਲੋੜ ਨਹੀਂ ਹੈ, ਇਸ </w:t>
      </w:r>
      <w:r w:rsidR="0052629A">
        <w:rPr>
          <w:rFonts w:ascii="Arial Unicode MS" w:eastAsia="Arial Unicode MS" w:hAnsi="Arial Unicode MS" w:cs="Arial Unicode MS" w:hint="cs"/>
          <w:szCs w:val="24"/>
          <w:cs/>
          <w:lang w:bidi="pa-IN"/>
        </w:rPr>
        <w:t xml:space="preserve">ਜਾਣਕਾਰੀ </w:t>
      </w:r>
      <w:r w:rsidRPr="00816873">
        <w:rPr>
          <w:rFonts w:ascii="Arial Unicode MS" w:eastAsia="Arial Unicode MS" w:hAnsi="Arial Unicode MS" w:cs="Arial Unicode MS" w:hint="cs"/>
          <w:szCs w:val="24"/>
          <w:cs/>
          <w:lang w:bidi="pa-IN"/>
        </w:rPr>
        <w:t>ਵਿੱਚ ਤੁਹਾਡੇ ਸਥਾਨਕ ਖੇਤਰ ਵਿੱਚ ਮੌਜੂਦ ਅਜਿਹੇ ਪ੍ਰੋਗ੍ਰਾਮ ਜਾਂ ਸੇਵਾਵਾਂ ਸ਼ਾਮਲ ਹਨ ਜਿਹੜੇ ਪਰਿਵਾਰਕ ਸੰਬੰਧਾਂ ਨੂੰ ਮਜ਼ਬੂਤ ਕਰਨ ਵਿੱਚ ਤੁਹਾਡੀ ਮਦਦ ਕਰ ਸਕਦੇ ਹਨ।</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 xml:space="preserve">ਜੇਕਰ ਤੁਸੀਂ ਵੱਖ ਹੋ ਰਹੇ/ਰਹੀ ਹੋ, ਤਾਂ ਤੁਸੀਂ </w:t>
      </w:r>
      <w:r w:rsidRPr="00816873">
        <w:rPr>
          <w:rFonts w:ascii="Arial Unicode MS" w:eastAsia="Arial Unicode MS" w:hAnsi="Arial Unicode MS" w:cs="Arial Unicode MS"/>
          <w:szCs w:val="24"/>
          <w:cs/>
          <w:lang w:bidi="pa-IN"/>
        </w:rPr>
        <w:t>ਪ੍ਰਾਈਵੇਟ ਇੰਟਰਵਿਊ</w:t>
      </w:r>
      <w:r w:rsidRPr="00816873">
        <w:rPr>
          <w:rFonts w:ascii="Arial Unicode MS" w:eastAsia="Arial Unicode MS" w:hAnsi="Arial Unicode MS" w:cs="Arial Unicode MS" w:hint="cs"/>
          <w:szCs w:val="24"/>
          <w:cs/>
          <w:lang w:bidi="pa-IN"/>
        </w:rPr>
        <w:t xml:space="preserve"> ਲਈ ਅਪੌਇੰਟਮੇਂਟ ਬੁਕ ਕਰ ਸਕਦੇ/ਸਕਦੀ ਹੋ।</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ਅਪੌਇੰਟਮੇਂਟ ਬੁਕ ਕਰਨ ਲਈ ਫੈਮਿਲੀ ਰਿਲੇਸ਼ਨਸ਼ਿਪ ਸੇਂਟਰ ਨੂੰ ਫੋਨ ਕਰੋ ਜਾਂ ਸੇਂਟਰ ਆਉ।</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ਮੇਰੇ ਨਾਲ ਹੋਰ ਕੌਣ ਆ ਸਕਦਾ/ਸਕਦੀ ਹੈ?</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ਜੇਕਰ ਉਚਿਤ ਹੋਵੇ, ਤਾਂ ਤੁਸੀਂ ਆਪਣੇ ਨਾਲ ਪਰਿਵਾਰ ਦੇ ਸਦੱਸਾਂ ਜਾਂ ਆਪਣੇ ਵਕੀਲ ਸਮੇਤ ਕਿਸੇ ਸਹਾਇਕ ਵਿਅਕਤੀ ਨੂੰ ਲਿਆ ਸਕਦੇ/ਸਕਦੀ ਹੋ।</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ਪਰ, ਸੇਂਟਰ ਵਿੱਚ ਵਕੀਲਾਂ ਨੂੰ ਆਉਣ ਦੀ ਮਨਜ਼ੂਰੀ ਦੇਣਾ ਜਾਂ ਨਾ ਦੇਣਾ ਸੇਵਾ ਪ੍ਰਦਾਤਾ ਦੀ ਮਰਜ਼ੀ ਹੈ।</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ਜੇਕਰ ਤੁਸੀਂ ਆਪਣੇ ਵਕੀਲ ਨੂੰ ਆਪਣੇ ਨਾਲ ਲਿਆਣ ਦੀ ਯੋਜਨਾ ਬਣਾ ਰਹੇ/ਰਹੀ ਹੋ, ਤਾਂ ਤੁਹਾਨੂੰ ਜਿਨ੍ਹੀ ਛੇਤੀ ਹੋ ਸਕੇ ਇਸ ਬਾਰੇ ਆਪਣੇ ਸੇਂਟਰ ਨਾਲ ਗੱਲਬਾਤ ਕਰਨੀ ਚਾਹੀਦੀ ਹੈ।</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ਜੇਕਰ ਮੈਨੂੰ ਦੁਭਾਸ਼ੀਏ ਦੀ ਲੋੜ ਹੋਵੇ ਤਾਂ ਕੀ ਪ੍ਰਬੰਧ ਹਨ?</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ਲੋੜ ਪੈਣ ‘ਤੇ ਸੇਂਟਰ ਦੁਭਾਸ਼ੀਏ ਦਾ ਪ੍ਰਬੰਧ ਕਰੇਗਾ।</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ਕੀ ਮੇਰੇ ਵੇਰਵੇ ਗੁਪਤ ਰੱਖੇ ਜਾਣਗੇ?</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ਤੁਹਾਡੀ ਗੋਪਨੀਯਤਾ ਸਾਡੇ ਲਈ ਮਹੱਵਤਪੂਰਣ ਹੈ ਅਤੇ ਇਸਦੀ ਸੁਰੱਖਿਆ ਕੀਤੀ ਜਾਵੇਗੀ।</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ਸੇਂਟਰ ਕੇਵਲ ਉਸੇ ਪਰਿਸਥਿਤੀ ਵਿੱਚ ਨਿਜੀ ਜਾਣਕਾਰੀ ਦਾ ਖੁਲਾਸਾ ਕਰਣਗੇ ਜਦੋਂ ਤੁਸੀਂ ਇਸਦੀ ਮਨਜ਼ੂਰੀ ਦਿੱਤੀ ਹੋਵੇ ਜਾਂ ਅਜਿਹਾ ਕਰਨਾ ਕਨੂੰਨੀ ਤੌਰ ‘ਤੇ ਜ਼ਰੂਰੀ ਹੋਵੇ ਜਾਂ ਅਜਿਹਾ ਕਰਨ ਦਾ ਅਧਿਕਾਰ ਕਨੂੰਨੀ ਤੌਰ ‘ਤੇ ਦਿੱਤਾ ਗਿਆ ਹੋਵੇ, ਉਦਾਹਰਨ ਵਜੋਂ ਕਿਸੇ ਨੂੰ ਨੁਕਸਾਨ ਤੋਂ ਬਚਾਉਣ ਲਈ।</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ਸੁਰੱਖਿਆ</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ਸੇਂਟਰ ਇੱਕ ਸੁਰੱਖਿਅਤ ਪਰਿਵੇਸ਼ ਪ੍ਰਦਾਨ ਕਰਨ ਲਈ ਵਚਨਬੱਧ ਹਨ ਅਤੇ ਤੁਹਾਡੀ ਜਾਂ ਤੁਹਾਡੇ ਬੱਚਿਆਂ ਦੀ ਸੁਰੱਖਿਆ ਵਿੱਚ ਮਦਦ ਕਰਨ ਲਈ ਪ੍ਰਬੰਧ ਕਰ ਸਕਦੇ ਹਨ।</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ਜੇਕਰ ਤੁਹਾਡੀਆਂ ਕੋਈ ਚਿੰਤਾਵਾਂ ਹੋਣ ਤਾਂ ਤੁਹਾਨੂੰ ਜਿਨ੍ਹੀ ਛੇਤੀ ਸੰਭਵ ਹੋ ਸਕੇ ਸੇਂਟਰ ਦੇ ਕਰਮਚਾਰੀਆਂ ਨੂੰ ਇਨ੍ਹਾਂ ਬਾਰੇ ਦੱਸਣਾ ਚਾਹੀਦਾ ਹੈ।</w:t>
      </w:r>
    </w:p>
    <w:p w:rsidR="00A76EDB" w:rsidRPr="000F79A8" w:rsidRDefault="00816873" w:rsidP="00677F60">
      <w:pPr>
        <w:pStyle w:val="Heading1"/>
        <w:keepNext/>
        <w:keepLines/>
        <w:rPr>
          <w:rFonts w:eastAsia="Times New Roman"/>
          <w:szCs w:val="32"/>
          <w:lang w:eastAsia="en-AU"/>
        </w:rPr>
      </w:pPr>
      <w:r w:rsidRPr="000F79A8">
        <w:rPr>
          <w:rFonts w:ascii="Arial Unicode MS" w:eastAsia="Arial Unicode MS" w:hAnsi="Arial Unicode MS" w:cs="Arial Unicode MS" w:hint="cs"/>
          <w:szCs w:val="32"/>
          <w:cs/>
          <w:lang w:bidi="pa-IN"/>
        </w:rPr>
        <w:t>ਮੈਂ ਵਧੇਰੀ ਜਾਣਕਾਰੀ ਕਿਥੋਂ ਪ੍ਰਾਪਤ ਕਰ ਸਕਦਾ/ਸਕਦੀ ਹਾਂ?</w:t>
      </w:r>
    </w:p>
    <w:p w:rsidR="00A76EDB" w:rsidRPr="00816873" w:rsidRDefault="00816873" w:rsidP="00A76EDB">
      <w:pPr>
        <w:spacing w:before="100" w:beforeAutospacing="1" w:after="100" w:afterAutospacing="1" w:line="240" w:lineRule="auto"/>
        <w:rPr>
          <w:rFonts w:eastAsia="Times New Roman" w:cs="Arial"/>
          <w:szCs w:val="24"/>
          <w:lang w:eastAsia="en-AU"/>
        </w:rPr>
      </w:pPr>
      <w:r w:rsidRPr="00816873">
        <w:rPr>
          <w:rFonts w:ascii="Arial Unicode MS" w:eastAsia="Arial Unicode MS" w:hAnsi="Arial Unicode MS" w:cs="Arial Unicode MS" w:hint="cs"/>
          <w:szCs w:val="24"/>
          <w:cs/>
          <w:lang w:bidi="pa-IN"/>
        </w:rPr>
        <w:t xml:space="preserve">ਫੈਮਿਲੀ ਰਿਲੇਸ਼ਨਸ਼ਿਪ </w:t>
      </w:r>
      <w:r w:rsidRPr="00816873">
        <w:rPr>
          <w:rFonts w:ascii="Arial Unicode MS" w:eastAsia="Arial Unicode MS" w:hAnsi="Arial Unicode MS" w:cs="Arial Unicode MS"/>
          <w:szCs w:val="24"/>
          <w:cs/>
          <w:lang w:bidi="pa-IN"/>
        </w:rPr>
        <w:t>ਐਡਵਾਈਸ ਲਾਈਨ</w:t>
      </w:r>
      <w:r w:rsidRPr="00816873">
        <w:rPr>
          <w:rFonts w:ascii="Arial Unicode MS" w:eastAsia="Arial Unicode MS" w:hAnsi="Arial Unicode MS" w:cs="Arial Unicode MS" w:hint="cs"/>
          <w:szCs w:val="24"/>
          <w:cs/>
          <w:lang w:bidi="pa-IN"/>
        </w:rPr>
        <w:t xml:space="preserve"> ਫੈਮਿਲੀ ਰਿਲੇਸ਼ਨਸ਼ਿਪ ਸੇਂਟਰਾਂ ਬਾਰੇ ਅਤੇ ਤੁਹਾਡੇ ਸਭ ਤੋਂ ਨਜ਼ਦੀਕੀ ਸੇਂਟਰ ਦੀ ਥਾਂ ਬਾਰੇ ਸੂਚਨਾ ਪ੍ਰਦਾਨ ਕਰ ਸਕਦੀ ਹੈ।</w:t>
      </w:r>
      <w:r w:rsidR="00A76EDB" w:rsidRPr="00816873">
        <w:rPr>
          <w:rFonts w:eastAsia="Times New Roman" w:cs="Arial"/>
          <w:szCs w:val="24"/>
          <w:lang w:eastAsia="en-AU"/>
        </w:rPr>
        <w:t xml:space="preserve"> </w:t>
      </w:r>
      <w:r w:rsidRPr="00816873">
        <w:rPr>
          <w:rFonts w:ascii="Arial Unicode MS" w:eastAsia="Arial Unicode MS" w:hAnsi="Arial Unicode MS" w:cs="Arial Unicode MS" w:hint="cs"/>
          <w:szCs w:val="24"/>
          <w:cs/>
          <w:lang w:bidi="pa-IN"/>
        </w:rPr>
        <w:t xml:space="preserve">ਜੇਕਰ ਤੁਹਾਡੀ ਥਾਂ ਤੇ ਕੋਈ ਸੇਂਟਰ ਨਾ ਹੋਣ, ਤਾਂ </w:t>
      </w:r>
      <w:r w:rsidRPr="00816873">
        <w:rPr>
          <w:rFonts w:ascii="Arial Unicode MS" w:eastAsia="Arial Unicode MS" w:hAnsi="Arial Unicode MS" w:cs="Arial Unicode MS"/>
          <w:szCs w:val="24"/>
          <w:cs/>
          <w:lang w:bidi="pa-IN"/>
        </w:rPr>
        <w:t>ਐਡਵਾਈਸ ਲਾਈਨ</w:t>
      </w:r>
      <w:r w:rsidRPr="00816873">
        <w:rPr>
          <w:rFonts w:ascii="Arial Unicode MS" w:eastAsia="Arial Unicode MS" w:hAnsi="Arial Unicode MS" w:cs="Arial Unicode MS" w:hint="cs"/>
          <w:szCs w:val="24"/>
          <w:cs/>
          <w:lang w:bidi="pa-IN"/>
        </w:rPr>
        <w:t xml:space="preserve"> ਸੂਚਨਾ ਅਤੇ ਸਲਾਹ ਪ੍ਰਦਾਨ ਕਰ ਸਕਦੀ ਹੈ ਅਤੇ ਤੁਹਾਨੂੰ ਅਜਿਹੀਆਂ ਦੂਜਿਆਂ ਸੇਵਾਵਾਂ ਦਾ ਹਵਾਲਾ ਦੇ ਸਕਦੀ ਹੈ ਜੋ ਮਦਦ ਕਰ ਸਕਦੀਆਂ ਹਨ।</w:t>
      </w:r>
    </w:p>
    <w:p w:rsidR="00A76EDB" w:rsidRPr="00816873" w:rsidRDefault="00816873" w:rsidP="00F602F9">
      <w:pPr>
        <w:autoSpaceDE w:val="0"/>
        <w:autoSpaceDN w:val="0"/>
        <w:adjustRightInd w:val="0"/>
        <w:spacing w:after="0" w:line="240" w:lineRule="auto"/>
        <w:rPr>
          <w:rFonts w:cs="Arial"/>
          <w:color w:val="000000"/>
          <w:szCs w:val="24"/>
          <w:lang w:val="en-PH"/>
        </w:rPr>
      </w:pPr>
      <w:r w:rsidRPr="00816873">
        <w:rPr>
          <w:rFonts w:ascii="Arial Unicode MS" w:eastAsia="Arial Unicode MS" w:hAnsi="Arial Unicode MS" w:cs="Arial Unicode MS" w:hint="cs"/>
          <w:szCs w:val="24"/>
          <w:cs/>
          <w:lang w:bidi="pa-IN"/>
        </w:rPr>
        <w:t xml:space="preserve">ਤੁਸੀਂ </w:t>
      </w:r>
      <w:r w:rsidRPr="00816873">
        <w:rPr>
          <w:rFonts w:ascii="Arial Unicode MS" w:eastAsia="Arial Unicode MS" w:hAnsi="Arial Unicode MS" w:cs="Arial Unicode MS" w:hint="cs"/>
          <w:b/>
          <w:bCs/>
          <w:szCs w:val="24"/>
          <w:cs/>
          <w:lang w:bidi="pa-IN"/>
        </w:rPr>
        <w:t xml:space="preserve">ਸੋਮਵਾਰ ਤੋਂ ਸ਼ੁਕਰਵਾਰ ਸਵੇਰੇ </w:t>
      </w:r>
      <w:r w:rsidRPr="00816873">
        <w:rPr>
          <w:rFonts w:ascii="Arial Unicode MS" w:eastAsia="Arial Unicode MS" w:hAnsi="Arial Unicode MS" w:cs="Arial Unicode MS"/>
          <w:b/>
          <w:szCs w:val="24"/>
          <w:lang w:bidi="en-US"/>
        </w:rPr>
        <w:t>8</w:t>
      </w:r>
      <w:r w:rsidRPr="00816873">
        <w:rPr>
          <w:rFonts w:ascii="Arial Unicode MS" w:eastAsia="Arial Unicode MS" w:hAnsi="Arial Unicode MS" w:cs="Arial Unicode MS" w:hint="cs"/>
          <w:b/>
          <w:szCs w:val="24"/>
          <w:cs/>
          <w:lang w:bidi="pa-IN"/>
        </w:rPr>
        <w:t xml:space="preserve"> </w:t>
      </w:r>
      <w:r w:rsidRPr="00816873">
        <w:rPr>
          <w:rFonts w:ascii="Arial Unicode MS" w:eastAsia="Arial Unicode MS" w:hAnsi="Arial Unicode MS" w:cs="Arial Unicode MS" w:hint="cs"/>
          <w:b/>
          <w:bCs/>
          <w:szCs w:val="24"/>
          <w:cs/>
          <w:lang w:bidi="pa-IN"/>
        </w:rPr>
        <w:t xml:space="preserve">ਵਜੇ ਤੋਂ ਲੈ ਕੇ ਰਾਤੀ </w:t>
      </w:r>
      <w:r w:rsidRPr="00816873">
        <w:rPr>
          <w:rFonts w:ascii="Arial Unicode MS" w:eastAsia="Arial Unicode MS" w:hAnsi="Arial Unicode MS" w:cs="Arial Unicode MS"/>
          <w:b/>
          <w:szCs w:val="24"/>
          <w:lang w:bidi="en-US"/>
        </w:rPr>
        <w:t>8</w:t>
      </w:r>
      <w:r w:rsidRPr="00816873">
        <w:rPr>
          <w:rFonts w:ascii="Arial Unicode MS" w:eastAsia="Arial Unicode MS" w:hAnsi="Arial Unicode MS" w:cs="Arial Unicode MS" w:hint="cs"/>
          <w:b/>
          <w:szCs w:val="24"/>
          <w:cs/>
          <w:lang w:bidi="pa-IN"/>
        </w:rPr>
        <w:t xml:space="preserve"> </w:t>
      </w:r>
      <w:r w:rsidRPr="00816873">
        <w:rPr>
          <w:rFonts w:ascii="Arial Unicode MS" w:eastAsia="Arial Unicode MS" w:hAnsi="Arial Unicode MS" w:cs="Arial Unicode MS" w:hint="cs"/>
          <w:b/>
          <w:bCs/>
          <w:szCs w:val="24"/>
          <w:cs/>
          <w:lang w:bidi="pa-IN"/>
        </w:rPr>
        <w:t xml:space="preserve">ਵਜੇ ਤਕ ਅਤੇ ਸ਼ਨੀਵਾਰ ਸਵੇਰੇ </w:t>
      </w:r>
      <w:r w:rsidRPr="00816873">
        <w:rPr>
          <w:rFonts w:ascii="Arial Unicode MS" w:eastAsia="Arial Unicode MS" w:hAnsi="Arial Unicode MS" w:cs="Arial Unicode MS"/>
          <w:b/>
          <w:szCs w:val="24"/>
          <w:lang w:bidi="en-US"/>
        </w:rPr>
        <w:t>10</w:t>
      </w:r>
      <w:r w:rsidRPr="00816873">
        <w:rPr>
          <w:rFonts w:ascii="Arial Unicode MS" w:eastAsia="Arial Unicode MS" w:hAnsi="Arial Unicode MS" w:cs="Arial Unicode MS" w:hint="cs"/>
          <w:b/>
          <w:szCs w:val="24"/>
          <w:cs/>
          <w:lang w:bidi="pa-IN"/>
        </w:rPr>
        <w:t xml:space="preserve"> </w:t>
      </w:r>
      <w:r w:rsidRPr="00816873">
        <w:rPr>
          <w:rFonts w:ascii="Arial Unicode MS" w:eastAsia="Arial Unicode MS" w:hAnsi="Arial Unicode MS" w:cs="Arial Unicode MS" w:hint="cs"/>
          <w:b/>
          <w:bCs/>
          <w:szCs w:val="24"/>
          <w:cs/>
          <w:lang w:bidi="pa-IN"/>
        </w:rPr>
        <w:t xml:space="preserve">ਵਜੇ ਤੋਂ ਲੈ ਕੇ ਸ਼ਾਮੀ </w:t>
      </w:r>
      <w:r w:rsidRPr="00816873">
        <w:rPr>
          <w:rFonts w:ascii="Arial Unicode MS" w:eastAsia="Arial Unicode MS" w:hAnsi="Arial Unicode MS" w:cs="Arial Unicode MS"/>
          <w:b/>
          <w:szCs w:val="24"/>
          <w:lang w:bidi="en-US"/>
        </w:rPr>
        <w:t>4</w:t>
      </w:r>
      <w:r w:rsidRPr="00816873">
        <w:rPr>
          <w:rFonts w:ascii="Arial Unicode MS" w:eastAsia="Arial Unicode MS" w:hAnsi="Arial Unicode MS" w:cs="Arial Unicode MS" w:hint="cs"/>
          <w:b/>
          <w:szCs w:val="24"/>
          <w:cs/>
          <w:lang w:bidi="pa-IN"/>
        </w:rPr>
        <w:t xml:space="preserve"> </w:t>
      </w:r>
      <w:r w:rsidRPr="00816873">
        <w:rPr>
          <w:rFonts w:ascii="Arial Unicode MS" w:eastAsia="Arial Unicode MS" w:hAnsi="Arial Unicode MS" w:cs="Arial Unicode MS" w:hint="cs"/>
          <w:b/>
          <w:bCs/>
          <w:szCs w:val="24"/>
          <w:cs/>
          <w:lang w:bidi="pa-IN"/>
        </w:rPr>
        <w:t xml:space="preserve">ਵਜੇ ਤਕ </w:t>
      </w:r>
      <w:r w:rsidRPr="00816873">
        <w:rPr>
          <w:rFonts w:ascii="Arial Unicode MS" w:eastAsia="Arial Unicode MS" w:hAnsi="Arial Unicode MS" w:cs="Arial Unicode MS"/>
          <w:b/>
          <w:bCs/>
          <w:szCs w:val="24"/>
          <w:cs/>
          <w:lang w:bidi="pa-IN"/>
        </w:rPr>
        <w:t>ਫੈਮਿਲੀ ਰਿਲੇਸ਼ਨਸ਼ਿਪ ਐਡਵਾਈਸ ਲਾਈਨ</w:t>
      </w:r>
      <w:r w:rsidRPr="00816873">
        <w:rPr>
          <w:rFonts w:ascii="Arial Unicode MS" w:eastAsia="Arial Unicode MS" w:hAnsi="Arial Unicode MS" w:cs="Arial Unicode MS" w:hint="cs"/>
          <w:b/>
          <w:bCs/>
          <w:szCs w:val="24"/>
          <w:cs/>
          <w:lang w:bidi="pa-IN"/>
        </w:rPr>
        <w:t xml:space="preserve"> </w:t>
      </w:r>
      <w:r w:rsidRPr="00816873">
        <w:rPr>
          <w:rFonts w:ascii="Arial Unicode MS" w:eastAsia="Arial Unicode MS" w:hAnsi="Arial Unicode MS" w:cs="Arial Unicode MS" w:hint="cs"/>
          <w:szCs w:val="24"/>
          <w:cs/>
          <w:lang w:bidi="pa-IN"/>
        </w:rPr>
        <w:t xml:space="preserve">ਨੂੰ </w:t>
      </w:r>
      <w:r w:rsidRPr="00816873">
        <w:rPr>
          <w:b/>
          <w:szCs w:val="24"/>
          <w:lang w:bidi="en-US"/>
        </w:rPr>
        <w:t>1800 050 321</w:t>
      </w:r>
      <w:r w:rsidRPr="00816873">
        <w:rPr>
          <w:szCs w:val="24"/>
          <w:lang w:bidi="en-US"/>
        </w:rPr>
        <w:t xml:space="preserve"> </w:t>
      </w:r>
      <w:r w:rsidRPr="00816873">
        <w:rPr>
          <w:rFonts w:ascii="Arial Unicode MS" w:eastAsia="Arial Unicode MS" w:hAnsi="Arial Unicode MS" w:cs="Arial Unicode MS" w:hint="cs"/>
          <w:szCs w:val="24"/>
          <w:cs/>
          <w:lang w:bidi="pa-IN"/>
        </w:rPr>
        <w:t>ਤੇ ਫੋਨ ਕਰ ਸਕਦੇ/ਸਕਦੀ ਹੋ।</w:t>
      </w:r>
      <w:r w:rsidRPr="00816873">
        <w:rPr>
          <w:rFonts w:ascii="Arial Unicode MS" w:eastAsia="Arial Unicode MS" w:hAnsi="Arial Unicode MS" w:cs="Arial Unicode MS"/>
          <w:szCs w:val="24"/>
          <w:lang w:val="en-PH" w:bidi="pa-IN"/>
        </w:rPr>
        <w:t xml:space="preserve"> </w:t>
      </w:r>
      <w:r w:rsidRPr="00816873">
        <w:rPr>
          <w:rFonts w:ascii="Arial Unicode MS" w:eastAsia="Arial Unicode MS" w:hAnsi="Arial Unicode MS" w:cs="Arial Unicode MS"/>
          <w:szCs w:val="24"/>
          <w:cs/>
          <w:lang w:bidi="pa-IN"/>
        </w:rPr>
        <w:t>ਐਡਵਾਈਸ ਲਾਈਨ</w:t>
      </w:r>
      <w:r w:rsidRPr="00816873">
        <w:rPr>
          <w:rFonts w:ascii="Arial Unicode MS" w:eastAsia="Arial Unicode MS" w:hAnsi="Arial Unicode MS" w:cs="Arial Unicode MS" w:hint="cs"/>
          <w:szCs w:val="24"/>
          <w:cs/>
          <w:lang w:bidi="pa-IN"/>
        </w:rPr>
        <w:t xml:space="preserve"> ਲੋੜ ਮੁਤਾਬਕ ਦੁਭਾਸ਼ੀਆਵਾਂ ਦਾ ਪ੍ਰਯੋਗ ਕਰਦੀ ਹੈ।</w:t>
      </w:r>
    </w:p>
    <w:p w:rsidR="00A76EDB" w:rsidRPr="00816873" w:rsidRDefault="00816873" w:rsidP="00A76EDB">
      <w:pPr>
        <w:autoSpaceDE w:val="0"/>
        <w:autoSpaceDN w:val="0"/>
        <w:adjustRightInd w:val="0"/>
        <w:spacing w:line="240" w:lineRule="auto"/>
        <w:rPr>
          <w:rFonts w:cs="Arial"/>
          <w:color w:val="000000"/>
          <w:szCs w:val="24"/>
        </w:rPr>
      </w:pPr>
      <w:r w:rsidRPr="00816873">
        <w:rPr>
          <w:rFonts w:ascii="Arial Unicode MS" w:eastAsia="Arial Unicode MS" w:hAnsi="Arial Unicode MS" w:cs="Arial Unicode MS" w:hint="cs"/>
          <w:szCs w:val="24"/>
          <w:cs/>
          <w:lang w:bidi="pa-IN"/>
        </w:rPr>
        <w:lastRenderedPageBreak/>
        <w:t>ਫੈਮਿਲੀ ਰਿਲੇਸ਼ਨਸ਼ਿਪਸ</w:t>
      </w:r>
      <w:bookmarkStart w:id="0" w:name="_GoBack"/>
      <w:bookmarkEnd w:id="0"/>
      <w:r w:rsidRPr="00816873">
        <w:rPr>
          <w:rFonts w:ascii="Arial Unicode MS" w:eastAsia="Arial Unicode MS" w:hAnsi="Arial Unicode MS" w:cs="Arial Unicode MS" w:hint="cs"/>
          <w:szCs w:val="24"/>
          <w:cs/>
          <w:lang w:bidi="pa-IN"/>
        </w:rPr>
        <w:t xml:space="preserve"> ਆਨਲਾਈਨ ਪਰਿਵਾਰਕ ਕਨੂੰਨ ਵਿਵਸਥਾ ਵਿੱਚ ਹੋਣ ਵਾਲੇ ਬਦਲਾਵਾਂ ਅਤੇ ਪਰਿਵਾਰਕ ਸੰਬੰਧਾਂ ਦੇ ਮਾਮਲਿਆਂ ਅਤੇ ਪਰਿਵਾਰਾਂ ਦੀ ਮਦਦ ਕਰਨ ਲਈ ਉਪਲਬਧ ਸੇਵਾਵਾਂ ਬਾਰੇ ਸੂਚਨਾ ਤਕ ਪਹੁੰਚ ਉਪਲਬਧ ਕਰਾਉਂਦੀ ਹੈ।</w:t>
      </w:r>
      <w:r w:rsidR="00A76EDB" w:rsidRPr="00816873">
        <w:rPr>
          <w:rFonts w:cs="Arial"/>
          <w:color w:val="000000"/>
          <w:szCs w:val="24"/>
        </w:rPr>
        <w:t xml:space="preserve"> </w:t>
      </w:r>
      <w:r w:rsidRPr="00816873">
        <w:rPr>
          <w:rFonts w:ascii="Arial Unicode MS" w:eastAsia="Arial Unicode MS" w:hAnsi="Arial Unicode MS" w:cs="Arial Unicode MS" w:hint="cs"/>
          <w:szCs w:val="24"/>
          <w:cs/>
          <w:lang w:bidi="pa-IN"/>
        </w:rPr>
        <w:t>ਤੁਸੀਂ ਫੈਮਿਲੀ ਰਿਲੇਸ਼ਨਸ਼ਿਪਸ ਆਨਲਾਈਨ ਦੁਆਰਾ ਆਪਣੇ ਸਭ ਤੋਂ ਨਜ਼ਦੀਕੀ ਫੈਮਿਲੀ ਰਿਲੇਸ਼ਨਸ਼ਿਪ ਸੇਂਟਰਾਂ ਦੀ ਥਾਂ ਬਾਰੇ ਵੀ ਪਤਾ ਲਗਾ ਸਕਦੇ/ਸਕਦੀ ਹੋ।</w:t>
      </w:r>
    </w:p>
    <w:p w:rsidR="00F149CE" w:rsidRPr="00816873" w:rsidRDefault="00816873" w:rsidP="00742EF4">
      <w:pPr>
        <w:autoSpaceDE w:val="0"/>
        <w:autoSpaceDN w:val="0"/>
        <w:adjustRightInd w:val="0"/>
        <w:spacing w:after="0" w:line="240" w:lineRule="auto"/>
        <w:rPr>
          <w:rFonts w:cs="Arial"/>
          <w:b/>
          <w:color w:val="000000"/>
          <w:szCs w:val="24"/>
        </w:rPr>
      </w:pPr>
      <w:r w:rsidRPr="00816873">
        <w:rPr>
          <w:rFonts w:ascii="Arial Unicode MS" w:eastAsia="Arial Unicode MS" w:hAnsi="Arial Unicode MS" w:cs="Arial Unicode MS" w:hint="cs"/>
          <w:szCs w:val="24"/>
          <w:cs/>
          <w:lang w:bidi="pa-IN"/>
        </w:rPr>
        <w:t>ਫੈਮਿਲੀ ਰਿਲੇਸ਼ਨਸ਼ਿਪਸ ਆਨਲਾਈਨ ਦੀ ਵੈੱਬ-ਸਾਈਟ</w:t>
      </w:r>
      <w:r w:rsidR="00A76EDB" w:rsidRPr="00816873">
        <w:rPr>
          <w:rFonts w:cs="Arial"/>
          <w:color w:val="000000"/>
          <w:szCs w:val="24"/>
        </w:rPr>
        <w:t xml:space="preserve"> </w:t>
      </w:r>
      <w:hyperlink r:id="rId8" w:history="1">
        <w:r w:rsidR="00A76EDB" w:rsidRPr="00816873">
          <w:rPr>
            <w:rStyle w:val="Hyperlink"/>
            <w:rFonts w:cs="Arial"/>
            <w:b/>
            <w:szCs w:val="24"/>
          </w:rPr>
          <w:t>www.familyrelationships.gov.au</w:t>
        </w:r>
      </w:hyperlink>
      <w:r w:rsidRPr="00816873">
        <w:rPr>
          <w:rStyle w:val="Hyperlink"/>
          <w:rFonts w:cs="Arial"/>
          <w:b/>
          <w:szCs w:val="24"/>
        </w:rPr>
        <w:t xml:space="preserve"> </w:t>
      </w:r>
      <w:r w:rsidRPr="00816873">
        <w:rPr>
          <w:rFonts w:ascii="Arial Unicode MS" w:eastAsia="Arial Unicode MS" w:hAnsi="Arial Unicode MS" w:cs="Arial Unicode MS" w:hint="cs"/>
          <w:szCs w:val="24"/>
          <w:cs/>
          <w:lang w:bidi="pa-IN"/>
        </w:rPr>
        <w:t>ਵੇਖੋ।</w:t>
      </w:r>
    </w:p>
    <w:sectPr w:rsidR="00F149CE" w:rsidRPr="00816873"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C0" w:rsidRDefault="00F27FC0" w:rsidP="00F149CE">
      <w:pPr>
        <w:spacing w:before="0" w:after="0" w:line="240" w:lineRule="auto"/>
      </w:pPr>
      <w:r>
        <w:separator/>
      </w:r>
    </w:p>
  </w:endnote>
  <w:endnote w:type="continuationSeparator" w:id="0">
    <w:p w:rsidR="00F27FC0" w:rsidRDefault="00F27FC0"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C0" w:rsidRDefault="00F27FC0" w:rsidP="00F149CE">
      <w:pPr>
        <w:spacing w:before="0" w:after="0" w:line="240" w:lineRule="auto"/>
      </w:pPr>
      <w:r>
        <w:separator/>
      </w:r>
    </w:p>
  </w:footnote>
  <w:footnote w:type="continuationSeparator" w:id="0">
    <w:p w:rsidR="00F27FC0" w:rsidRDefault="00F27FC0"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0F79A8"/>
    <w:rsid w:val="00134E55"/>
    <w:rsid w:val="00137A50"/>
    <w:rsid w:val="001C6868"/>
    <w:rsid w:val="001E630D"/>
    <w:rsid w:val="001F7142"/>
    <w:rsid w:val="002D3E67"/>
    <w:rsid w:val="003517C8"/>
    <w:rsid w:val="003B2BB8"/>
    <w:rsid w:val="003C39CE"/>
    <w:rsid w:val="003D34FF"/>
    <w:rsid w:val="00485E51"/>
    <w:rsid w:val="004B54CA"/>
    <w:rsid w:val="004C4E8E"/>
    <w:rsid w:val="004E5CBF"/>
    <w:rsid w:val="00500E7A"/>
    <w:rsid w:val="00512FCA"/>
    <w:rsid w:val="0052629A"/>
    <w:rsid w:val="0054328E"/>
    <w:rsid w:val="0058694E"/>
    <w:rsid w:val="0059304A"/>
    <w:rsid w:val="005C3AA9"/>
    <w:rsid w:val="005D766C"/>
    <w:rsid w:val="00622455"/>
    <w:rsid w:val="00677F60"/>
    <w:rsid w:val="006910A2"/>
    <w:rsid w:val="006A4CE7"/>
    <w:rsid w:val="006A6A32"/>
    <w:rsid w:val="006B0546"/>
    <w:rsid w:val="006B1006"/>
    <w:rsid w:val="00742EF4"/>
    <w:rsid w:val="00755A80"/>
    <w:rsid w:val="00767CEF"/>
    <w:rsid w:val="00785261"/>
    <w:rsid w:val="007B0256"/>
    <w:rsid w:val="007C1100"/>
    <w:rsid w:val="007F39B4"/>
    <w:rsid w:val="00816873"/>
    <w:rsid w:val="008D62C6"/>
    <w:rsid w:val="009225F0"/>
    <w:rsid w:val="009472C7"/>
    <w:rsid w:val="009A4B7C"/>
    <w:rsid w:val="009D6200"/>
    <w:rsid w:val="00A237D5"/>
    <w:rsid w:val="00A76EDB"/>
    <w:rsid w:val="00B14082"/>
    <w:rsid w:val="00B5570F"/>
    <w:rsid w:val="00BA2DB9"/>
    <w:rsid w:val="00BE7148"/>
    <w:rsid w:val="00CA23C4"/>
    <w:rsid w:val="00CC582E"/>
    <w:rsid w:val="00CD6A09"/>
    <w:rsid w:val="00D47DEB"/>
    <w:rsid w:val="00DF3436"/>
    <w:rsid w:val="00F13538"/>
    <w:rsid w:val="00F149CE"/>
    <w:rsid w:val="00F27FC0"/>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882C8F-8C90-449F-99CE-B676F07F5E11}"/>
</file>

<file path=customXml/itemProps2.xml><?xml version="1.0" encoding="utf-8"?>
<ds:datastoreItem xmlns:ds="http://schemas.openxmlformats.org/officeDocument/2006/customXml" ds:itemID="{A7BA706E-B0A6-4CC5-AADD-57CB06B58C2B}"/>
</file>

<file path=customXml/itemProps3.xml><?xml version="1.0" encoding="utf-8"?>
<ds:datastoreItem xmlns:ds="http://schemas.openxmlformats.org/officeDocument/2006/customXml" ds:itemID="{2090AA42-2439-44FE-81C1-FD0716B3F16B}"/>
</file>

<file path=docProps/app.xml><?xml version="1.0" encoding="utf-8"?>
<Properties xmlns="http://schemas.openxmlformats.org/officeDocument/2006/extended-properties" xmlns:vt="http://schemas.openxmlformats.org/officeDocument/2006/docPropsVTypes">
  <Template>Family Relationship Centre A4 template (3)</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ਫੈਮਿਲੀ ਰਿਲੇਸ਼ਨਸ਼ਿਪ ਸੇਂਟਰ (ਪਰਿਵਾਰਕ ਸੰਬੰਧ ਕੇਂਦਰ)</dc:title>
  <dc:creator>TUCK, Anita</dc:creator>
  <cp:lastModifiedBy>user</cp:lastModifiedBy>
  <cp:revision>2</cp:revision>
  <cp:lastPrinted>2015-06-03T06:11:00Z</cp:lastPrinted>
  <dcterms:created xsi:type="dcterms:W3CDTF">2015-06-23T12:46:00Z</dcterms:created>
  <dcterms:modified xsi:type="dcterms:W3CDTF">2015-06-23T12:46:00Z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