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25" w:rsidRPr="006D0C6A" w:rsidRDefault="00D83A25" w:rsidP="006D0C6A">
      <w:pPr>
        <w:pStyle w:val="Title"/>
        <w:spacing w:line="276" w:lineRule="auto"/>
        <w:rPr>
          <w:rFonts w:ascii="MS Gothic" w:eastAsia="MS Gothic" w:hAnsi="MS Gothic"/>
          <w:szCs w:val="64"/>
          <w:lang w:eastAsia="en-AU"/>
        </w:rPr>
      </w:pPr>
      <w:r w:rsidRPr="006D0C6A">
        <w:rPr>
          <w:rFonts w:ascii="MS Gothic" w:eastAsia="MS Gothic" w:hAnsi="MS Gothic"/>
          <w:szCs w:val="64"/>
          <w:lang w:val="ja-JP" w:bidi="ja-JP"/>
        </w:rPr>
        <w:t>家族関係オンライン</w:t>
      </w:r>
    </w:p>
    <w:p w:rsidR="00D83A25" w:rsidRPr="006D0C6A" w:rsidRDefault="00D83A25" w:rsidP="006D0C6A">
      <w:pPr>
        <w:pStyle w:val="Subtitle"/>
        <w:spacing w:after="120" w:line="276" w:lineRule="auto"/>
        <w:rPr>
          <w:rFonts w:ascii="MS Gothic" w:eastAsia="MS Gothic" w:hAnsi="MS Gothic"/>
          <w:lang w:eastAsia="en-AU"/>
        </w:rPr>
      </w:pPr>
      <w:r w:rsidRPr="006D0C6A">
        <w:rPr>
          <w:rFonts w:ascii="MS Gothic" w:eastAsia="MS Gothic" w:hAnsi="MS Gothic"/>
          <w:lang w:val="ja-JP" w:bidi="ja-JP"/>
        </w:rPr>
        <w:t>家族がより強い絆を築く手助けをしています。</w:t>
      </w:r>
    </w:p>
    <w:p w:rsidR="0012603D" w:rsidRPr="006D0C6A" w:rsidRDefault="0012603D" w:rsidP="006D0C6A">
      <w:pPr>
        <w:pStyle w:val="Bullets"/>
        <w:spacing w:before="100" w:beforeAutospacing="1" w:after="100" w:afterAutospacing="1" w:line="276" w:lineRule="auto"/>
        <w:rPr>
          <w:rFonts w:ascii="MS Gothic" w:eastAsia="MS Gothic" w:hAnsi="MS Gothic"/>
          <w:lang w:eastAsia="en-AU"/>
        </w:rPr>
      </w:pPr>
      <w:r w:rsidRPr="006D0C6A">
        <w:rPr>
          <w:rFonts w:ascii="MS Gothic" w:eastAsia="MS Gothic" w:hAnsi="MS Gothic"/>
          <w:lang w:val="ja-JP" w:bidi="ja-JP"/>
        </w:rPr>
        <w:t>家族の結びつきを強化しています。</w:t>
      </w:r>
    </w:p>
    <w:p w:rsidR="0012603D" w:rsidRPr="006D0C6A" w:rsidRDefault="0012603D" w:rsidP="006D0C6A">
      <w:pPr>
        <w:pStyle w:val="Bullets"/>
        <w:spacing w:line="276" w:lineRule="auto"/>
        <w:rPr>
          <w:rFonts w:ascii="MS Gothic" w:eastAsia="MS Gothic" w:hAnsi="MS Gothic"/>
          <w:lang w:eastAsia="en-AU"/>
        </w:rPr>
      </w:pPr>
      <w:r w:rsidRPr="006D0C6A">
        <w:rPr>
          <w:rFonts w:ascii="MS Gothic" w:eastAsia="MS Gothic" w:hAnsi="MS Gothic"/>
          <w:lang w:val="ja-JP" w:bidi="ja-JP"/>
        </w:rPr>
        <w:t>家族が一緒にいるお手伝いをしています。</w:t>
      </w:r>
    </w:p>
    <w:p w:rsidR="0012603D" w:rsidRPr="006D0C6A" w:rsidRDefault="0012603D" w:rsidP="006D0C6A">
      <w:pPr>
        <w:pStyle w:val="Lastbullet"/>
        <w:spacing w:line="276" w:lineRule="auto"/>
        <w:rPr>
          <w:rFonts w:ascii="MS Gothic" w:eastAsia="MS Gothic" w:hAnsi="MS Gothic"/>
          <w:lang w:eastAsia="en-AU"/>
        </w:rPr>
      </w:pPr>
      <w:r w:rsidRPr="006D0C6A">
        <w:rPr>
          <w:rFonts w:ascii="MS Gothic" w:eastAsia="MS Gothic" w:hAnsi="MS Gothic"/>
          <w:lang w:val="ja-JP" w:bidi="ja-JP"/>
        </w:rPr>
        <w:t>別離を経験している家族の手助けをしています。</w:t>
      </w:r>
    </w:p>
    <w:p w:rsidR="0012603D" w:rsidRPr="006D0C6A" w:rsidRDefault="0012603D" w:rsidP="006D0C6A">
      <w:pPr>
        <w:pStyle w:val="Heading1"/>
        <w:keepNext/>
        <w:keepLines/>
        <w:spacing w:line="276" w:lineRule="auto"/>
        <w:rPr>
          <w:rFonts w:ascii="MS Gothic" w:eastAsia="MS Gothic" w:hAnsi="MS Gothic"/>
          <w:szCs w:val="32"/>
          <w:lang w:eastAsia="en-AU"/>
        </w:rPr>
      </w:pPr>
      <w:r w:rsidRPr="006D0C6A">
        <w:rPr>
          <w:rFonts w:ascii="MS Gothic" w:eastAsia="MS Gothic" w:hAnsi="MS Gothic"/>
          <w:szCs w:val="32"/>
          <w:lang w:val="ja-JP" w:bidi="ja-JP"/>
        </w:rPr>
        <w:t>家族関係オンラインとは何ですか？</w:t>
      </w:r>
    </w:p>
    <w:p w:rsidR="0012603D" w:rsidRPr="006D0C6A" w:rsidRDefault="0012603D" w:rsidP="006D0C6A">
      <w:pPr>
        <w:spacing w:before="100" w:beforeAutospacing="1" w:after="100" w:afterAutospacing="1" w:line="276" w:lineRule="auto"/>
        <w:rPr>
          <w:rFonts w:ascii="MS Gothic" w:eastAsia="MS Gothic" w:hAnsi="MS Gothic" w:cs="Arial"/>
          <w:szCs w:val="24"/>
          <w:lang w:eastAsia="en-AU"/>
        </w:rPr>
      </w:pPr>
      <w:r w:rsidRPr="006D0C6A">
        <w:rPr>
          <w:rFonts w:ascii="MS Gothic" w:eastAsia="MS Gothic" w:hAnsi="MS Gothic" w:cs="Arial"/>
          <w:szCs w:val="24"/>
          <w:lang w:val="ja-JP" w:bidi="ja-JP"/>
        </w:rPr>
        <w:t>家族関係オンラインとはオーストラリア政府が提供する（別離しているか、どうかにかかわらず）全ての家族のために作られたサービスで、家族の問題に関する情報を提供するウェブサイトです。</w:t>
      </w:r>
    </w:p>
    <w:p w:rsidR="0012603D" w:rsidRPr="006D0C6A" w:rsidRDefault="0012603D" w:rsidP="006D0C6A">
      <w:pPr>
        <w:spacing w:before="100" w:beforeAutospacing="1" w:after="100" w:afterAutospacing="1" w:line="276" w:lineRule="auto"/>
        <w:rPr>
          <w:rFonts w:ascii="MS Gothic" w:eastAsia="MS Gothic" w:hAnsi="MS Gothic" w:cs="Arial"/>
          <w:szCs w:val="24"/>
          <w:lang w:eastAsia="en-AU"/>
        </w:rPr>
      </w:pPr>
      <w:r w:rsidRPr="006D0C6A">
        <w:rPr>
          <w:rFonts w:ascii="MS Gothic" w:eastAsia="MS Gothic" w:hAnsi="MS Gothic" w:cs="Arial"/>
          <w:szCs w:val="24"/>
          <w:lang w:val="ja-JP" w:bidi="ja-JP"/>
        </w:rPr>
        <w:t>このサイトは、家族関係支援サービスに関する情報が集約されています。</w:t>
      </w:r>
    </w:p>
    <w:p w:rsidR="0012603D" w:rsidRPr="006D0C6A" w:rsidRDefault="0012603D" w:rsidP="006D0C6A">
      <w:pPr>
        <w:pStyle w:val="Heading1"/>
        <w:keepNext/>
        <w:keepLines/>
        <w:spacing w:line="276" w:lineRule="auto"/>
        <w:rPr>
          <w:rFonts w:ascii="MS Gothic" w:eastAsia="MS Gothic" w:hAnsi="MS Gothic"/>
          <w:szCs w:val="32"/>
          <w:lang w:eastAsia="en-AU"/>
        </w:rPr>
      </w:pPr>
      <w:r w:rsidRPr="006D0C6A">
        <w:rPr>
          <w:rFonts w:ascii="MS Gothic" w:eastAsia="MS Gothic" w:hAnsi="MS Gothic"/>
          <w:szCs w:val="32"/>
          <w:lang w:val="ja-JP" w:bidi="ja-JP"/>
        </w:rPr>
        <w:t>家族関係オンラインでは、どのような情報を得られますか？</w:t>
      </w:r>
    </w:p>
    <w:p w:rsidR="0012603D" w:rsidRPr="006D0C6A" w:rsidRDefault="0012603D" w:rsidP="006D0C6A">
      <w:pPr>
        <w:spacing w:before="100" w:beforeAutospacing="1" w:after="100" w:afterAutospacing="1" w:line="276" w:lineRule="auto"/>
        <w:rPr>
          <w:rFonts w:ascii="MS Gothic" w:eastAsia="MS Gothic" w:hAnsi="MS Gothic" w:cs="Arial"/>
          <w:szCs w:val="24"/>
          <w:lang w:eastAsia="en-AU"/>
        </w:rPr>
      </w:pPr>
      <w:r w:rsidRPr="006D0C6A">
        <w:rPr>
          <w:rFonts w:ascii="MS Gothic" w:eastAsia="MS Gothic" w:hAnsi="MS Gothic" w:cs="Arial"/>
          <w:szCs w:val="24"/>
          <w:lang w:val="ja-JP" w:bidi="ja-JP"/>
        </w:rPr>
        <w:t>あなたや家族が、別離後の子供の養育に関する同意などの、家族が抱える問題に対処する手助けを行うサービスを見つけることができます。また、より良い家族関係を築く方法から家庭争議の解決まで、さまざまなトピックに関する情報も提供しています。</w:t>
      </w:r>
    </w:p>
    <w:p w:rsidR="0012603D" w:rsidRPr="006D0C6A" w:rsidRDefault="0012603D" w:rsidP="006D0C6A">
      <w:pPr>
        <w:pStyle w:val="Heading1"/>
        <w:keepNext/>
        <w:keepLines/>
        <w:spacing w:line="276" w:lineRule="auto"/>
        <w:rPr>
          <w:rFonts w:ascii="MS Gothic" w:eastAsia="MS Gothic" w:hAnsi="MS Gothic"/>
          <w:szCs w:val="32"/>
          <w:lang w:eastAsia="en-AU"/>
        </w:rPr>
      </w:pPr>
      <w:r w:rsidRPr="006D0C6A">
        <w:rPr>
          <w:rFonts w:ascii="MS Gothic" w:eastAsia="MS Gothic" w:hAnsi="MS Gothic"/>
          <w:szCs w:val="32"/>
          <w:lang w:val="ja-JP" w:bidi="ja-JP"/>
        </w:rPr>
        <w:t>家族関係オンラインでは、下記の情報を提供しています。</w:t>
      </w:r>
    </w:p>
    <w:p w:rsidR="0012603D" w:rsidRPr="006D0C6A" w:rsidRDefault="0012603D" w:rsidP="006D0C6A">
      <w:pPr>
        <w:pStyle w:val="Bullets"/>
        <w:spacing w:before="100" w:beforeAutospacing="1" w:after="100" w:afterAutospacing="1" w:line="276" w:lineRule="auto"/>
        <w:rPr>
          <w:rFonts w:ascii="MS Gothic" w:eastAsia="MS Gothic" w:hAnsi="MS Gothic"/>
        </w:rPr>
      </w:pPr>
      <w:r w:rsidRPr="006D0C6A">
        <w:rPr>
          <w:rFonts w:ascii="MS Gothic" w:eastAsia="MS Gothic" w:hAnsi="MS Gothic"/>
          <w:lang w:val="ja-JP" w:bidi="ja-JP"/>
        </w:rPr>
        <w:t>強い絆を築き、保つ方法</w:t>
      </w:r>
    </w:p>
    <w:p w:rsidR="0012603D" w:rsidRPr="006D0C6A" w:rsidRDefault="0012603D" w:rsidP="006D0C6A">
      <w:pPr>
        <w:pStyle w:val="Bullets"/>
        <w:spacing w:line="276" w:lineRule="auto"/>
        <w:rPr>
          <w:rFonts w:ascii="MS Gothic" w:eastAsia="MS Gothic" w:hAnsi="MS Gothic"/>
        </w:rPr>
      </w:pPr>
      <w:r w:rsidRPr="006D0C6A">
        <w:rPr>
          <w:rFonts w:ascii="MS Gothic" w:eastAsia="MS Gothic" w:hAnsi="MS Gothic"/>
          <w:lang w:val="ja-JP" w:bidi="ja-JP"/>
        </w:rPr>
        <w:t>家族全員とうまくコミュニケーションを取る方法</w:t>
      </w:r>
    </w:p>
    <w:p w:rsidR="0012603D" w:rsidRPr="006D0C6A" w:rsidRDefault="0012603D" w:rsidP="006D0C6A">
      <w:pPr>
        <w:pStyle w:val="Bullets"/>
        <w:spacing w:line="276" w:lineRule="auto"/>
        <w:rPr>
          <w:rFonts w:ascii="MS Gothic" w:eastAsia="MS Gothic" w:hAnsi="MS Gothic"/>
        </w:rPr>
      </w:pPr>
      <w:r w:rsidRPr="006D0C6A">
        <w:rPr>
          <w:rFonts w:ascii="MS Gothic" w:eastAsia="MS Gothic" w:hAnsi="MS Gothic"/>
          <w:lang w:val="ja-JP" w:bidi="ja-JP"/>
        </w:rPr>
        <w:t>別離後の子供の養育に関する情報</w:t>
      </w:r>
    </w:p>
    <w:p w:rsidR="0012603D" w:rsidRPr="006D0C6A" w:rsidRDefault="0012603D" w:rsidP="006D0C6A">
      <w:pPr>
        <w:pStyle w:val="Bullets"/>
        <w:spacing w:line="276" w:lineRule="auto"/>
        <w:rPr>
          <w:rFonts w:ascii="MS Gothic" w:eastAsia="MS Gothic" w:hAnsi="MS Gothic"/>
        </w:rPr>
      </w:pPr>
      <w:r w:rsidRPr="006D0C6A">
        <w:rPr>
          <w:rFonts w:ascii="MS Gothic" w:eastAsia="MS Gothic" w:hAnsi="MS Gothic"/>
          <w:lang w:val="ja-JP" w:bidi="ja-JP"/>
        </w:rPr>
        <w:t>家庭内暴力に関する情報</w:t>
      </w:r>
    </w:p>
    <w:p w:rsidR="0012603D" w:rsidRPr="006D0C6A" w:rsidRDefault="0012603D" w:rsidP="006D0C6A">
      <w:pPr>
        <w:pStyle w:val="Bullets"/>
        <w:spacing w:line="276" w:lineRule="auto"/>
        <w:rPr>
          <w:rFonts w:ascii="MS Gothic" w:eastAsia="MS Gothic" w:hAnsi="MS Gothic"/>
        </w:rPr>
      </w:pPr>
      <w:r w:rsidRPr="006D0C6A">
        <w:rPr>
          <w:rFonts w:ascii="MS Gothic" w:eastAsia="MS Gothic" w:hAnsi="MS Gothic"/>
          <w:lang w:val="ja-JP" w:bidi="ja-JP"/>
        </w:rPr>
        <w:t>家庭争議の解決</w:t>
      </w:r>
    </w:p>
    <w:p w:rsidR="0012603D" w:rsidRPr="006D0C6A" w:rsidRDefault="0012603D" w:rsidP="006D0C6A">
      <w:pPr>
        <w:pStyle w:val="Bullets"/>
        <w:spacing w:line="276" w:lineRule="auto"/>
        <w:rPr>
          <w:rFonts w:ascii="MS Gothic" w:eastAsia="MS Gothic" w:hAnsi="MS Gothic"/>
        </w:rPr>
      </w:pPr>
      <w:r w:rsidRPr="006D0C6A">
        <w:rPr>
          <w:rFonts w:ascii="MS Gothic" w:eastAsia="MS Gothic" w:hAnsi="MS Gothic"/>
          <w:lang w:val="ja-JP" w:bidi="ja-JP"/>
        </w:rPr>
        <w:t>家庭争議の解決を行う専門家への連絡法</w:t>
      </w:r>
    </w:p>
    <w:p w:rsidR="0012603D" w:rsidRPr="006D0C6A" w:rsidRDefault="0012603D" w:rsidP="006D0C6A">
      <w:pPr>
        <w:pStyle w:val="Bullets"/>
        <w:spacing w:line="276" w:lineRule="auto"/>
        <w:rPr>
          <w:rFonts w:ascii="MS Gothic" w:eastAsia="MS Gothic" w:hAnsi="MS Gothic"/>
        </w:rPr>
      </w:pPr>
      <w:r w:rsidRPr="006D0C6A">
        <w:rPr>
          <w:rFonts w:ascii="MS Gothic" w:eastAsia="MS Gothic" w:hAnsi="MS Gothic"/>
          <w:lang w:val="ja-JP" w:bidi="ja-JP"/>
        </w:rPr>
        <w:t>家族の別離を経験している子供や若者への支援</w:t>
      </w:r>
    </w:p>
    <w:p w:rsidR="0012603D" w:rsidRPr="006D0C6A" w:rsidRDefault="0012603D" w:rsidP="006D0C6A">
      <w:pPr>
        <w:pStyle w:val="Bullets"/>
        <w:spacing w:line="276" w:lineRule="auto"/>
        <w:rPr>
          <w:rFonts w:ascii="MS Gothic" w:eastAsia="MS Gothic" w:hAnsi="MS Gothic"/>
        </w:rPr>
      </w:pPr>
      <w:r w:rsidRPr="006D0C6A">
        <w:rPr>
          <w:rFonts w:ascii="MS Gothic" w:eastAsia="MS Gothic" w:hAnsi="MS Gothic"/>
          <w:lang w:val="ja-JP" w:bidi="ja-JP"/>
        </w:rPr>
        <w:lastRenderedPageBreak/>
        <w:t>お住まいの地域でのカウンセリング・サービス</w:t>
      </w:r>
    </w:p>
    <w:p w:rsidR="0012603D" w:rsidRPr="006D0C6A" w:rsidRDefault="0012603D" w:rsidP="006D0C6A">
      <w:pPr>
        <w:pStyle w:val="Lastbullet"/>
        <w:spacing w:line="276" w:lineRule="auto"/>
        <w:rPr>
          <w:rFonts w:ascii="MS Gothic" w:eastAsia="MS Gothic" w:hAnsi="MS Gothic"/>
          <w:lang w:eastAsia="en-AU"/>
        </w:rPr>
      </w:pPr>
      <w:r w:rsidRPr="006D0C6A">
        <w:rPr>
          <w:rFonts w:ascii="MS Gothic" w:eastAsia="MS Gothic" w:hAnsi="MS Gothic"/>
          <w:lang w:val="ja-JP" w:bidi="ja-JP"/>
        </w:rPr>
        <w:t>家族法</w:t>
      </w:r>
    </w:p>
    <w:p w:rsidR="0012603D" w:rsidRPr="006D0C6A" w:rsidRDefault="0012603D" w:rsidP="006D0C6A">
      <w:pPr>
        <w:pStyle w:val="Heading1"/>
        <w:keepNext/>
        <w:keepLines/>
        <w:spacing w:line="276" w:lineRule="auto"/>
        <w:rPr>
          <w:rFonts w:ascii="MS Gothic" w:eastAsia="MS Gothic" w:hAnsi="MS Gothic"/>
          <w:szCs w:val="32"/>
          <w:lang w:eastAsia="en-AU"/>
        </w:rPr>
      </w:pPr>
      <w:r w:rsidRPr="006D0C6A">
        <w:rPr>
          <w:rFonts w:ascii="MS Gothic" w:eastAsia="MS Gothic" w:hAnsi="MS Gothic"/>
          <w:szCs w:val="32"/>
          <w:lang w:val="ja-JP" w:bidi="ja-JP"/>
        </w:rPr>
        <w:t>家族関係オンラインの情報やサービスはどのように検索すれば良いですか？</w:t>
      </w:r>
    </w:p>
    <w:p w:rsidR="0012603D" w:rsidRPr="006D0C6A" w:rsidRDefault="0012603D" w:rsidP="006D0C6A">
      <w:pPr>
        <w:spacing w:before="100" w:beforeAutospacing="1" w:after="100" w:afterAutospacing="1" w:line="276" w:lineRule="auto"/>
        <w:rPr>
          <w:rFonts w:ascii="MS Gothic" w:eastAsia="MS Gothic" w:hAnsi="MS Gothic" w:cs="Arial"/>
          <w:szCs w:val="24"/>
          <w:lang w:eastAsia="en-AU"/>
        </w:rPr>
      </w:pPr>
      <w:r w:rsidRPr="006D0C6A">
        <w:rPr>
          <w:rFonts w:ascii="MS Gothic" w:eastAsia="MS Gothic" w:hAnsi="MS Gothic" w:cs="Arial"/>
          <w:szCs w:val="24"/>
          <w:lang w:val="ja-JP" w:bidi="ja-JP"/>
        </w:rPr>
        <w:t>家族関係オンラインで情報やサービスの検索は簡単です。何について調べたいかが分かっている場合、キーワードを検索ボックスに入力するか、適切なトピックを選択してください。いずれの方法でも、幅広い分野のファクトシートやサービスのリンクの要約が表示されます。</w:t>
      </w:r>
    </w:p>
    <w:p w:rsidR="0012603D" w:rsidRPr="006D0C6A" w:rsidRDefault="0012603D" w:rsidP="006D0C6A">
      <w:pPr>
        <w:spacing w:before="100" w:beforeAutospacing="1" w:after="100" w:afterAutospacing="1" w:line="276" w:lineRule="auto"/>
        <w:rPr>
          <w:rFonts w:ascii="MS Gothic" w:eastAsia="MS Gothic" w:hAnsi="MS Gothic" w:cs="Arial"/>
          <w:szCs w:val="24"/>
          <w:lang w:eastAsia="en-AU"/>
        </w:rPr>
      </w:pPr>
      <w:r w:rsidRPr="006D0C6A">
        <w:rPr>
          <w:rFonts w:ascii="MS Gothic" w:eastAsia="MS Gothic" w:hAnsi="MS Gothic" w:cs="Arial"/>
          <w:szCs w:val="24"/>
          <w:lang w:val="ja-JP" w:bidi="ja-JP"/>
        </w:rPr>
        <w:t>また、お住まいの地域の最寄りのサービスの検索も可能です。</w:t>
      </w:r>
    </w:p>
    <w:p w:rsidR="0012603D" w:rsidRPr="006D0C6A" w:rsidRDefault="0012603D" w:rsidP="006D0C6A">
      <w:pPr>
        <w:pStyle w:val="Heading1"/>
        <w:keepNext/>
        <w:keepLines/>
        <w:spacing w:line="276" w:lineRule="auto"/>
        <w:rPr>
          <w:rFonts w:ascii="MS Gothic" w:eastAsia="MS Gothic" w:hAnsi="MS Gothic"/>
          <w:szCs w:val="32"/>
          <w:lang w:eastAsia="en-AU"/>
        </w:rPr>
      </w:pPr>
      <w:r w:rsidRPr="006D0C6A">
        <w:rPr>
          <w:rFonts w:ascii="MS Gothic" w:eastAsia="MS Gothic" w:hAnsi="MS Gothic"/>
          <w:szCs w:val="32"/>
          <w:lang w:val="ja-JP" w:bidi="ja-JP"/>
        </w:rPr>
        <w:t>家族関係オンラインにはどのようにしてアクセスしますか？</w:t>
      </w:r>
    </w:p>
    <w:p w:rsidR="0012603D" w:rsidRPr="00FA68ED" w:rsidRDefault="0012603D" w:rsidP="006D0C6A">
      <w:pPr>
        <w:spacing w:before="100" w:beforeAutospacing="1" w:after="100" w:afterAutospacing="1" w:line="276" w:lineRule="auto"/>
        <w:rPr>
          <w:rFonts w:eastAsia="Times New Roman" w:cs="Arial"/>
          <w:szCs w:val="24"/>
          <w:lang w:eastAsia="en-AU"/>
        </w:rPr>
      </w:pPr>
      <w:r w:rsidRPr="006D0C6A">
        <w:rPr>
          <w:rFonts w:ascii="MS Gothic" w:eastAsia="MS Gothic" w:hAnsi="MS Gothic" w:cs="Arial"/>
          <w:szCs w:val="24"/>
          <w:lang w:val="ja-JP" w:bidi="ja-JP"/>
        </w:rPr>
        <w:t>インターネットがあれば、どなたでも家族関係オンラインをご利用いただけます。ご自宅にインターネットが無い場合には、最寄りの図書館や学校、インターネットカフェでサイトにアクセスしていただけます。ウェブ・ブラウザーに</w:t>
      </w:r>
      <w:hyperlink r:id="rId8" w:history="1">
        <w:r w:rsidR="006D0C6A" w:rsidRPr="002C1CCA">
          <w:rPr>
            <w:rStyle w:val="Hyperlink"/>
            <w:rFonts w:eastAsia="Times New Roman" w:cs="Arial"/>
            <w:szCs w:val="24"/>
            <w:lang w:eastAsia="en-AU"/>
          </w:rPr>
          <w:t>www.familyrelationships.gov.au</w:t>
        </w:r>
      </w:hyperlink>
      <w:r w:rsidRPr="006D0C6A">
        <w:rPr>
          <w:rFonts w:ascii="MS Gothic" w:eastAsia="MS Gothic" w:hAnsi="MS Gothic" w:cs="Arial"/>
          <w:szCs w:val="24"/>
          <w:lang w:val="ja-JP" w:bidi="ja-JP"/>
        </w:rPr>
        <w:t>と入力すると、家族関係に関する情報が詰まったリンクが表示されますので、そちらから閲覧ください。</w:t>
      </w:r>
    </w:p>
    <w:p w:rsidR="0012603D" w:rsidRPr="006735A2" w:rsidRDefault="0012603D" w:rsidP="006D0C6A">
      <w:pPr>
        <w:pStyle w:val="NormalWeb"/>
        <w:spacing w:before="240" w:line="276" w:lineRule="auto"/>
        <w:rPr>
          <w:rFonts w:ascii="Arial" w:hAnsi="Arial" w:cs="Arial"/>
        </w:rPr>
      </w:pPr>
      <w:r w:rsidRPr="006D0C6A">
        <w:rPr>
          <w:rFonts w:ascii="MS Gothic" w:eastAsia="MS Gothic" w:hAnsi="MS Gothic" w:cs="Arial"/>
          <w:lang w:val="ja-JP" w:eastAsia="ja-JP" w:bidi="ja-JP"/>
        </w:rPr>
        <w:t>または、家族関係アドバイス・ライン（</w:t>
      </w:r>
      <w:r w:rsidRPr="006735A2">
        <w:rPr>
          <w:rFonts w:ascii="Arial" w:hAnsi="Arial" w:cs="Arial"/>
          <w:lang w:val="ja-JP" w:eastAsia="ja-JP" w:bidi="ja-JP"/>
        </w:rPr>
        <w:t>1800 050 321）</w:t>
      </w:r>
      <w:r w:rsidRPr="006D0C6A">
        <w:rPr>
          <w:rFonts w:ascii="MS Gothic" w:eastAsia="MS Gothic" w:hAnsi="MS Gothic" w:cs="Arial"/>
          <w:lang w:val="ja-JP" w:eastAsia="ja-JP" w:bidi="ja-JP"/>
        </w:rPr>
        <w:t>にお電話ください。受付時間は、月曜から金曜の午前8時～午後8時と土曜の午前10時～午後4時（祝日を除く）です。</w:t>
      </w:r>
    </w:p>
    <w:p w:rsidR="0012603D" w:rsidRPr="006D0C6A" w:rsidRDefault="0012603D" w:rsidP="006D0C6A">
      <w:pPr>
        <w:pStyle w:val="NormalWeb"/>
        <w:spacing w:before="240" w:line="276" w:lineRule="auto"/>
        <w:rPr>
          <w:rFonts w:ascii="MS Gothic" w:eastAsia="MS Gothic" w:hAnsi="MS Gothic" w:cs="Arial"/>
        </w:rPr>
      </w:pPr>
      <w:r w:rsidRPr="006D0C6A">
        <w:rPr>
          <w:rFonts w:ascii="MS Gothic" w:eastAsia="MS Gothic" w:hAnsi="MS Gothic" w:cs="Arial"/>
          <w:lang w:val="ja-JP" w:eastAsia="ja-JP" w:bidi="ja-JP"/>
        </w:rPr>
        <w:t>家族関係やサービスに関する詳細は、</w:t>
      </w:r>
    </w:p>
    <w:p w:rsidR="0012603D" w:rsidRPr="006D0C6A" w:rsidRDefault="0012603D" w:rsidP="006D0C6A">
      <w:pPr>
        <w:pStyle w:val="NormalWeb"/>
        <w:spacing w:line="276" w:lineRule="auto"/>
        <w:contextualSpacing/>
        <w:rPr>
          <w:rStyle w:val="Bold"/>
          <w:rFonts w:ascii="MS Gothic" w:eastAsia="MS Gothic" w:hAnsi="MS Gothic" w:cs="Arial"/>
        </w:rPr>
      </w:pPr>
      <w:r w:rsidRPr="006D0C6A">
        <w:rPr>
          <w:rStyle w:val="Bold"/>
          <w:rFonts w:ascii="MS Gothic" w:eastAsia="MS Gothic" w:hAnsi="MS Gothic" w:cs="Arial"/>
          <w:lang w:val="ja-JP" w:eastAsia="ja-JP" w:bidi="ja-JP"/>
        </w:rPr>
        <w:t>下記のウェブサイトをご覧ください。</w:t>
      </w:r>
    </w:p>
    <w:p w:rsidR="0012603D" w:rsidRPr="00584E45" w:rsidRDefault="0012603D" w:rsidP="006D0C6A">
      <w:pPr>
        <w:pStyle w:val="NormalWeb"/>
        <w:spacing w:line="276" w:lineRule="auto"/>
        <w:rPr>
          <w:rFonts w:ascii="Arial" w:hAnsi="Arial" w:cs="Arial"/>
          <w:b/>
        </w:rPr>
      </w:pPr>
      <w:r w:rsidRPr="006D0C6A">
        <w:rPr>
          <w:rFonts w:ascii="MS Gothic" w:eastAsia="MS Gothic" w:hAnsi="MS Gothic"/>
          <w:lang w:val="ja-JP" w:eastAsia="ja-JP" w:bidi="ja-JP"/>
        </w:rPr>
        <w:t>家族関係オンライン</w:t>
      </w:r>
      <w:hyperlink r:id="rId9" w:history="1">
        <w:r w:rsidR="006D0C6A" w:rsidRPr="00584E45">
          <w:rPr>
            <w:rStyle w:val="Hyperlink"/>
            <w:rFonts w:ascii="Arial" w:hAnsi="Arial" w:cs="Arial"/>
            <w:b/>
          </w:rPr>
          <w:t>www.familyrelationships.gov.au</w:t>
        </w:r>
      </w:hyperlink>
    </w:p>
    <w:p w:rsidR="0012603D" w:rsidRPr="006D0C6A" w:rsidRDefault="0012603D" w:rsidP="006D0C6A">
      <w:pPr>
        <w:pStyle w:val="NormalWeb"/>
        <w:spacing w:line="276" w:lineRule="auto"/>
        <w:contextualSpacing/>
        <w:rPr>
          <w:rStyle w:val="Bold"/>
          <w:rFonts w:ascii="MS Gothic" w:eastAsia="MS Gothic" w:hAnsi="MS Gothic" w:cs="Arial"/>
        </w:rPr>
      </w:pPr>
      <w:r w:rsidRPr="006D0C6A">
        <w:rPr>
          <w:rStyle w:val="Bold"/>
          <w:rFonts w:ascii="MS Gothic" w:eastAsia="MS Gothic" w:hAnsi="MS Gothic" w:cs="Arial"/>
          <w:lang w:val="ja-JP" w:eastAsia="ja-JP" w:bidi="ja-JP"/>
        </w:rPr>
        <w:t>もしくは、下記にお電話ください。</w:t>
      </w:r>
    </w:p>
    <w:p w:rsidR="00B15E4F" w:rsidRDefault="0012603D" w:rsidP="006D0C6A">
      <w:pPr>
        <w:pStyle w:val="NormalWeb"/>
        <w:spacing w:after="120" w:afterAutospacing="0" w:line="276" w:lineRule="auto"/>
        <w:contextualSpacing/>
        <w:rPr>
          <w:rStyle w:val="Bold"/>
          <w:rFonts w:ascii="Arial" w:hAnsi="Arial" w:cs="Arial"/>
        </w:rPr>
      </w:pPr>
      <w:r w:rsidRPr="006D0C6A">
        <w:rPr>
          <w:rStyle w:val="Bold"/>
          <w:rFonts w:ascii="MS Gothic" w:eastAsia="MS Gothic" w:hAnsi="MS Gothic" w:cs="Arial"/>
          <w:lang w:val="ja-JP" w:eastAsia="ja-JP" w:bidi="ja-JP"/>
        </w:rPr>
        <w:t>家族関係アドバイス・ライン</w:t>
      </w:r>
    </w:p>
    <w:p w:rsidR="0012603D" w:rsidRPr="00985DEC" w:rsidRDefault="0012603D" w:rsidP="006D0C6A">
      <w:pPr>
        <w:pStyle w:val="NormalWeb"/>
        <w:spacing w:after="120" w:afterAutospacing="0" w:line="276" w:lineRule="auto"/>
        <w:rPr>
          <w:rStyle w:val="Bold"/>
          <w:rFonts w:ascii="Arial" w:hAnsi="Arial" w:cs="Arial"/>
        </w:rPr>
      </w:pPr>
      <w:r w:rsidRPr="00985DEC">
        <w:rPr>
          <w:rStyle w:val="Bold"/>
          <w:rFonts w:ascii="Arial" w:hAnsi="Arial" w:cs="Arial"/>
          <w:lang w:val="ja-JP" w:eastAsia="ja-JP" w:bidi="ja-JP"/>
        </w:rPr>
        <w:t>1800 050 321</w:t>
      </w:r>
    </w:p>
    <w:p w:rsidR="0012603D" w:rsidRDefault="0012603D" w:rsidP="006D0C6A">
      <w:pPr>
        <w:pStyle w:val="NormalWeb"/>
        <w:spacing w:line="276" w:lineRule="auto"/>
        <w:contextualSpacing/>
        <w:rPr>
          <w:rFonts w:ascii="Arial" w:hAnsi="Arial" w:cs="Arial"/>
        </w:rPr>
      </w:pPr>
      <w:r w:rsidRPr="006D0C6A">
        <w:rPr>
          <w:rFonts w:ascii="MS Gothic" w:eastAsia="MS Gothic" w:hAnsi="MS Gothic" w:cs="Arial"/>
          <w:lang w:val="ja-JP" w:eastAsia="ja-JP" w:bidi="ja-JP"/>
        </w:rPr>
        <w:t>月曜‐金曜　午前</w:t>
      </w:r>
      <w:r>
        <w:rPr>
          <w:rFonts w:ascii="Arial" w:hAnsi="Arial" w:cs="Arial"/>
          <w:lang w:val="ja-JP" w:eastAsia="ja-JP" w:bidi="ja-JP"/>
        </w:rPr>
        <w:t>8</w:t>
      </w:r>
      <w:r w:rsidRPr="006D0C6A">
        <w:rPr>
          <w:rFonts w:ascii="MS Gothic" w:eastAsia="MS Gothic" w:hAnsi="MS Gothic" w:cs="Arial"/>
          <w:lang w:val="ja-JP" w:eastAsia="ja-JP" w:bidi="ja-JP"/>
        </w:rPr>
        <w:t>時～午後</w:t>
      </w:r>
      <w:r>
        <w:rPr>
          <w:rFonts w:ascii="Arial" w:hAnsi="Arial" w:cs="Arial"/>
          <w:lang w:val="ja-JP" w:eastAsia="ja-JP" w:bidi="ja-JP"/>
        </w:rPr>
        <w:t>8</w:t>
      </w:r>
      <w:r w:rsidRPr="006D0C6A">
        <w:rPr>
          <w:rFonts w:ascii="MS Gothic" w:eastAsia="MS Gothic" w:hAnsi="MS Gothic" w:cs="Arial"/>
          <w:lang w:val="ja-JP" w:eastAsia="ja-JP" w:bidi="ja-JP"/>
        </w:rPr>
        <w:t>時</w:t>
      </w:r>
    </w:p>
    <w:p w:rsidR="00584E45" w:rsidRDefault="0012603D" w:rsidP="006D0C6A">
      <w:pPr>
        <w:pStyle w:val="NormalWeb"/>
        <w:spacing w:line="276" w:lineRule="auto"/>
        <w:contextualSpacing/>
        <w:rPr>
          <w:rFonts w:ascii="Arial" w:hAnsi="Arial" w:cs="Arial"/>
        </w:rPr>
      </w:pPr>
      <w:r w:rsidRPr="006D0C6A">
        <w:rPr>
          <w:rFonts w:ascii="MS Gothic" w:eastAsia="MS Gothic" w:hAnsi="MS Gothic" w:cs="Arial"/>
          <w:lang w:val="ja-JP" w:eastAsia="ja-JP" w:bidi="ja-JP"/>
        </w:rPr>
        <w:t>土曜　午前</w:t>
      </w:r>
      <w:r>
        <w:rPr>
          <w:rFonts w:ascii="Arial" w:hAnsi="Arial" w:cs="Arial"/>
          <w:lang w:val="ja-JP" w:eastAsia="ja-JP" w:bidi="ja-JP"/>
        </w:rPr>
        <w:t>10</w:t>
      </w:r>
      <w:r w:rsidRPr="006D0C6A">
        <w:rPr>
          <w:rFonts w:ascii="MS Gothic" w:eastAsia="MS Gothic" w:hAnsi="MS Gothic" w:cs="Arial"/>
          <w:lang w:val="ja-JP" w:eastAsia="ja-JP" w:bidi="ja-JP"/>
        </w:rPr>
        <w:t>時～午後</w:t>
      </w:r>
      <w:r>
        <w:rPr>
          <w:rFonts w:ascii="Arial" w:hAnsi="Arial" w:cs="Arial"/>
          <w:lang w:val="ja-JP" w:eastAsia="ja-JP" w:bidi="ja-JP"/>
        </w:rPr>
        <w:t>4</w:t>
      </w:r>
      <w:r w:rsidRPr="006D0C6A">
        <w:rPr>
          <w:rFonts w:ascii="MS Gothic" w:eastAsia="MS Gothic" w:hAnsi="MS Gothic" w:cs="Arial"/>
          <w:lang w:val="ja-JP" w:eastAsia="ja-JP" w:bidi="ja-JP"/>
        </w:rPr>
        <w:t>時（現地時間）</w:t>
      </w:r>
    </w:p>
    <w:p w:rsidR="004C4E8E" w:rsidRPr="006D0C6A" w:rsidRDefault="0012603D" w:rsidP="006D0C6A">
      <w:pPr>
        <w:pStyle w:val="NormalWeb"/>
        <w:spacing w:line="276" w:lineRule="auto"/>
        <w:contextualSpacing/>
        <w:rPr>
          <w:rFonts w:ascii="MS Gothic" w:eastAsia="MS Gothic" w:hAnsi="MS Gothic" w:cs="Arial"/>
        </w:rPr>
      </w:pPr>
      <w:r w:rsidRPr="006D0C6A">
        <w:rPr>
          <w:rFonts w:ascii="MS Gothic" w:eastAsia="MS Gothic" w:hAnsi="MS Gothic" w:cs="Arial"/>
          <w:lang w:val="ja-JP" w:eastAsia="ja-JP" w:bidi="ja-JP"/>
        </w:rPr>
        <w:t>祝日は除きます。</w:t>
      </w:r>
      <w:bookmarkStart w:id="0" w:name="_GoBack"/>
      <w:bookmarkEnd w:id="0"/>
    </w:p>
    <w:sectPr w:rsidR="004C4E8E" w:rsidRPr="006D0C6A" w:rsidSect="009D6200">
      <w:footerReference w:type="default" r:id="rId10"/>
      <w:headerReference w:type="first" r:id="rId11"/>
      <w:footerReference w:type="first" r:id="rId12"/>
      <w:pgSz w:w="11906" w:h="16838"/>
      <w:pgMar w:top="1440" w:right="1191" w:bottom="1440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28" w:rsidRDefault="00933A28" w:rsidP="00F149CE">
      <w:pPr>
        <w:spacing w:before="0" w:after="0" w:line="240" w:lineRule="auto"/>
      </w:pPr>
      <w:r>
        <w:separator/>
      </w:r>
    </w:p>
  </w:endnote>
  <w:endnote w:type="continuationSeparator" w:id="0">
    <w:p w:rsidR="00933A28" w:rsidRDefault="00933A28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79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360" w:rsidRDefault="00077360">
        <w:pPr>
          <w:pStyle w:val="Footer"/>
          <w:jc w:val="right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6D0C6A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  <w:p w:rsidR="00025CD1" w:rsidRDefault="00025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D1" w:rsidRDefault="00025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28" w:rsidRDefault="00933A28" w:rsidP="00F149CE">
      <w:pPr>
        <w:spacing w:before="0" w:after="0" w:line="240" w:lineRule="auto"/>
      </w:pPr>
      <w:r>
        <w:separator/>
      </w:r>
    </w:p>
  </w:footnote>
  <w:footnote w:type="continuationSeparator" w:id="0">
    <w:p w:rsidR="00933A28" w:rsidRDefault="00933A28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9D6200">
    <w:pPr>
      <w:pStyle w:val="Header"/>
      <w:spacing w:before="0" w:after="360"/>
      <w:ind w:left="-907"/>
      <w:jc w:val="center"/>
    </w:pPr>
    <w:r>
      <w:rPr>
        <w:noProof/>
        <w:lang w:val="en-PH" w:eastAsia="en-PH"/>
      </w:rPr>
      <w:drawing>
        <wp:inline distT="0" distB="0" distL="0" distR="0" wp14:anchorId="3EDB1B88" wp14:editId="76BC02D3">
          <wp:extent cx="7533088" cy="1580400"/>
          <wp:effectExtent l="0" t="0" r="0" b="1270"/>
          <wp:docPr id="1" name="Picture 1" descr="Logo: Family Relationships Online, helping families build better relationships. Australian Government logo with text An Australian Government Initi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88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D5AE8"/>
    <w:multiLevelType w:val="multilevel"/>
    <w:tmpl w:val="8AD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41"/>
    <w:rsid w:val="00002E06"/>
    <w:rsid w:val="0000597D"/>
    <w:rsid w:val="00007041"/>
    <w:rsid w:val="00025CD1"/>
    <w:rsid w:val="00077360"/>
    <w:rsid w:val="0012603D"/>
    <w:rsid w:val="00134E55"/>
    <w:rsid w:val="00137A50"/>
    <w:rsid w:val="00167ECF"/>
    <w:rsid w:val="001C6868"/>
    <w:rsid w:val="001D21C6"/>
    <w:rsid w:val="001E630D"/>
    <w:rsid w:val="001F7142"/>
    <w:rsid w:val="002D3E67"/>
    <w:rsid w:val="003517C8"/>
    <w:rsid w:val="003B2BB8"/>
    <w:rsid w:val="003D34FF"/>
    <w:rsid w:val="00485E51"/>
    <w:rsid w:val="004B54CA"/>
    <w:rsid w:val="004C4E8E"/>
    <w:rsid w:val="004E5CBF"/>
    <w:rsid w:val="0054328E"/>
    <w:rsid w:val="00584E45"/>
    <w:rsid w:val="0058694E"/>
    <w:rsid w:val="005C3AA9"/>
    <w:rsid w:val="005D766C"/>
    <w:rsid w:val="00622455"/>
    <w:rsid w:val="006A4CE7"/>
    <w:rsid w:val="006A6A32"/>
    <w:rsid w:val="006D0C6A"/>
    <w:rsid w:val="006E28E7"/>
    <w:rsid w:val="00755A80"/>
    <w:rsid w:val="00785261"/>
    <w:rsid w:val="0078797E"/>
    <w:rsid w:val="007B0256"/>
    <w:rsid w:val="007C1100"/>
    <w:rsid w:val="008A5C56"/>
    <w:rsid w:val="008D00DD"/>
    <w:rsid w:val="008D62C6"/>
    <w:rsid w:val="00914318"/>
    <w:rsid w:val="009225F0"/>
    <w:rsid w:val="00933A28"/>
    <w:rsid w:val="00985DEC"/>
    <w:rsid w:val="009D6200"/>
    <w:rsid w:val="00B15E4F"/>
    <w:rsid w:val="00B3300E"/>
    <w:rsid w:val="00B5570F"/>
    <w:rsid w:val="00B72EEF"/>
    <w:rsid w:val="00B84E63"/>
    <w:rsid w:val="00BA2DB9"/>
    <w:rsid w:val="00BE7148"/>
    <w:rsid w:val="00D83A25"/>
    <w:rsid w:val="00DD3019"/>
    <w:rsid w:val="00E9145A"/>
    <w:rsid w:val="00EF1D18"/>
    <w:rsid w:val="00F149CE"/>
    <w:rsid w:val="00F34078"/>
    <w:rsid w:val="00F8356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0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1260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milyrelationships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an\AppData\Local\Microsoft\Windows\Temporary%20Internet%20Files\Content.Outlook\IJTCCP4Q\Family%20Relationship%20Online%20A4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18FADF-1FE1-4F77-B082-6697C670DF09}"/>
</file>

<file path=customXml/itemProps2.xml><?xml version="1.0" encoding="utf-8"?>
<ds:datastoreItem xmlns:ds="http://schemas.openxmlformats.org/officeDocument/2006/customXml" ds:itemID="{A4A3935D-C055-4AA6-A5B5-E93DD597A576}"/>
</file>

<file path=customXml/itemProps3.xml><?xml version="1.0" encoding="utf-8"?>
<ds:datastoreItem xmlns:ds="http://schemas.openxmlformats.org/officeDocument/2006/customXml" ds:itemID="{1087C54F-9786-4B60-970C-9F35F5B47B5D}"/>
</file>

<file path=docProps/app.xml><?xml version="1.0" encoding="utf-8"?>
<Properties xmlns="http://schemas.openxmlformats.org/officeDocument/2006/extended-properties" xmlns:vt="http://schemas.openxmlformats.org/officeDocument/2006/docPropsVTypes">
  <Template>Family Relationship Online A4 template (3)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子育て計画</vt:lpstr>
    </vt:vector>
  </TitlesOfParts>
  <Company>Australian Government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子育て計画</dc:title>
  <dc:creator>TUCK, Anita</dc:creator>
  <cp:lastModifiedBy>user</cp:lastModifiedBy>
  <cp:revision>2</cp:revision>
  <dcterms:created xsi:type="dcterms:W3CDTF">2015-06-18T15:12:00Z</dcterms:created>
  <dcterms:modified xsi:type="dcterms:W3CDTF">2015-06-18T15:12:00Z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