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A9" w:rsidRPr="000666ED" w:rsidRDefault="006B40C7" w:rsidP="007E1B2C">
      <w:pPr>
        <w:pStyle w:val="Title"/>
        <w:bidi/>
        <w:rPr>
          <w:rFonts w:eastAsia="Times New Roman" w:cs="Arial"/>
          <w:sz w:val="44"/>
          <w:szCs w:val="44"/>
          <w:lang w:eastAsia="en-AU" w:bidi="fa-IR"/>
        </w:rPr>
      </w:pPr>
      <w:r w:rsidRPr="000666ED">
        <w:rPr>
          <w:rFonts w:eastAsia="Times New Roman" w:cs="Arial"/>
          <w:sz w:val="44"/>
          <w:szCs w:val="44"/>
          <w:rtl/>
        </w:rPr>
        <w:t xml:space="preserve">روابط خانوادگی آنلاین </w:t>
      </w:r>
      <w:r w:rsidRPr="000666ED">
        <w:rPr>
          <w:rFonts w:eastAsia="Times New Roman" w:cs="Arial"/>
          <w:sz w:val="44"/>
          <w:szCs w:val="44"/>
          <w:lang w:eastAsia="en-AU"/>
        </w:rPr>
        <w:t>Family Relationships Online</w:t>
      </w:r>
    </w:p>
    <w:p w:rsidR="00D83A25" w:rsidRPr="000666ED" w:rsidRDefault="00D83A25" w:rsidP="000666ED">
      <w:pPr>
        <w:pStyle w:val="Heading2"/>
        <w:bidi/>
        <w:rPr>
          <w:rFonts w:eastAsia="Times New Roman" w:cs="Arial"/>
          <w:sz w:val="24"/>
          <w:szCs w:val="24"/>
          <w:lang w:eastAsia="en-AU"/>
        </w:rPr>
      </w:pPr>
      <w:r w:rsidRPr="000666ED">
        <w:rPr>
          <w:rFonts w:eastAsia="Times New Roman" w:cs="Arial"/>
          <w:sz w:val="24"/>
          <w:szCs w:val="24"/>
          <w:rtl/>
        </w:rPr>
        <w:t>کمک‌رسانی به خانواده‌ها برای ایجاد روابط بهتر</w:t>
      </w:r>
    </w:p>
    <w:p w:rsidR="0012603D" w:rsidRPr="000666ED" w:rsidRDefault="0012603D" w:rsidP="0078797E">
      <w:pPr>
        <w:pStyle w:val="Bullets"/>
        <w:bidi/>
        <w:spacing w:before="100" w:beforeAutospacing="1" w:after="100" w:afterAutospacing="1" w:line="240" w:lineRule="auto"/>
        <w:rPr>
          <w:rFonts w:cs="Arial"/>
          <w:szCs w:val="24"/>
          <w:lang w:eastAsia="en-AU"/>
        </w:rPr>
      </w:pPr>
      <w:r w:rsidRPr="000666ED">
        <w:rPr>
          <w:rFonts w:cs="Arial"/>
          <w:szCs w:val="24"/>
          <w:rtl/>
        </w:rPr>
        <w:t>تقویت روابط خانوادگی</w:t>
      </w:r>
    </w:p>
    <w:p w:rsidR="0012603D" w:rsidRPr="000666ED" w:rsidRDefault="00CF245F" w:rsidP="008D00DD">
      <w:pPr>
        <w:pStyle w:val="Bullets"/>
        <w:bidi/>
        <w:rPr>
          <w:rFonts w:cs="Arial"/>
          <w:szCs w:val="24"/>
          <w:lang w:eastAsia="en-AU"/>
        </w:rPr>
      </w:pPr>
      <w:r w:rsidRPr="000666ED">
        <w:rPr>
          <w:rFonts w:cs="Arial"/>
          <w:szCs w:val="24"/>
          <w:rtl/>
        </w:rPr>
        <w:t>کمک به خانواده ها برای باهم ماندن</w:t>
      </w:r>
    </w:p>
    <w:p w:rsidR="0012603D" w:rsidRPr="000666ED" w:rsidRDefault="0012603D" w:rsidP="008D00DD">
      <w:pPr>
        <w:pStyle w:val="Lastbullet"/>
        <w:bidi/>
        <w:rPr>
          <w:rFonts w:cs="Arial"/>
          <w:szCs w:val="24"/>
          <w:lang w:eastAsia="en-AU"/>
        </w:rPr>
      </w:pPr>
      <w:r w:rsidRPr="000666ED">
        <w:rPr>
          <w:rFonts w:cs="Arial"/>
          <w:szCs w:val="24"/>
          <w:rtl/>
        </w:rPr>
        <w:t>کمک‌رسانی به خانواده‌ها در فرآیند جدایی</w:t>
      </w:r>
    </w:p>
    <w:p w:rsidR="0012603D" w:rsidRPr="000666ED" w:rsidRDefault="0012603D" w:rsidP="00B15E4F">
      <w:pPr>
        <w:pStyle w:val="Heading1"/>
        <w:keepNext/>
        <w:keepLines/>
        <w:bidi/>
        <w:spacing w:line="240" w:lineRule="exact"/>
        <w:rPr>
          <w:rFonts w:eastAsia="Times New Roman" w:cs="Arial"/>
          <w:szCs w:val="32"/>
          <w:lang w:eastAsia="en-AU"/>
        </w:rPr>
      </w:pPr>
      <w:r w:rsidRPr="000666ED">
        <w:rPr>
          <w:rFonts w:eastAsia="Times New Roman" w:cs="Arial"/>
          <w:szCs w:val="32"/>
          <w:rtl/>
        </w:rPr>
        <w:t>«روابط خانوادگی آنلاین» چیست؟</w:t>
      </w:r>
    </w:p>
    <w:p w:rsidR="0012603D" w:rsidRPr="000666ED" w:rsidRDefault="0012603D" w:rsidP="00520956">
      <w:pPr>
        <w:bidi/>
        <w:spacing w:before="100" w:beforeAutospacing="1" w:after="100" w:afterAutospacing="1" w:line="240" w:lineRule="auto"/>
        <w:rPr>
          <w:rFonts w:eastAsia="Times New Roman" w:cs="Arial"/>
          <w:szCs w:val="24"/>
          <w:lang w:eastAsia="en-AU"/>
        </w:rPr>
      </w:pPr>
      <w:r w:rsidRPr="000666ED">
        <w:rPr>
          <w:rFonts w:eastAsia="Times New Roman" w:cs="Arial"/>
          <w:szCs w:val="24"/>
          <w:rtl/>
        </w:rPr>
        <w:t>«روابط خانوادگی آنلاین» خدمتی است که دولت استرالیا برای فراهم کردن امکان دسترسی آنلاین و آسان خانواده‌ها (</w:t>
      </w:r>
      <w:r w:rsidR="00520956" w:rsidRPr="000666ED">
        <w:rPr>
          <w:rFonts w:eastAsia="Times New Roman" w:cs="Arial"/>
          <w:szCs w:val="24"/>
          <w:rtl/>
        </w:rPr>
        <w:t xml:space="preserve">ب </w:t>
      </w:r>
      <w:r w:rsidRPr="000666ED">
        <w:rPr>
          <w:rFonts w:eastAsia="Times New Roman" w:cs="Arial"/>
          <w:szCs w:val="24"/>
          <w:rtl/>
        </w:rPr>
        <w:t>هم یا جدا شده) به اطلاعات مربوط به مشکلات روابط خانوادگی در نظر گرفته است.</w:t>
      </w:r>
    </w:p>
    <w:p w:rsidR="0012603D" w:rsidRPr="000666ED" w:rsidRDefault="0012603D" w:rsidP="0012603D">
      <w:pPr>
        <w:bidi/>
        <w:spacing w:before="100" w:beforeAutospacing="1" w:after="100" w:afterAutospacing="1" w:line="240" w:lineRule="auto"/>
        <w:rPr>
          <w:rFonts w:eastAsia="Times New Roman" w:cs="Arial"/>
          <w:szCs w:val="24"/>
          <w:lang w:eastAsia="en-AU"/>
        </w:rPr>
      </w:pPr>
      <w:r w:rsidRPr="000666ED">
        <w:rPr>
          <w:rFonts w:eastAsia="Times New Roman" w:cs="Arial"/>
          <w:szCs w:val="24"/>
          <w:rtl/>
        </w:rPr>
        <w:t>این سایت منبعی مرکزی از اطلاعات مربوط به خدمات حمایت از روابط خانوادگی است.</w:t>
      </w:r>
    </w:p>
    <w:p w:rsidR="0012603D" w:rsidRPr="000666ED" w:rsidRDefault="0012603D" w:rsidP="00B15E4F">
      <w:pPr>
        <w:pStyle w:val="Heading1"/>
        <w:keepNext/>
        <w:keepLines/>
        <w:bidi/>
        <w:spacing w:line="240" w:lineRule="exact"/>
        <w:rPr>
          <w:rFonts w:eastAsia="Times New Roman" w:cs="Arial"/>
          <w:szCs w:val="32"/>
          <w:lang w:eastAsia="en-AU"/>
        </w:rPr>
      </w:pPr>
      <w:r w:rsidRPr="000666ED">
        <w:rPr>
          <w:rFonts w:eastAsia="Times New Roman" w:cs="Arial"/>
          <w:szCs w:val="32"/>
          <w:rtl/>
        </w:rPr>
        <w:t>در «روابط خانوادگی آنلاین» چه اطلاعاتی ارائه می‌شود؟</w:t>
      </w:r>
    </w:p>
    <w:p w:rsidR="0012603D" w:rsidRPr="000666ED" w:rsidRDefault="0012603D" w:rsidP="009F2AFE">
      <w:pPr>
        <w:bidi/>
        <w:spacing w:before="100" w:beforeAutospacing="1" w:after="100" w:afterAutospacing="1" w:line="240" w:lineRule="auto"/>
        <w:rPr>
          <w:rFonts w:eastAsia="Times New Roman" w:cs="Arial"/>
          <w:szCs w:val="24"/>
          <w:lang w:eastAsia="en-AU"/>
        </w:rPr>
      </w:pPr>
      <w:r w:rsidRPr="000666ED">
        <w:rPr>
          <w:rFonts w:eastAsia="Times New Roman" w:cs="Arial"/>
          <w:szCs w:val="24"/>
          <w:rtl/>
        </w:rPr>
        <w:t xml:space="preserve">می‌توانید با </w:t>
      </w:r>
      <w:r w:rsidR="009F2AFE" w:rsidRPr="000666ED">
        <w:rPr>
          <w:rFonts w:eastAsia="Times New Roman" w:cs="Arial"/>
          <w:szCs w:val="24"/>
          <w:rtl/>
        </w:rPr>
        <w:t xml:space="preserve">خدماتی </w:t>
      </w:r>
      <w:r w:rsidRPr="000666ED">
        <w:rPr>
          <w:rFonts w:eastAsia="Times New Roman" w:cs="Arial"/>
          <w:szCs w:val="24"/>
          <w:rtl/>
        </w:rPr>
        <w:t>که به شما و خانواده</w:t>
      </w:r>
      <w:r w:rsidR="009F2AFE" w:rsidRPr="000666ED">
        <w:rPr>
          <w:rFonts w:eastAsia="Times New Roman" w:cs="Arial"/>
          <w:szCs w:val="24"/>
          <w:rtl/>
        </w:rPr>
        <w:t xml:space="preserve"> </w:t>
      </w:r>
      <w:r w:rsidRPr="000666ED">
        <w:rPr>
          <w:rFonts w:eastAsia="Times New Roman" w:cs="Arial"/>
          <w:szCs w:val="24"/>
          <w:rtl/>
        </w:rPr>
        <w:t xml:space="preserve">‌تان در زمینه مدیریت </w:t>
      </w:r>
      <w:r w:rsidR="009F2AFE" w:rsidRPr="000666ED">
        <w:rPr>
          <w:rFonts w:eastAsia="Times New Roman" w:cs="Arial"/>
          <w:szCs w:val="24"/>
          <w:rtl/>
        </w:rPr>
        <w:t xml:space="preserve">مسائل </w:t>
      </w:r>
      <w:r w:rsidRPr="000666ED">
        <w:rPr>
          <w:rFonts w:eastAsia="Times New Roman" w:cs="Arial"/>
          <w:szCs w:val="24"/>
          <w:rtl/>
        </w:rPr>
        <w:t>روابط خانوادگی، از جمله پذیرش تمهیدات مناسب ویژه مراقبت از فرزندان پس از جدایی والدین، کمک می‌کنند، آشنا شوید. همچنین می‌توانید اطلاعاتی درباره موضوعات گوناگون از ایجاد روابط بهتر تا حل اختلافات خانوادگی کسب کنید.</w:t>
      </w:r>
    </w:p>
    <w:p w:rsidR="0012603D" w:rsidRPr="000666ED" w:rsidRDefault="0012603D" w:rsidP="00B15E4F">
      <w:pPr>
        <w:pStyle w:val="Heading1"/>
        <w:keepNext/>
        <w:keepLines/>
        <w:bidi/>
        <w:spacing w:line="240" w:lineRule="exact"/>
        <w:rPr>
          <w:rFonts w:eastAsia="Times New Roman" w:cs="Arial"/>
          <w:szCs w:val="32"/>
          <w:lang w:eastAsia="en-AU"/>
        </w:rPr>
      </w:pPr>
      <w:r w:rsidRPr="000666ED">
        <w:rPr>
          <w:rFonts w:eastAsia="Times New Roman" w:cs="Arial"/>
          <w:szCs w:val="32"/>
          <w:rtl/>
        </w:rPr>
        <w:t>«روابط خانوادگی آنلاین» شامل اطلاعاتی در زمینه‌های زیر است:</w:t>
      </w:r>
    </w:p>
    <w:p w:rsidR="0012603D" w:rsidRPr="000666ED" w:rsidRDefault="0012603D" w:rsidP="0078797E">
      <w:pPr>
        <w:pStyle w:val="Bullets"/>
        <w:bidi/>
        <w:spacing w:before="100" w:beforeAutospacing="1" w:after="100" w:afterAutospacing="1" w:line="240" w:lineRule="auto"/>
        <w:rPr>
          <w:rFonts w:cs="Arial"/>
          <w:szCs w:val="24"/>
        </w:rPr>
      </w:pPr>
      <w:r w:rsidRPr="000666ED">
        <w:rPr>
          <w:rFonts w:cs="Arial"/>
          <w:szCs w:val="24"/>
          <w:rtl/>
        </w:rPr>
        <w:t>ایجاد و حفظ روابط مستحکم</w:t>
      </w:r>
    </w:p>
    <w:p w:rsidR="0012603D" w:rsidRPr="000666ED" w:rsidRDefault="0012603D" w:rsidP="00985DEC">
      <w:pPr>
        <w:pStyle w:val="Bullets"/>
        <w:bidi/>
        <w:rPr>
          <w:rFonts w:cs="Arial"/>
          <w:szCs w:val="24"/>
        </w:rPr>
      </w:pPr>
      <w:r w:rsidRPr="000666ED">
        <w:rPr>
          <w:rFonts w:cs="Arial"/>
          <w:szCs w:val="24"/>
          <w:rtl/>
        </w:rPr>
        <w:t>ایجاد ارتباط موثر با همه اعضای خانواده</w:t>
      </w:r>
    </w:p>
    <w:p w:rsidR="0012603D" w:rsidRPr="000666ED" w:rsidRDefault="0012603D" w:rsidP="00285C4B">
      <w:pPr>
        <w:pStyle w:val="Bullets"/>
        <w:bidi/>
        <w:rPr>
          <w:rFonts w:cs="Arial"/>
          <w:szCs w:val="24"/>
        </w:rPr>
      </w:pPr>
      <w:r w:rsidRPr="000666ED">
        <w:rPr>
          <w:rFonts w:cs="Arial"/>
          <w:szCs w:val="24"/>
          <w:rtl/>
        </w:rPr>
        <w:t xml:space="preserve">ایجاد </w:t>
      </w:r>
      <w:r w:rsidR="00285C4B" w:rsidRPr="000666ED">
        <w:rPr>
          <w:rFonts w:cs="Arial"/>
          <w:szCs w:val="24"/>
          <w:rtl/>
        </w:rPr>
        <w:t xml:space="preserve">ترتیباتی </w:t>
      </w:r>
      <w:r w:rsidRPr="000666ED">
        <w:rPr>
          <w:rFonts w:cs="Arial"/>
          <w:szCs w:val="24"/>
          <w:rtl/>
        </w:rPr>
        <w:t>برای کودکان پس از جدایی</w:t>
      </w:r>
    </w:p>
    <w:p w:rsidR="0012603D" w:rsidRPr="000666ED" w:rsidRDefault="0012603D" w:rsidP="008A0621">
      <w:pPr>
        <w:pStyle w:val="Bullets"/>
        <w:bidi/>
        <w:rPr>
          <w:rFonts w:cs="Arial"/>
          <w:szCs w:val="24"/>
        </w:rPr>
      </w:pPr>
      <w:r w:rsidRPr="000666ED">
        <w:rPr>
          <w:rFonts w:cs="Arial"/>
          <w:szCs w:val="24"/>
          <w:rtl/>
        </w:rPr>
        <w:t xml:space="preserve">منابعی برای کمک به </w:t>
      </w:r>
      <w:r w:rsidR="008A0621" w:rsidRPr="000666ED">
        <w:rPr>
          <w:rFonts w:cs="Arial"/>
          <w:szCs w:val="24"/>
          <w:rtl/>
        </w:rPr>
        <w:t>شما در موقعی که</w:t>
      </w:r>
      <w:r w:rsidRPr="000666ED">
        <w:rPr>
          <w:rFonts w:cs="Arial"/>
          <w:szCs w:val="24"/>
          <w:rtl/>
        </w:rPr>
        <w:t xml:space="preserve"> خشونت خانگی</w:t>
      </w:r>
      <w:r w:rsidR="008A0621" w:rsidRPr="000666ED">
        <w:rPr>
          <w:rFonts w:cs="Arial"/>
          <w:szCs w:val="24"/>
          <w:rtl/>
        </w:rPr>
        <w:t xml:space="preserve"> وجود دارد</w:t>
      </w:r>
    </w:p>
    <w:p w:rsidR="0012603D" w:rsidRPr="000666ED" w:rsidRDefault="0012603D" w:rsidP="00985DEC">
      <w:pPr>
        <w:pStyle w:val="Bullets"/>
        <w:bidi/>
        <w:rPr>
          <w:rFonts w:cs="Arial"/>
          <w:szCs w:val="24"/>
        </w:rPr>
      </w:pPr>
      <w:r w:rsidRPr="000666ED">
        <w:rPr>
          <w:rFonts w:cs="Arial"/>
          <w:szCs w:val="24"/>
          <w:rtl/>
        </w:rPr>
        <w:t>حل اختلافات خانوادگی</w:t>
      </w:r>
    </w:p>
    <w:p w:rsidR="0012603D" w:rsidRPr="000666ED" w:rsidRDefault="0012603D" w:rsidP="008A0621">
      <w:pPr>
        <w:pStyle w:val="Bullets"/>
        <w:bidi/>
        <w:rPr>
          <w:rFonts w:cs="Arial"/>
          <w:szCs w:val="24"/>
        </w:rPr>
      </w:pPr>
      <w:r w:rsidRPr="000666ED">
        <w:rPr>
          <w:rFonts w:cs="Arial"/>
          <w:szCs w:val="24"/>
          <w:rtl/>
        </w:rPr>
        <w:t xml:space="preserve">روش تماس گرفتن با </w:t>
      </w:r>
      <w:r w:rsidR="008A0621" w:rsidRPr="000666ED">
        <w:rPr>
          <w:rFonts w:cs="Arial"/>
          <w:szCs w:val="24"/>
          <w:rtl/>
        </w:rPr>
        <w:t>فراهم کننده</w:t>
      </w:r>
      <w:r w:rsidRPr="000666ED">
        <w:rPr>
          <w:rFonts w:cs="Arial"/>
          <w:szCs w:val="24"/>
          <w:rtl/>
        </w:rPr>
        <w:t xml:space="preserve"> حل اختلاف خانوادگی</w:t>
      </w:r>
      <w:r w:rsidR="008A0621" w:rsidRPr="000666ED">
        <w:rPr>
          <w:rFonts w:cs="Arial"/>
          <w:szCs w:val="24"/>
          <w:rtl/>
        </w:rPr>
        <w:t xml:space="preserve"> رسمی</w:t>
      </w:r>
    </w:p>
    <w:p w:rsidR="0012603D" w:rsidRPr="000666ED" w:rsidRDefault="0012603D" w:rsidP="00C858E4">
      <w:pPr>
        <w:pStyle w:val="Bullets"/>
        <w:bidi/>
        <w:rPr>
          <w:rFonts w:cs="Arial"/>
          <w:szCs w:val="24"/>
        </w:rPr>
      </w:pPr>
      <w:r w:rsidRPr="000666ED">
        <w:rPr>
          <w:rFonts w:cs="Arial"/>
          <w:szCs w:val="24"/>
          <w:rtl/>
        </w:rPr>
        <w:t xml:space="preserve">حمایت از کودکان و نوجوانان پس از </w:t>
      </w:r>
      <w:r w:rsidR="00C858E4" w:rsidRPr="000666ED">
        <w:rPr>
          <w:rFonts w:cs="Arial"/>
          <w:szCs w:val="24"/>
          <w:rtl/>
        </w:rPr>
        <w:t xml:space="preserve">جدایی </w:t>
      </w:r>
      <w:r w:rsidRPr="000666ED">
        <w:rPr>
          <w:rFonts w:cs="Arial"/>
          <w:szCs w:val="24"/>
          <w:rtl/>
        </w:rPr>
        <w:t>خانواده</w:t>
      </w:r>
      <w:r w:rsidR="00C858E4" w:rsidRPr="000666ED">
        <w:rPr>
          <w:rFonts w:cs="Arial"/>
          <w:szCs w:val="24"/>
          <w:rtl/>
        </w:rPr>
        <w:t xml:space="preserve"> ها</w:t>
      </w:r>
    </w:p>
    <w:p w:rsidR="0012603D" w:rsidRPr="000666ED" w:rsidRDefault="0012603D" w:rsidP="00985DEC">
      <w:pPr>
        <w:pStyle w:val="Bullets"/>
        <w:bidi/>
        <w:rPr>
          <w:rFonts w:cs="Arial"/>
          <w:szCs w:val="24"/>
        </w:rPr>
      </w:pPr>
      <w:r w:rsidRPr="000666ED">
        <w:rPr>
          <w:rFonts w:cs="Arial"/>
          <w:szCs w:val="24"/>
          <w:rtl/>
        </w:rPr>
        <w:t>خدمات مشاوره در منطقه شما</w:t>
      </w:r>
    </w:p>
    <w:p w:rsidR="0012603D" w:rsidRPr="000666ED" w:rsidRDefault="0012603D" w:rsidP="00985DEC">
      <w:pPr>
        <w:pStyle w:val="Lastbullet"/>
        <w:bidi/>
        <w:rPr>
          <w:rFonts w:cs="Arial"/>
          <w:szCs w:val="24"/>
          <w:lang w:eastAsia="en-AU"/>
        </w:rPr>
      </w:pPr>
      <w:r w:rsidRPr="000666ED">
        <w:rPr>
          <w:rFonts w:cs="Arial"/>
          <w:szCs w:val="24"/>
          <w:rtl/>
        </w:rPr>
        <w:t>قانون خانواده</w:t>
      </w:r>
    </w:p>
    <w:p w:rsidR="0012603D" w:rsidRPr="000666ED" w:rsidRDefault="0012603D" w:rsidP="007E1B2C">
      <w:pPr>
        <w:pStyle w:val="Heading1"/>
        <w:keepNext/>
        <w:keepLines/>
        <w:bidi/>
        <w:spacing w:line="240" w:lineRule="exact"/>
        <w:rPr>
          <w:rFonts w:eastAsia="Times New Roman" w:cs="Arial"/>
          <w:szCs w:val="32"/>
          <w:lang w:eastAsia="en-AU"/>
        </w:rPr>
      </w:pPr>
      <w:r w:rsidRPr="000666ED">
        <w:rPr>
          <w:rFonts w:eastAsia="Times New Roman" w:cs="Arial"/>
          <w:szCs w:val="32"/>
          <w:rtl/>
        </w:rPr>
        <w:t>چگونه در «روابط خانوادگی آنلاین» به جستجوی اطلاعات یا خدمات بپردازم؟</w:t>
      </w:r>
    </w:p>
    <w:p w:rsidR="0012603D" w:rsidRPr="000666ED" w:rsidRDefault="0012603D" w:rsidP="0012603D">
      <w:pPr>
        <w:bidi/>
        <w:spacing w:before="100" w:beforeAutospacing="1" w:after="100" w:afterAutospacing="1" w:line="240" w:lineRule="auto"/>
        <w:rPr>
          <w:rFonts w:eastAsia="Times New Roman" w:cs="Arial"/>
          <w:szCs w:val="24"/>
          <w:lang w:eastAsia="en-AU"/>
        </w:rPr>
      </w:pPr>
      <w:r w:rsidRPr="000666ED">
        <w:rPr>
          <w:rFonts w:eastAsia="Times New Roman" w:cs="Arial"/>
          <w:szCs w:val="24"/>
          <w:rtl/>
        </w:rPr>
        <w:t>یافتن اطلاعات یا خدمات در «روابط خانوادگی آنلاین» آسان است. اگر موضوع مورد علاقه خود را بدانید می‌توانید کلیدواژه‌ای را در کادر جستجو وارد کنید یا موضوع مرتبط را انتخاب نمایید. به هر حال، پیوندهای مربوط به مجموعه اطلاعات یا خدمات مرتبط در اختیارتان قرار می‌گیرد.</w:t>
      </w:r>
    </w:p>
    <w:p w:rsidR="0012603D" w:rsidRPr="000666ED" w:rsidRDefault="0012603D" w:rsidP="0012603D">
      <w:pPr>
        <w:bidi/>
        <w:spacing w:before="100" w:beforeAutospacing="1" w:after="100" w:afterAutospacing="1" w:line="240" w:lineRule="auto"/>
        <w:rPr>
          <w:rFonts w:eastAsia="Times New Roman" w:cs="Arial"/>
          <w:szCs w:val="24"/>
          <w:lang w:eastAsia="en-AU"/>
        </w:rPr>
      </w:pPr>
      <w:r w:rsidRPr="000666ED">
        <w:rPr>
          <w:rFonts w:eastAsia="Times New Roman" w:cs="Arial"/>
          <w:szCs w:val="24"/>
          <w:rtl/>
        </w:rPr>
        <w:lastRenderedPageBreak/>
        <w:t>همچنین می‌توانید به جستجوی خدمات مرتبط که در نزدیکی محل زندگی شما ارائه می‌شود بپردازید.</w:t>
      </w:r>
    </w:p>
    <w:p w:rsidR="0012603D" w:rsidRPr="000666ED" w:rsidRDefault="0012603D" w:rsidP="00B15E4F">
      <w:pPr>
        <w:pStyle w:val="Heading1"/>
        <w:keepNext/>
        <w:keepLines/>
        <w:bidi/>
        <w:spacing w:line="240" w:lineRule="exact"/>
        <w:rPr>
          <w:rFonts w:eastAsia="Times New Roman" w:cs="Arial"/>
          <w:szCs w:val="32"/>
          <w:lang w:eastAsia="en-AU"/>
        </w:rPr>
      </w:pPr>
      <w:r w:rsidRPr="000666ED">
        <w:rPr>
          <w:rFonts w:eastAsia="Times New Roman" w:cs="Arial"/>
          <w:szCs w:val="32"/>
          <w:rtl/>
        </w:rPr>
        <w:t>چگونه به «روابط خانوادگی آنلاین» دسترسی پیدا کنم؟</w:t>
      </w:r>
    </w:p>
    <w:p w:rsidR="0012603D" w:rsidRPr="000666ED" w:rsidRDefault="0012603D" w:rsidP="00CD3D52">
      <w:pPr>
        <w:bidi/>
        <w:spacing w:before="100" w:beforeAutospacing="1" w:after="100" w:afterAutospacing="1" w:line="240" w:lineRule="auto"/>
        <w:rPr>
          <w:rFonts w:eastAsia="Times New Roman" w:cs="Arial"/>
          <w:szCs w:val="24"/>
          <w:lang w:eastAsia="en-AU"/>
        </w:rPr>
      </w:pPr>
      <w:r w:rsidRPr="000666ED">
        <w:rPr>
          <w:rFonts w:eastAsia="Times New Roman" w:cs="Arial"/>
          <w:szCs w:val="24"/>
          <w:rtl/>
        </w:rPr>
        <w:t xml:space="preserve">همه افرادی که به اینترنت دسترسی دارند می‌توانند از «روابط خانوادگی آنلاین» استفاده کنند. اگر در منزل اتصال اینترنت ندارید، می‌توانید از کتابخانه محل، مدرسه یا کافی نت وارد این سایت شوید. کافی است </w:t>
      </w:r>
      <w:hyperlink r:id="rId8" w:history="1">
        <w:r w:rsidR="00CD3D52" w:rsidRPr="000666ED">
          <w:rPr>
            <w:rStyle w:val="Hyperlink"/>
            <w:rFonts w:eastAsia="Times New Roman" w:cs="Arial"/>
            <w:szCs w:val="24"/>
            <w:lang w:eastAsia="en-AU"/>
          </w:rPr>
          <w:t>www.familyrelationships.gov.au</w:t>
        </w:r>
      </w:hyperlink>
      <w:r w:rsidR="00CD3D52" w:rsidRPr="000666ED">
        <w:rPr>
          <w:rStyle w:val="Hyperlink"/>
          <w:rFonts w:eastAsia="Times New Roman" w:cs="Arial"/>
          <w:szCs w:val="24"/>
          <w:rtl/>
          <w:lang w:eastAsia="en-AU"/>
        </w:rPr>
        <w:t xml:space="preserve"> </w:t>
      </w:r>
      <w:r w:rsidRPr="000666ED">
        <w:rPr>
          <w:rFonts w:eastAsia="Times New Roman" w:cs="Arial"/>
          <w:szCs w:val="24"/>
          <w:rtl/>
        </w:rPr>
        <w:t>را وارد مرورگر خود کنید و پیوندها را دنبال کنید تا به مجموعه‌ای از اطلاعات مربوط به روابط خانوادگی برسید.</w:t>
      </w:r>
    </w:p>
    <w:p w:rsidR="0012603D" w:rsidRPr="000666ED" w:rsidRDefault="0012603D" w:rsidP="001C1F03">
      <w:pPr>
        <w:pStyle w:val="NormalWeb"/>
        <w:bidi/>
        <w:spacing w:before="240"/>
        <w:rPr>
          <w:rFonts w:ascii="Arial" w:hAnsi="Arial" w:cs="Arial"/>
        </w:rPr>
      </w:pPr>
      <w:r w:rsidRPr="000666ED">
        <w:rPr>
          <w:rFonts w:ascii="Arial" w:hAnsi="Arial" w:cs="Arial"/>
          <w:rtl/>
        </w:rPr>
        <w:t xml:space="preserve">همچنین می‌توانید از </w:t>
      </w:r>
      <w:r w:rsidRPr="000666ED">
        <w:rPr>
          <w:rFonts w:ascii="Arial" w:hAnsi="Arial" w:cs="Arial"/>
          <w:b/>
          <w:bCs/>
          <w:rtl/>
        </w:rPr>
        <w:t>ساعت 8 صبح تا 8 شب روزهای دوشنبه تا جمعه و 10 صبح تا 4 عصر شنبه</w:t>
      </w:r>
      <w:r w:rsidRPr="000666ED">
        <w:rPr>
          <w:rFonts w:ascii="Arial" w:hAnsi="Arial" w:cs="Arial"/>
          <w:rtl/>
        </w:rPr>
        <w:t xml:space="preserve"> با شماره </w:t>
      </w:r>
      <w:r w:rsidR="001C1F03" w:rsidRPr="000666ED">
        <w:rPr>
          <w:rStyle w:val="Bold"/>
          <w:rFonts w:ascii="Arial" w:hAnsi="Arial" w:cs="Arial"/>
        </w:rPr>
        <w:t>1800 050 321</w:t>
      </w:r>
      <w:r w:rsidRPr="000666ED">
        <w:rPr>
          <w:rFonts w:ascii="Arial" w:hAnsi="Arial" w:cs="Arial"/>
          <w:rtl/>
        </w:rPr>
        <w:t xml:space="preserve">  (به جز تعطیلات رسمی) با «خط راهنمای روابط خانوادگی» تماس بگیرید.</w:t>
      </w:r>
    </w:p>
    <w:p w:rsidR="0012603D" w:rsidRPr="000666ED" w:rsidRDefault="0012603D" w:rsidP="0012603D">
      <w:pPr>
        <w:pStyle w:val="NormalWeb"/>
        <w:bidi/>
        <w:spacing w:before="240"/>
        <w:rPr>
          <w:rFonts w:ascii="Arial" w:hAnsi="Arial" w:cs="Arial"/>
        </w:rPr>
      </w:pPr>
      <w:r w:rsidRPr="000666ED">
        <w:rPr>
          <w:rFonts w:ascii="Arial" w:hAnsi="Arial" w:cs="Arial"/>
          <w:rtl/>
        </w:rPr>
        <w:t>برای کسب اطلاعات</w:t>
      </w:r>
      <w:r w:rsidR="001C1F03" w:rsidRPr="000666ED">
        <w:rPr>
          <w:rFonts w:ascii="Arial" w:hAnsi="Arial" w:cs="Arial"/>
          <w:rtl/>
        </w:rPr>
        <w:t xml:space="preserve"> بیشتر</w:t>
      </w:r>
      <w:r w:rsidRPr="000666ED">
        <w:rPr>
          <w:rFonts w:ascii="Arial" w:hAnsi="Arial" w:cs="Arial"/>
          <w:rtl/>
        </w:rPr>
        <w:t xml:space="preserve"> درباره روابط خانوادگی و مراکز خدماتی که ممکن است سودمند باشد.</w:t>
      </w:r>
    </w:p>
    <w:p w:rsidR="0012603D" w:rsidRPr="000666ED" w:rsidRDefault="0012603D" w:rsidP="0012603D">
      <w:pPr>
        <w:pStyle w:val="NormalWeb"/>
        <w:bidi/>
        <w:contextualSpacing/>
        <w:rPr>
          <w:rStyle w:val="Bold"/>
          <w:rFonts w:ascii="Arial" w:hAnsi="Arial" w:cs="Arial"/>
        </w:rPr>
      </w:pPr>
      <w:r w:rsidRPr="000666ED">
        <w:rPr>
          <w:rStyle w:val="Bold"/>
          <w:rFonts w:ascii="Arial" w:hAnsi="Arial" w:cs="Arial"/>
          <w:rtl/>
        </w:rPr>
        <w:t>بازدید کنید از</w:t>
      </w:r>
    </w:p>
    <w:p w:rsidR="001C1F03" w:rsidRPr="000666ED" w:rsidRDefault="0012603D" w:rsidP="00290A6A">
      <w:pPr>
        <w:pStyle w:val="NormalWeb"/>
        <w:bidi/>
        <w:rPr>
          <w:rFonts w:ascii="Arial" w:hAnsi="Arial" w:cs="Arial"/>
          <w:b/>
          <w:lang w:bidi="fa-IR"/>
        </w:rPr>
      </w:pPr>
      <w:r w:rsidRPr="000666ED">
        <w:rPr>
          <w:rFonts w:ascii="Arial" w:hAnsi="Arial" w:cs="Arial"/>
          <w:rtl/>
        </w:rPr>
        <w:t>روابط خانوادگی آنلاین به نشانی</w:t>
      </w:r>
      <w:r w:rsidR="001C1F03" w:rsidRPr="000666ED">
        <w:rPr>
          <w:rFonts w:ascii="Arial" w:hAnsi="Arial" w:cs="Arial"/>
          <w:rtl/>
        </w:rPr>
        <w:t xml:space="preserve"> </w:t>
      </w:r>
      <w:hyperlink r:id="rId9" w:history="1">
        <w:r w:rsidR="001C1F03" w:rsidRPr="000666ED">
          <w:rPr>
            <w:rStyle w:val="Hyperlink"/>
            <w:rFonts w:ascii="Arial" w:hAnsi="Arial" w:cs="Arial"/>
            <w:b/>
          </w:rPr>
          <w:t>www.familyrelationships.gov.au</w:t>
        </w:r>
      </w:hyperlink>
    </w:p>
    <w:p w:rsidR="0012603D" w:rsidRPr="000666ED" w:rsidRDefault="0012603D" w:rsidP="0012603D">
      <w:pPr>
        <w:pStyle w:val="NormalWeb"/>
        <w:bidi/>
        <w:contextualSpacing/>
        <w:rPr>
          <w:rStyle w:val="Bold"/>
          <w:rFonts w:ascii="Arial" w:hAnsi="Arial" w:cs="Arial"/>
        </w:rPr>
      </w:pPr>
      <w:r w:rsidRPr="000666ED">
        <w:rPr>
          <w:rStyle w:val="Bold"/>
          <w:rFonts w:ascii="Arial" w:hAnsi="Arial" w:cs="Arial"/>
          <w:rtl/>
        </w:rPr>
        <w:t>یا تماس بگیرید با</w:t>
      </w:r>
    </w:p>
    <w:p w:rsidR="00B15E4F" w:rsidRPr="000666ED" w:rsidRDefault="0012603D" w:rsidP="00B15E4F">
      <w:pPr>
        <w:pStyle w:val="NormalWeb"/>
        <w:bidi/>
        <w:spacing w:after="120" w:afterAutospacing="0"/>
        <w:contextualSpacing/>
        <w:rPr>
          <w:rStyle w:val="Bold"/>
          <w:rFonts w:ascii="Arial" w:hAnsi="Arial" w:cs="Arial"/>
        </w:rPr>
      </w:pPr>
      <w:r w:rsidRPr="000666ED">
        <w:rPr>
          <w:rStyle w:val="Bold"/>
          <w:rFonts w:ascii="Arial" w:hAnsi="Arial" w:cs="Arial"/>
          <w:rtl/>
        </w:rPr>
        <w:t>خط راهنمای روابط خانوادگی</w:t>
      </w:r>
    </w:p>
    <w:p w:rsidR="007E1B2C" w:rsidRPr="000666ED" w:rsidRDefault="007E1B2C" w:rsidP="00290A6A">
      <w:pPr>
        <w:pStyle w:val="NormalWeb"/>
        <w:spacing w:after="120" w:afterAutospacing="0"/>
        <w:jc w:val="right"/>
        <w:rPr>
          <w:rStyle w:val="Bold"/>
          <w:rFonts w:ascii="Arial" w:hAnsi="Arial" w:cs="Arial"/>
        </w:rPr>
      </w:pPr>
      <w:r w:rsidRPr="000666ED">
        <w:rPr>
          <w:rStyle w:val="Bold"/>
          <w:rFonts w:ascii="Arial" w:hAnsi="Arial" w:cs="Arial"/>
        </w:rPr>
        <w:t>1800 050 321</w:t>
      </w:r>
    </w:p>
    <w:p w:rsidR="0012603D" w:rsidRPr="000666ED" w:rsidRDefault="0012603D" w:rsidP="0012603D">
      <w:pPr>
        <w:pStyle w:val="NormalWeb"/>
        <w:bidi/>
        <w:contextualSpacing/>
        <w:rPr>
          <w:rFonts w:ascii="Arial" w:hAnsi="Arial" w:cs="Arial"/>
        </w:rPr>
      </w:pPr>
      <w:r w:rsidRPr="000666ED">
        <w:rPr>
          <w:rFonts w:ascii="Arial" w:hAnsi="Arial" w:cs="Arial"/>
          <w:rtl/>
        </w:rPr>
        <w:t>8 ص</w:t>
      </w:r>
      <w:bookmarkStart w:id="0" w:name="_GoBack"/>
      <w:bookmarkEnd w:id="0"/>
      <w:r w:rsidRPr="000666ED">
        <w:rPr>
          <w:rFonts w:ascii="Arial" w:hAnsi="Arial" w:cs="Arial"/>
          <w:rtl/>
        </w:rPr>
        <w:t>بح - 8 شب دوشنبه تا جمعه</w:t>
      </w:r>
    </w:p>
    <w:p w:rsidR="00584E45" w:rsidRPr="000666ED" w:rsidRDefault="0012603D" w:rsidP="00B3300E">
      <w:pPr>
        <w:pStyle w:val="NormalWeb"/>
        <w:bidi/>
        <w:contextualSpacing/>
        <w:rPr>
          <w:rFonts w:ascii="Arial" w:hAnsi="Arial" w:cs="Arial"/>
        </w:rPr>
      </w:pPr>
      <w:r w:rsidRPr="000666ED">
        <w:rPr>
          <w:rFonts w:ascii="Arial" w:hAnsi="Arial" w:cs="Arial"/>
          <w:rtl/>
        </w:rPr>
        <w:t>10 صبح تا 4 عصر شنبه (به وقت محلی)</w:t>
      </w:r>
    </w:p>
    <w:p w:rsidR="004C4E8E" w:rsidRPr="000666ED" w:rsidRDefault="0012603D" w:rsidP="00B3300E">
      <w:pPr>
        <w:pStyle w:val="NormalWeb"/>
        <w:bidi/>
        <w:contextualSpacing/>
        <w:rPr>
          <w:rFonts w:ascii="Arial" w:hAnsi="Arial" w:cs="Arial"/>
        </w:rPr>
      </w:pPr>
      <w:r w:rsidRPr="000666ED">
        <w:rPr>
          <w:rFonts w:ascii="Arial" w:hAnsi="Arial" w:cs="Arial"/>
          <w:rtl/>
        </w:rPr>
        <w:t>به جز تعطیلات رسمی</w:t>
      </w:r>
    </w:p>
    <w:sectPr w:rsidR="004C4E8E" w:rsidRPr="000666ED" w:rsidSect="009D6200">
      <w:footerReference w:type="default" r:id="rId10"/>
      <w:headerReference w:type="first" r:id="rId11"/>
      <w:footerReference w:type="first" r:id="rId12"/>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A2" w:rsidRDefault="002578A2" w:rsidP="00F149CE">
      <w:pPr>
        <w:spacing w:before="0" w:after="0" w:line="240" w:lineRule="auto"/>
      </w:pPr>
      <w:r>
        <w:separator/>
      </w:r>
    </w:p>
  </w:endnote>
  <w:endnote w:type="continuationSeparator" w:id="0">
    <w:p w:rsidR="002578A2" w:rsidRDefault="002578A2"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7679164"/>
      <w:docPartObj>
        <w:docPartGallery w:val="Page Numbers (Bottom of Page)"/>
        <w:docPartUnique/>
      </w:docPartObj>
    </w:sdtPr>
    <w:sdtEndPr>
      <w:rPr>
        <w:noProof/>
      </w:rPr>
    </w:sdtEndPr>
    <w:sdtContent>
      <w:p w:rsidR="00077360" w:rsidRDefault="00077360">
        <w:pPr>
          <w:pStyle w:val="Footer"/>
          <w:bidi/>
          <w:jc w:val="right"/>
        </w:pPr>
        <w:r>
          <w:rPr>
            <w:rtl/>
          </w:rPr>
          <w:fldChar w:fldCharType="begin"/>
        </w:r>
        <w:r>
          <w:rPr>
            <w:rtl/>
          </w:rPr>
          <w:instrText xml:space="preserve"> PAGE   \* MERGEFORMAT </w:instrText>
        </w:r>
        <w:r>
          <w:rPr>
            <w:rtl/>
          </w:rPr>
          <w:fldChar w:fldCharType="separate"/>
        </w:r>
        <w:r w:rsidR="000666ED">
          <w:rPr>
            <w:noProof/>
            <w:rtl/>
          </w:rPr>
          <w:t>2</w:t>
        </w:r>
        <w:r>
          <w:rPr>
            <w:noProof/>
            <w:rtl/>
          </w:rPr>
          <w:fldChar w:fldCharType="end"/>
        </w:r>
      </w:p>
    </w:sdtContent>
  </w:sdt>
  <w:p w:rsidR="00025CD1" w:rsidRDefault="00025CD1">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D1" w:rsidRDefault="00025CD1">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A2" w:rsidRDefault="002578A2" w:rsidP="00F149CE">
      <w:pPr>
        <w:spacing w:before="0" w:after="0" w:line="240" w:lineRule="auto"/>
      </w:pPr>
      <w:r>
        <w:separator/>
      </w:r>
    </w:p>
  </w:footnote>
  <w:footnote w:type="continuationSeparator" w:id="0">
    <w:p w:rsidR="002578A2" w:rsidRDefault="002578A2"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bidi/>
      <w:spacing w:before="0" w:after="360"/>
      <w:ind w:left="-907"/>
      <w:jc w:val="center"/>
    </w:pPr>
    <w:r>
      <w:rPr>
        <w:noProof/>
        <w:rtl/>
        <w:lang w:val="en-PH"/>
      </w:rPr>
      <w:drawing>
        <wp:inline distT="0" distB="0" distL="0" distR="0" wp14:anchorId="3EDB1B88" wp14:editId="76BC02D3">
          <wp:extent cx="7533088" cy="1580400"/>
          <wp:effectExtent l="0" t="0" r="0" b="1270"/>
          <wp:docPr id="1" name="Picture 1" descr="Logo: Family Relationships On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3088"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D5AE8"/>
    <w:multiLevelType w:val="multilevel"/>
    <w:tmpl w:val="8A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41"/>
    <w:rsid w:val="00002E06"/>
    <w:rsid w:val="0000597D"/>
    <w:rsid w:val="00007041"/>
    <w:rsid w:val="00025CD1"/>
    <w:rsid w:val="000666ED"/>
    <w:rsid w:val="00077360"/>
    <w:rsid w:val="0012603D"/>
    <w:rsid w:val="00134E55"/>
    <w:rsid w:val="00137A50"/>
    <w:rsid w:val="00167ECF"/>
    <w:rsid w:val="001A6D50"/>
    <w:rsid w:val="001C1F03"/>
    <w:rsid w:val="001C6868"/>
    <w:rsid w:val="001D21C6"/>
    <w:rsid w:val="001E630D"/>
    <w:rsid w:val="001F7142"/>
    <w:rsid w:val="002578A2"/>
    <w:rsid w:val="00285C4B"/>
    <w:rsid w:val="00290A6A"/>
    <w:rsid w:val="002D3E67"/>
    <w:rsid w:val="003517C8"/>
    <w:rsid w:val="003B2BB8"/>
    <w:rsid w:val="003D34FF"/>
    <w:rsid w:val="00485E51"/>
    <w:rsid w:val="004B54CA"/>
    <w:rsid w:val="004C4E8E"/>
    <w:rsid w:val="004E5CBF"/>
    <w:rsid w:val="00520956"/>
    <w:rsid w:val="0054328E"/>
    <w:rsid w:val="00584E45"/>
    <w:rsid w:val="0058694E"/>
    <w:rsid w:val="005C3AA9"/>
    <w:rsid w:val="005D766C"/>
    <w:rsid w:val="00622455"/>
    <w:rsid w:val="006A4CE7"/>
    <w:rsid w:val="006A6A32"/>
    <w:rsid w:val="006B40C7"/>
    <w:rsid w:val="006E28E7"/>
    <w:rsid w:val="00755A80"/>
    <w:rsid w:val="00785261"/>
    <w:rsid w:val="0078797E"/>
    <w:rsid w:val="007B0256"/>
    <w:rsid w:val="007C1100"/>
    <w:rsid w:val="007E1B2C"/>
    <w:rsid w:val="008A0621"/>
    <w:rsid w:val="008A5C56"/>
    <w:rsid w:val="008D00DD"/>
    <w:rsid w:val="008D62C6"/>
    <w:rsid w:val="00914318"/>
    <w:rsid w:val="009225F0"/>
    <w:rsid w:val="00985DEC"/>
    <w:rsid w:val="009D6200"/>
    <w:rsid w:val="009F2AFE"/>
    <w:rsid w:val="00B15E4F"/>
    <w:rsid w:val="00B3300E"/>
    <w:rsid w:val="00B41D33"/>
    <w:rsid w:val="00B5570F"/>
    <w:rsid w:val="00B72EEF"/>
    <w:rsid w:val="00B84E63"/>
    <w:rsid w:val="00BA2DB9"/>
    <w:rsid w:val="00BE7148"/>
    <w:rsid w:val="00C858E4"/>
    <w:rsid w:val="00CD3D52"/>
    <w:rsid w:val="00CF245F"/>
    <w:rsid w:val="00D83A25"/>
    <w:rsid w:val="00DD3019"/>
    <w:rsid w:val="00E9145A"/>
    <w:rsid w:val="00EB612F"/>
    <w:rsid w:val="00EF1D18"/>
    <w:rsid w:val="00F149CE"/>
    <w:rsid w:val="00F34078"/>
    <w:rsid w:val="00F650A9"/>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12603D"/>
    <w:rPr>
      <w:color w:val="0000FF" w:themeColor="hyperlink"/>
      <w:u w:val="single"/>
    </w:rPr>
  </w:style>
  <w:style w:type="paragraph" w:styleId="NormalWeb">
    <w:name w:val="Normal (Web)"/>
    <w:basedOn w:val="Normal"/>
    <w:uiPriority w:val="99"/>
    <w:unhideWhenUsed/>
    <w:rsid w:val="0012603D"/>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Onlin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2543FA-9232-4417-B8D0-A40E9A2CAEDE}"/>
</file>

<file path=customXml/itemProps2.xml><?xml version="1.0" encoding="utf-8"?>
<ds:datastoreItem xmlns:ds="http://schemas.openxmlformats.org/officeDocument/2006/customXml" ds:itemID="{F422E343-C2E6-42ED-8DE7-A91D33F17F6E}"/>
</file>

<file path=customXml/itemProps3.xml><?xml version="1.0" encoding="utf-8"?>
<ds:datastoreItem xmlns:ds="http://schemas.openxmlformats.org/officeDocument/2006/customXml" ds:itemID="{D2C51D6B-5EFD-4176-8165-56B82B3DB2DD}"/>
</file>

<file path=docProps/app.xml><?xml version="1.0" encoding="utf-8"?>
<Properties xmlns="http://schemas.openxmlformats.org/officeDocument/2006/extended-properties" xmlns:vt="http://schemas.openxmlformats.org/officeDocument/2006/docPropsVTypes">
  <Template>Family Relationship Online A4 template (3)</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TUCK, Anita</dc:creator>
  <cp:lastModifiedBy>user</cp:lastModifiedBy>
  <cp:revision>3</cp:revision>
  <dcterms:created xsi:type="dcterms:W3CDTF">2015-06-18T02:52:00Z</dcterms:created>
  <dcterms:modified xsi:type="dcterms:W3CDTF">2015-06-18T12:13:00Z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