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A25" w:rsidRPr="00081749" w:rsidRDefault="00D83A25" w:rsidP="00D83A25">
      <w:pPr>
        <w:pStyle w:val="Title"/>
        <w:rPr>
          <w:rFonts w:ascii="Raavi" w:eastAsia="Times New Roman" w:hAnsi="Raavi" w:cs="Raavi"/>
          <w:bCs/>
          <w:szCs w:val="64"/>
          <w:cs/>
          <w:lang w:eastAsia="en-AU"/>
        </w:rPr>
      </w:pPr>
      <w:r w:rsidRPr="00081749">
        <w:rPr>
          <w:rFonts w:ascii="Raavi" w:eastAsia="Times New Roman" w:hAnsi="Raavi" w:cs="Raavi"/>
          <w:bCs/>
          <w:szCs w:val="64"/>
          <w:cs/>
        </w:rPr>
        <w:t>ਫੈਮਿਲੀ ਰਿਲੇਸ਼ਨਸ਼ਿਪ</w:t>
      </w:r>
      <w:r w:rsidR="003F03FE" w:rsidRPr="00081749">
        <w:rPr>
          <w:rFonts w:ascii="Raavi" w:eastAsia="Times New Roman" w:hAnsi="Raavi" w:cs="Raavi"/>
          <w:bCs/>
          <w:szCs w:val="64"/>
          <w:cs/>
          <w:lang w:bidi="pa-IN"/>
        </w:rPr>
        <w:t>ਸ</w:t>
      </w:r>
      <w:r w:rsidRPr="00081749">
        <w:rPr>
          <w:rFonts w:ascii="Raavi" w:eastAsia="Times New Roman" w:hAnsi="Raavi" w:cs="Raavi"/>
          <w:bCs/>
          <w:szCs w:val="64"/>
          <w:cs/>
        </w:rPr>
        <w:t xml:space="preserve"> ਆਨਲਾਈਨ</w:t>
      </w:r>
    </w:p>
    <w:p w:rsidR="00D83A25" w:rsidRPr="00081749" w:rsidRDefault="00D83A25" w:rsidP="0012603D">
      <w:pPr>
        <w:pStyle w:val="Subtitle"/>
        <w:spacing w:after="120" w:line="240" w:lineRule="auto"/>
        <w:rPr>
          <w:rFonts w:ascii="Raavi" w:eastAsia="Times New Roman" w:hAnsi="Raavi" w:cs="Raavi"/>
          <w:bCs/>
          <w:iCs w:val="0"/>
          <w:cs/>
          <w:lang w:eastAsia="en-AU"/>
        </w:rPr>
      </w:pPr>
      <w:r w:rsidRPr="00081749">
        <w:rPr>
          <w:rFonts w:ascii="Raavi" w:eastAsia="Times New Roman" w:hAnsi="Raavi" w:cs="Raavi"/>
          <w:bCs/>
          <w:iCs w:val="0"/>
          <w:cs/>
        </w:rPr>
        <w:t xml:space="preserve">ਪਰਿਵਾਰਾਂ ਦੀ </w:t>
      </w:r>
      <w:r w:rsidR="003F03FE" w:rsidRPr="00081749">
        <w:rPr>
          <w:rFonts w:ascii="Raavi" w:eastAsia="Times New Roman" w:hAnsi="Raavi" w:cs="Raavi"/>
          <w:bCs/>
          <w:iCs w:val="0"/>
          <w:cs/>
          <w:lang w:bidi="pa-IN"/>
        </w:rPr>
        <w:t>ਬਿ</w:t>
      </w:r>
      <w:r w:rsidRPr="00081749">
        <w:rPr>
          <w:rFonts w:ascii="Raavi" w:eastAsia="Times New Roman" w:hAnsi="Raavi" w:cs="Raavi"/>
          <w:bCs/>
          <w:iCs w:val="0"/>
          <w:cs/>
        </w:rPr>
        <w:t>ਹਤਰ ਰਿਸ਼ਤੇ ਬਣਾਉਣ ਵਿੱਚ ਮਦਦ ਕਰ</w:t>
      </w:r>
      <w:r w:rsidR="003F03FE" w:rsidRPr="00081749">
        <w:rPr>
          <w:rFonts w:ascii="Raavi" w:eastAsia="Times New Roman" w:hAnsi="Raavi" w:cs="Raavi"/>
          <w:bCs/>
          <w:iCs w:val="0"/>
          <w:cs/>
          <w:lang w:bidi="pa-IN"/>
        </w:rPr>
        <w:t>ਦੇ ਹੋਏ</w:t>
      </w:r>
    </w:p>
    <w:p w:rsidR="0012603D" w:rsidRPr="00081749" w:rsidRDefault="0012603D" w:rsidP="0078797E">
      <w:pPr>
        <w:pStyle w:val="Bullets"/>
        <w:spacing w:before="100" w:beforeAutospacing="1" w:after="100" w:afterAutospacing="1" w:line="240" w:lineRule="auto"/>
        <w:rPr>
          <w:rFonts w:ascii="Raavi" w:hAnsi="Raavi" w:cs="Raavi"/>
          <w:szCs w:val="24"/>
          <w:cs/>
          <w:lang w:eastAsia="en-AU"/>
        </w:rPr>
      </w:pPr>
      <w:r w:rsidRPr="00081749">
        <w:rPr>
          <w:rFonts w:ascii="Raavi" w:hAnsi="Raavi" w:cs="Raavi"/>
          <w:szCs w:val="24"/>
          <w:cs/>
        </w:rPr>
        <w:t>ਪਰਿਵਾਰਕ ਰਿਸ਼ਤਿਆਂ ਨੂੰ ਮਜ਼ਬੂਤ ਕਰਨਾ</w:t>
      </w:r>
    </w:p>
    <w:p w:rsidR="0012603D" w:rsidRPr="00081749" w:rsidRDefault="0012603D" w:rsidP="008D00DD">
      <w:pPr>
        <w:pStyle w:val="Bullets"/>
        <w:rPr>
          <w:rFonts w:ascii="Raavi" w:hAnsi="Raavi" w:cs="Raavi"/>
          <w:szCs w:val="24"/>
          <w:cs/>
          <w:lang w:eastAsia="en-AU"/>
        </w:rPr>
      </w:pPr>
      <w:r w:rsidRPr="00081749">
        <w:rPr>
          <w:rFonts w:ascii="Raavi" w:hAnsi="Raavi" w:cs="Raavi"/>
          <w:szCs w:val="24"/>
          <w:cs/>
        </w:rPr>
        <w:t xml:space="preserve">ਪਰਿਵਾਰਾਂ </w:t>
      </w:r>
      <w:r w:rsidR="003F03FE" w:rsidRPr="00081749">
        <w:rPr>
          <w:rFonts w:ascii="Raavi" w:hAnsi="Raavi" w:cs="Raavi"/>
          <w:szCs w:val="24"/>
          <w:cs/>
          <w:lang w:bidi="pa-IN"/>
        </w:rPr>
        <w:t>ਨੂੰ</w:t>
      </w:r>
      <w:r w:rsidRPr="00081749">
        <w:rPr>
          <w:rFonts w:ascii="Raavi" w:hAnsi="Raavi" w:cs="Raavi"/>
          <w:szCs w:val="24"/>
          <w:cs/>
        </w:rPr>
        <w:t xml:space="preserve"> ਇੱਕ ਜੁੱਟ ਰੱਖਣ ਵਿੱਚ ਮਦਦ ਕਰਨਾ</w:t>
      </w:r>
    </w:p>
    <w:p w:rsidR="0012603D" w:rsidRPr="00081749" w:rsidRDefault="0012603D" w:rsidP="008D00DD">
      <w:pPr>
        <w:pStyle w:val="Lastbullet"/>
        <w:rPr>
          <w:rFonts w:ascii="Raavi" w:hAnsi="Raavi" w:cs="Raavi"/>
          <w:szCs w:val="24"/>
          <w:cs/>
          <w:lang w:eastAsia="en-AU"/>
        </w:rPr>
      </w:pPr>
      <w:r w:rsidRPr="00081749">
        <w:rPr>
          <w:rFonts w:ascii="Raavi" w:hAnsi="Raavi" w:cs="Raavi"/>
          <w:szCs w:val="24"/>
          <w:cs/>
        </w:rPr>
        <w:t>ਵੱਖਰੇ ਹੋ ਜਾਣ ਤੇ ਪਰਿਵਾਰਾਂ ਨੂੰ ਸਹਿਯੋਗ ਦੇਣਾ</w:t>
      </w:r>
    </w:p>
    <w:p w:rsidR="0012603D" w:rsidRPr="00081749" w:rsidRDefault="0012603D" w:rsidP="00B15E4F">
      <w:pPr>
        <w:pStyle w:val="Heading1"/>
        <w:keepNext/>
        <w:keepLines/>
        <w:spacing w:line="240" w:lineRule="exact"/>
        <w:rPr>
          <w:rFonts w:ascii="Raavi" w:eastAsia="Times New Roman" w:hAnsi="Raavi" w:cs="Raavi"/>
          <w:szCs w:val="32"/>
          <w:cs/>
          <w:lang w:eastAsia="en-AU"/>
        </w:rPr>
      </w:pPr>
      <w:r w:rsidRPr="00081749">
        <w:rPr>
          <w:rFonts w:ascii="Raavi" w:eastAsia="Times New Roman" w:hAnsi="Raavi" w:cs="Raavi"/>
          <w:szCs w:val="32"/>
          <w:cs/>
        </w:rPr>
        <w:t>ਫੈਮਿਲੀ ਰਿਲੇਸ਼ਨਸ਼ਿਪ</w:t>
      </w:r>
      <w:r w:rsidR="003F03FE" w:rsidRPr="00081749">
        <w:rPr>
          <w:rFonts w:ascii="Raavi" w:eastAsia="Times New Roman" w:hAnsi="Raavi" w:cs="Raavi"/>
          <w:szCs w:val="32"/>
          <w:cs/>
          <w:lang w:bidi="pa-IN"/>
        </w:rPr>
        <w:t>ਸ</w:t>
      </w:r>
      <w:r w:rsidRPr="00081749">
        <w:rPr>
          <w:rFonts w:ascii="Raavi" w:eastAsia="Times New Roman" w:hAnsi="Raavi" w:cs="Raavi"/>
          <w:szCs w:val="32"/>
          <w:cs/>
        </w:rPr>
        <w:t xml:space="preserve"> ਆਨਲਾਈਨ ਕੀ ਹੈ?</w:t>
      </w:r>
    </w:p>
    <w:p w:rsidR="0012603D" w:rsidRPr="00081749" w:rsidRDefault="0012603D" w:rsidP="0012603D">
      <w:pPr>
        <w:spacing w:before="100" w:beforeAutospacing="1" w:after="100" w:afterAutospacing="1" w:line="240" w:lineRule="auto"/>
        <w:rPr>
          <w:rFonts w:ascii="Raavi" w:eastAsia="Times New Roman" w:hAnsi="Raavi" w:cs="Raavi"/>
          <w:szCs w:val="24"/>
          <w:cs/>
          <w:lang w:eastAsia="en-AU"/>
        </w:rPr>
      </w:pPr>
      <w:r w:rsidRPr="00081749">
        <w:rPr>
          <w:rFonts w:ascii="Raavi" w:eastAsia="Times New Roman" w:hAnsi="Raavi" w:cs="Raavi"/>
          <w:szCs w:val="24"/>
          <w:cs/>
        </w:rPr>
        <w:t>ਫੈਮਿਲੀ ਰਿਲੇਸ਼ਨਸ਼ਿਪ</w:t>
      </w:r>
      <w:r w:rsidR="003F03FE" w:rsidRPr="00081749">
        <w:rPr>
          <w:rFonts w:ascii="Raavi" w:eastAsia="Times New Roman" w:hAnsi="Raavi" w:cs="Raavi"/>
          <w:szCs w:val="24"/>
          <w:cs/>
          <w:lang w:bidi="pa-IN"/>
        </w:rPr>
        <w:t>ਸ</w:t>
      </w:r>
      <w:r w:rsidRPr="00081749">
        <w:rPr>
          <w:rFonts w:ascii="Raavi" w:eastAsia="Times New Roman" w:hAnsi="Raavi" w:cs="Raavi"/>
          <w:szCs w:val="24"/>
          <w:cs/>
        </w:rPr>
        <w:t xml:space="preserve"> ਆਨਲਾਈਨ, </w:t>
      </w:r>
      <w:proofErr w:type="spellStart"/>
      <w:r w:rsidRPr="00081749">
        <w:rPr>
          <w:rFonts w:ascii="Raavi" w:eastAsia="Times New Roman" w:hAnsi="Raavi" w:cs="Raavi"/>
          <w:szCs w:val="24"/>
        </w:rPr>
        <w:t>ਆਸਟ੍ਰੇਲੀਆ</w:t>
      </w:r>
      <w:proofErr w:type="spellEnd"/>
      <w:r w:rsidRPr="00081749">
        <w:rPr>
          <w:rFonts w:ascii="Raavi" w:eastAsia="Times New Roman" w:hAnsi="Raavi" w:cs="Raavi"/>
          <w:szCs w:val="24"/>
        </w:rPr>
        <w:t xml:space="preserve"> </w:t>
      </w:r>
      <w:proofErr w:type="spellStart"/>
      <w:r w:rsidRPr="00081749">
        <w:rPr>
          <w:rFonts w:ascii="Raavi" w:eastAsia="Times New Roman" w:hAnsi="Raavi" w:cs="Raavi"/>
          <w:szCs w:val="24"/>
        </w:rPr>
        <w:t>ਦੀ</w:t>
      </w:r>
      <w:proofErr w:type="spellEnd"/>
      <w:r w:rsidRPr="00081749">
        <w:rPr>
          <w:rFonts w:ascii="Raavi" w:eastAsia="Times New Roman" w:hAnsi="Raavi" w:cs="Raavi"/>
          <w:szCs w:val="24"/>
        </w:rPr>
        <w:t xml:space="preserve"> </w:t>
      </w:r>
      <w:proofErr w:type="spellStart"/>
      <w:r w:rsidRPr="00081749">
        <w:rPr>
          <w:rFonts w:ascii="Raavi" w:eastAsia="Times New Roman" w:hAnsi="Raavi" w:cs="Raavi"/>
          <w:szCs w:val="24"/>
        </w:rPr>
        <w:t>ਇੱਕ</w:t>
      </w:r>
      <w:proofErr w:type="spellEnd"/>
      <w:r w:rsidRPr="00081749">
        <w:rPr>
          <w:rFonts w:ascii="Raavi" w:eastAsia="Times New Roman" w:hAnsi="Raavi" w:cs="Raavi"/>
          <w:szCs w:val="24"/>
        </w:rPr>
        <w:t xml:space="preserve"> </w:t>
      </w:r>
      <w:proofErr w:type="spellStart"/>
      <w:r w:rsidRPr="00081749">
        <w:rPr>
          <w:rFonts w:ascii="Raavi" w:eastAsia="Times New Roman" w:hAnsi="Raavi" w:cs="Raavi"/>
          <w:szCs w:val="24"/>
        </w:rPr>
        <w:t>ਅਜਿਹੀ</w:t>
      </w:r>
      <w:proofErr w:type="spellEnd"/>
      <w:r w:rsidRPr="00081749">
        <w:rPr>
          <w:rFonts w:ascii="Raavi" w:eastAsia="Times New Roman" w:hAnsi="Raavi" w:cs="Raavi"/>
          <w:szCs w:val="24"/>
        </w:rPr>
        <w:t xml:space="preserve"> </w:t>
      </w:r>
      <w:proofErr w:type="spellStart"/>
      <w:r w:rsidRPr="00081749">
        <w:rPr>
          <w:rFonts w:ascii="Raavi" w:eastAsia="Times New Roman" w:hAnsi="Raavi" w:cs="Raavi"/>
          <w:szCs w:val="24"/>
        </w:rPr>
        <w:t>ਸਰਕਾਰੀ</w:t>
      </w:r>
      <w:proofErr w:type="spellEnd"/>
      <w:r w:rsidRPr="00081749">
        <w:rPr>
          <w:rFonts w:ascii="Raavi" w:eastAsia="Times New Roman" w:hAnsi="Raavi" w:cs="Raavi"/>
          <w:szCs w:val="24"/>
        </w:rPr>
        <w:t xml:space="preserve"> </w:t>
      </w:r>
      <w:proofErr w:type="spellStart"/>
      <w:r w:rsidRPr="00081749">
        <w:rPr>
          <w:rFonts w:ascii="Raavi" w:eastAsia="Times New Roman" w:hAnsi="Raavi" w:cs="Raavi"/>
          <w:szCs w:val="24"/>
        </w:rPr>
        <w:t>ਸੇਵਾ</w:t>
      </w:r>
      <w:proofErr w:type="spellEnd"/>
      <w:r w:rsidRPr="00081749">
        <w:rPr>
          <w:rFonts w:ascii="Raavi" w:eastAsia="Times New Roman" w:hAnsi="Raavi" w:cs="Raavi"/>
          <w:szCs w:val="24"/>
        </w:rPr>
        <w:t xml:space="preserve"> </w:t>
      </w:r>
      <w:proofErr w:type="spellStart"/>
      <w:r w:rsidRPr="00081749">
        <w:rPr>
          <w:rFonts w:ascii="Raavi" w:eastAsia="Times New Roman" w:hAnsi="Raavi" w:cs="Raavi"/>
          <w:szCs w:val="24"/>
        </w:rPr>
        <w:t>ਹੈ</w:t>
      </w:r>
      <w:proofErr w:type="spellEnd"/>
      <w:r w:rsidRPr="00081749">
        <w:rPr>
          <w:rFonts w:ascii="Raavi" w:eastAsia="Times New Roman" w:hAnsi="Raavi" w:cs="Raavi"/>
          <w:szCs w:val="24"/>
        </w:rPr>
        <w:t xml:space="preserve"> </w:t>
      </w:r>
      <w:proofErr w:type="spellStart"/>
      <w:r w:rsidRPr="00081749">
        <w:rPr>
          <w:rFonts w:ascii="Raavi" w:eastAsia="Times New Roman" w:hAnsi="Raavi" w:cs="Raavi"/>
          <w:szCs w:val="24"/>
        </w:rPr>
        <w:t>ਜਿਸਨੂੰ</w:t>
      </w:r>
      <w:proofErr w:type="spellEnd"/>
      <w:r w:rsidRPr="00081749">
        <w:rPr>
          <w:rFonts w:ascii="Raavi" w:eastAsia="Times New Roman" w:hAnsi="Raavi" w:cs="Raavi"/>
          <w:szCs w:val="24"/>
        </w:rPr>
        <w:t xml:space="preserve"> </w:t>
      </w:r>
      <w:proofErr w:type="spellStart"/>
      <w:r w:rsidRPr="00081749">
        <w:rPr>
          <w:rFonts w:ascii="Raavi" w:eastAsia="Times New Roman" w:hAnsi="Raavi" w:cs="Raavi"/>
          <w:szCs w:val="24"/>
        </w:rPr>
        <w:t>ਸਾਰੇ</w:t>
      </w:r>
      <w:proofErr w:type="spellEnd"/>
      <w:r w:rsidRPr="00081749">
        <w:rPr>
          <w:rFonts w:ascii="Raavi" w:eastAsia="Times New Roman" w:hAnsi="Raavi" w:cs="Raavi"/>
          <w:szCs w:val="24"/>
        </w:rPr>
        <w:t xml:space="preserve"> </w:t>
      </w:r>
      <w:proofErr w:type="spellStart"/>
      <w:r w:rsidRPr="00081749">
        <w:rPr>
          <w:rFonts w:ascii="Raavi" w:eastAsia="Times New Roman" w:hAnsi="Raavi" w:cs="Raavi"/>
          <w:szCs w:val="24"/>
        </w:rPr>
        <w:t>ਪਰਿਵਾਰਾਂ</w:t>
      </w:r>
      <w:proofErr w:type="spellEnd"/>
      <w:r w:rsidRPr="00081749">
        <w:rPr>
          <w:rFonts w:ascii="Raavi" w:eastAsia="Times New Roman" w:hAnsi="Raavi" w:cs="Raavi"/>
          <w:szCs w:val="24"/>
        </w:rPr>
        <w:t xml:space="preserve"> </w:t>
      </w:r>
      <w:r w:rsidRPr="00081749">
        <w:rPr>
          <w:rFonts w:ascii="Raavi" w:eastAsia="Times New Roman" w:hAnsi="Raavi" w:cs="Raavi"/>
          <w:szCs w:val="24"/>
          <w:cs/>
        </w:rPr>
        <w:t>(</w:t>
      </w:r>
      <w:proofErr w:type="spellStart"/>
      <w:r w:rsidRPr="00081749">
        <w:rPr>
          <w:rFonts w:ascii="Raavi" w:eastAsia="Times New Roman" w:hAnsi="Raavi" w:cs="Raavi"/>
          <w:szCs w:val="24"/>
        </w:rPr>
        <w:t>ਭਾਵੇਂ</w:t>
      </w:r>
      <w:proofErr w:type="spellEnd"/>
      <w:r w:rsidRPr="00081749">
        <w:rPr>
          <w:rFonts w:ascii="Raavi" w:eastAsia="Times New Roman" w:hAnsi="Raavi" w:cs="Raavi"/>
          <w:szCs w:val="24"/>
        </w:rPr>
        <w:t xml:space="preserve"> </w:t>
      </w:r>
      <w:r w:rsidR="003F03FE" w:rsidRPr="00081749">
        <w:rPr>
          <w:rFonts w:ascii="Raavi" w:eastAsia="Times New Roman" w:hAnsi="Raavi" w:cs="Raavi"/>
          <w:szCs w:val="24"/>
          <w:cs/>
          <w:lang w:bidi="pa-IN"/>
        </w:rPr>
        <w:t xml:space="preserve">ਉਹ </w:t>
      </w:r>
      <w:proofErr w:type="spellStart"/>
      <w:r w:rsidRPr="00081749">
        <w:rPr>
          <w:rFonts w:ascii="Raavi" w:eastAsia="Times New Roman" w:hAnsi="Raavi" w:cs="Raavi"/>
          <w:szCs w:val="24"/>
        </w:rPr>
        <w:t>ਇਕੱਠੇ</w:t>
      </w:r>
      <w:proofErr w:type="spellEnd"/>
      <w:r w:rsidRPr="00081749">
        <w:rPr>
          <w:rFonts w:ascii="Raavi" w:eastAsia="Times New Roman" w:hAnsi="Raavi" w:cs="Raavi"/>
          <w:szCs w:val="24"/>
        </w:rPr>
        <w:t xml:space="preserve"> </w:t>
      </w:r>
      <w:r w:rsidR="003F03FE" w:rsidRPr="00081749">
        <w:rPr>
          <w:rFonts w:ascii="Raavi" w:eastAsia="Times New Roman" w:hAnsi="Raavi" w:cs="Raavi"/>
          <w:szCs w:val="24"/>
          <w:cs/>
          <w:lang w:bidi="pa-IN"/>
        </w:rPr>
        <w:t xml:space="preserve">ਹੋਣ </w:t>
      </w:r>
      <w:proofErr w:type="spellStart"/>
      <w:r w:rsidRPr="00081749">
        <w:rPr>
          <w:rFonts w:ascii="Raavi" w:eastAsia="Times New Roman" w:hAnsi="Raavi" w:cs="Raavi"/>
          <w:szCs w:val="24"/>
        </w:rPr>
        <w:t>ਜਾਂ</w:t>
      </w:r>
      <w:proofErr w:type="spellEnd"/>
      <w:r w:rsidRPr="00081749">
        <w:rPr>
          <w:rFonts w:ascii="Raavi" w:eastAsia="Times New Roman" w:hAnsi="Raavi" w:cs="Raavi"/>
          <w:szCs w:val="24"/>
        </w:rPr>
        <w:t xml:space="preserve"> </w:t>
      </w:r>
      <w:proofErr w:type="spellStart"/>
      <w:r w:rsidRPr="00081749">
        <w:rPr>
          <w:rFonts w:ascii="Raavi" w:eastAsia="Times New Roman" w:hAnsi="Raavi" w:cs="Raavi"/>
          <w:szCs w:val="24"/>
        </w:rPr>
        <w:t>ਵੱਖ</w:t>
      </w:r>
      <w:proofErr w:type="spellEnd"/>
      <w:r w:rsidRPr="00081749">
        <w:rPr>
          <w:rFonts w:ascii="Raavi" w:eastAsia="Times New Roman" w:hAnsi="Raavi" w:cs="Raavi"/>
          <w:szCs w:val="24"/>
          <w:cs/>
        </w:rPr>
        <w:t xml:space="preserve">) </w:t>
      </w:r>
      <w:proofErr w:type="spellStart"/>
      <w:r w:rsidRPr="00081749">
        <w:rPr>
          <w:rFonts w:ascii="Raavi" w:eastAsia="Times New Roman" w:hAnsi="Raavi" w:cs="Raavi"/>
          <w:szCs w:val="24"/>
        </w:rPr>
        <w:t>ਨੂੰ</w:t>
      </w:r>
      <w:proofErr w:type="spellEnd"/>
      <w:r w:rsidRPr="00081749">
        <w:rPr>
          <w:rFonts w:ascii="Raavi" w:eastAsia="Times New Roman" w:hAnsi="Raavi" w:cs="Raavi"/>
          <w:szCs w:val="24"/>
        </w:rPr>
        <w:t xml:space="preserve"> </w:t>
      </w:r>
      <w:proofErr w:type="spellStart"/>
      <w:r w:rsidRPr="00081749">
        <w:rPr>
          <w:rFonts w:ascii="Raavi" w:eastAsia="Times New Roman" w:hAnsi="Raavi" w:cs="Raavi"/>
          <w:szCs w:val="24"/>
        </w:rPr>
        <w:t>ਪਰਿਵਾਰਕ</w:t>
      </w:r>
      <w:proofErr w:type="spellEnd"/>
      <w:r w:rsidRPr="00081749">
        <w:rPr>
          <w:rFonts w:ascii="Raavi" w:eastAsia="Times New Roman" w:hAnsi="Raavi" w:cs="Raavi"/>
          <w:szCs w:val="24"/>
        </w:rPr>
        <w:t xml:space="preserve"> </w:t>
      </w:r>
      <w:proofErr w:type="spellStart"/>
      <w:r w:rsidRPr="00081749">
        <w:rPr>
          <w:rFonts w:ascii="Raavi" w:eastAsia="Times New Roman" w:hAnsi="Raavi" w:cs="Raavi"/>
          <w:szCs w:val="24"/>
        </w:rPr>
        <w:t>ਰਿਸ਼ਤਿਆਂ</w:t>
      </w:r>
      <w:proofErr w:type="spellEnd"/>
      <w:r w:rsidRPr="00081749">
        <w:rPr>
          <w:rFonts w:ascii="Raavi" w:eastAsia="Times New Roman" w:hAnsi="Raavi" w:cs="Raavi"/>
          <w:szCs w:val="24"/>
        </w:rPr>
        <w:t xml:space="preserve"> </w:t>
      </w:r>
      <w:r w:rsidR="003F03FE" w:rsidRPr="00081749">
        <w:rPr>
          <w:rFonts w:ascii="Raavi" w:eastAsia="Times New Roman" w:hAnsi="Raavi" w:cs="Raavi"/>
          <w:szCs w:val="24"/>
          <w:cs/>
          <w:lang w:bidi="pa-IN"/>
        </w:rPr>
        <w:t>ਸੰ</w:t>
      </w:r>
      <w:proofErr w:type="spellStart"/>
      <w:r w:rsidRPr="00081749">
        <w:rPr>
          <w:rFonts w:ascii="Raavi" w:eastAsia="Times New Roman" w:hAnsi="Raavi" w:cs="Raavi"/>
          <w:szCs w:val="24"/>
        </w:rPr>
        <w:t>ਬੰਧੀ</w:t>
      </w:r>
      <w:proofErr w:type="spellEnd"/>
      <w:r w:rsidRPr="00081749">
        <w:rPr>
          <w:rFonts w:ascii="Raavi" w:eastAsia="Times New Roman" w:hAnsi="Raavi" w:cs="Raavi"/>
          <w:szCs w:val="24"/>
        </w:rPr>
        <w:t xml:space="preserve"> </w:t>
      </w:r>
      <w:proofErr w:type="spellStart"/>
      <w:r w:rsidRPr="00081749">
        <w:rPr>
          <w:rFonts w:ascii="Raavi" w:eastAsia="Times New Roman" w:hAnsi="Raavi" w:cs="Raavi"/>
          <w:szCs w:val="24"/>
        </w:rPr>
        <w:t>ਮਸਲਿਆਂ</w:t>
      </w:r>
      <w:proofErr w:type="spellEnd"/>
      <w:r w:rsidRPr="00081749">
        <w:rPr>
          <w:rFonts w:ascii="Raavi" w:eastAsia="Times New Roman" w:hAnsi="Raavi" w:cs="Raavi"/>
          <w:szCs w:val="24"/>
        </w:rPr>
        <w:t xml:space="preserve"> </w:t>
      </w:r>
      <w:proofErr w:type="spellStart"/>
      <w:r w:rsidRPr="00081749">
        <w:rPr>
          <w:rFonts w:ascii="Raavi" w:eastAsia="Times New Roman" w:hAnsi="Raavi" w:cs="Raavi"/>
          <w:szCs w:val="24"/>
        </w:rPr>
        <w:t>ਬਾਰੇ</w:t>
      </w:r>
      <w:proofErr w:type="spellEnd"/>
      <w:r w:rsidRPr="00081749">
        <w:rPr>
          <w:rFonts w:ascii="Raavi" w:eastAsia="Times New Roman" w:hAnsi="Raavi" w:cs="Raavi"/>
          <w:szCs w:val="24"/>
        </w:rPr>
        <w:t xml:space="preserve"> </w:t>
      </w:r>
      <w:proofErr w:type="spellStart"/>
      <w:r w:rsidRPr="00081749">
        <w:rPr>
          <w:rFonts w:ascii="Raavi" w:eastAsia="Times New Roman" w:hAnsi="Raavi" w:cs="Raavi"/>
          <w:szCs w:val="24"/>
        </w:rPr>
        <w:t>ਜਾਣਕਾਰੀ</w:t>
      </w:r>
      <w:proofErr w:type="spellEnd"/>
      <w:r w:rsidRPr="00081749">
        <w:rPr>
          <w:rFonts w:ascii="Raavi" w:eastAsia="Times New Roman" w:hAnsi="Raavi" w:cs="Raavi"/>
          <w:szCs w:val="24"/>
        </w:rPr>
        <w:t xml:space="preserve"> ਤੇ ਆਸਾਨ ਆਨਲਾਈਨ ਪਹੁੰਚ ਪ੍ਰਦਾਨ ਕਰਨ ਲਈ ਬਣਾਇਆ ਗਿਆ ਹੈ।</w:t>
      </w:r>
    </w:p>
    <w:p w:rsidR="0012603D" w:rsidRPr="00081749" w:rsidRDefault="0012603D" w:rsidP="0012603D">
      <w:pPr>
        <w:spacing w:before="100" w:beforeAutospacing="1" w:after="100" w:afterAutospacing="1" w:line="240" w:lineRule="auto"/>
        <w:rPr>
          <w:rFonts w:ascii="Raavi" w:eastAsia="Times New Roman" w:hAnsi="Raavi" w:cs="Raavi"/>
          <w:szCs w:val="24"/>
          <w:cs/>
          <w:lang w:eastAsia="en-AU"/>
        </w:rPr>
      </w:pPr>
      <w:r w:rsidRPr="00081749">
        <w:rPr>
          <w:rFonts w:ascii="Raavi" w:eastAsia="Times New Roman" w:hAnsi="Raavi" w:cs="Raavi"/>
          <w:szCs w:val="24"/>
          <w:cs/>
        </w:rPr>
        <w:t>ਇਹ ਸਾਈਟ ਪਰਿਵਾਰਕ ਰਿਸ਼ਤਿਆਂ ਬਾਰੇ ਸਹਾਇਤਾ ਸੇਵਾਵਾਂ ਉੱਤੇ ਜਾਣਕਾਰੀ ਪ੍ਰਦਾਨ ਕਰਨ ਦਾ ਇੱਕ ਮੁੱਖ ਸਰੋਤ ਹੈ।</w:t>
      </w:r>
    </w:p>
    <w:p w:rsidR="0012603D" w:rsidRPr="00081749" w:rsidRDefault="0012603D" w:rsidP="00B15E4F">
      <w:pPr>
        <w:pStyle w:val="Heading1"/>
        <w:keepNext/>
        <w:keepLines/>
        <w:spacing w:line="240" w:lineRule="exact"/>
        <w:rPr>
          <w:rFonts w:ascii="Raavi" w:eastAsia="Times New Roman" w:hAnsi="Raavi" w:cs="Raavi"/>
          <w:szCs w:val="32"/>
          <w:cs/>
          <w:lang w:eastAsia="en-AU"/>
        </w:rPr>
      </w:pPr>
      <w:r w:rsidRPr="00081749">
        <w:rPr>
          <w:rFonts w:ascii="Raavi" w:eastAsia="Times New Roman" w:hAnsi="Raavi" w:cs="Raavi"/>
          <w:szCs w:val="32"/>
          <w:cs/>
        </w:rPr>
        <w:t>ਮੈਂ ਫੈਮਿਲੀ ਰਿਲੇਸ਼ਨਸ਼ਿਪ</w:t>
      </w:r>
      <w:r w:rsidR="003F03FE" w:rsidRPr="00081749">
        <w:rPr>
          <w:rFonts w:ascii="Raavi" w:eastAsia="Times New Roman" w:hAnsi="Raavi" w:cs="Raavi"/>
          <w:szCs w:val="32"/>
          <w:cs/>
          <w:lang w:bidi="pa-IN"/>
        </w:rPr>
        <w:t>ਸ</w:t>
      </w:r>
      <w:r w:rsidRPr="00081749">
        <w:rPr>
          <w:rFonts w:ascii="Raavi" w:eastAsia="Times New Roman" w:hAnsi="Raavi" w:cs="Raavi"/>
          <w:szCs w:val="32"/>
          <w:cs/>
        </w:rPr>
        <w:t xml:space="preserve"> ਆਨਲਾਈਨ ਤੇ ਕਿਹੜੀ ਜਾਣਕਾਰੀ ਪ੍ਰਾਪਤ ਕਰ ਸਕਦਾ</w:t>
      </w:r>
      <w:r w:rsidR="003F03FE" w:rsidRPr="00081749">
        <w:rPr>
          <w:rFonts w:ascii="Raavi" w:eastAsia="Times New Roman" w:hAnsi="Raavi" w:cs="Raavi"/>
          <w:szCs w:val="32"/>
          <w:cs/>
          <w:lang w:bidi="pa-IN"/>
        </w:rPr>
        <w:t>/ਸਕਦੀ</w:t>
      </w:r>
      <w:r w:rsidRPr="00081749">
        <w:rPr>
          <w:rFonts w:ascii="Raavi" w:eastAsia="Times New Roman" w:hAnsi="Raavi" w:cs="Raavi"/>
          <w:szCs w:val="32"/>
          <w:cs/>
        </w:rPr>
        <w:t xml:space="preserve"> ਹਾਂ?</w:t>
      </w:r>
    </w:p>
    <w:p w:rsidR="0012603D" w:rsidRPr="00081749" w:rsidRDefault="0012603D" w:rsidP="0012603D">
      <w:pPr>
        <w:spacing w:before="100" w:beforeAutospacing="1" w:after="100" w:afterAutospacing="1" w:line="240" w:lineRule="auto"/>
        <w:rPr>
          <w:rFonts w:ascii="Raavi" w:eastAsia="Times New Roman" w:hAnsi="Raavi" w:cs="Raavi"/>
          <w:szCs w:val="24"/>
          <w:cs/>
          <w:lang w:eastAsia="en-AU"/>
        </w:rPr>
      </w:pPr>
      <w:r w:rsidRPr="00081749">
        <w:rPr>
          <w:rFonts w:ascii="Raavi" w:eastAsia="Times New Roman" w:hAnsi="Raavi" w:cs="Raavi"/>
          <w:szCs w:val="24"/>
          <w:cs/>
        </w:rPr>
        <w:t xml:space="preserve">ਤੁਸੀਂ ਪਰਿਵਾਰਕ ਰਿਸ਼ਤਿਆਂ </w:t>
      </w:r>
      <w:r w:rsidR="003F03FE" w:rsidRPr="00081749">
        <w:rPr>
          <w:rFonts w:ascii="Raavi" w:eastAsia="Times New Roman" w:hAnsi="Raavi" w:cs="Raavi"/>
          <w:szCs w:val="24"/>
          <w:cs/>
          <w:lang w:bidi="pa-IN"/>
        </w:rPr>
        <w:t>ਸੰ</w:t>
      </w:r>
      <w:r w:rsidRPr="00081749">
        <w:rPr>
          <w:rFonts w:ascii="Raavi" w:eastAsia="Times New Roman" w:hAnsi="Raavi" w:cs="Raavi"/>
          <w:szCs w:val="24"/>
          <w:cs/>
        </w:rPr>
        <w:t>ਬੰਧੀ ਮਸਲਿਆਂ ਨੂੰ ਨਿਪਟਾਉਣ ਵਿੱਚ ਆਪਣੀ ਅਤੇ ਆਪਣੇ ਪਰਿਵਾਰ ਦੀ ਮਦਦ ਕਰਨ ਲਈ ਸੇਵਾਵਾਂ ਬਾਰੇ ਜਾਣਕਾਰੀ ਪ੍ਰਾਪਤ ਕਰ ਸਕਦੇ</w:t>
      </w:r>
      <w:r w:rsidR="003F03FE" w:rsidRPr="00081749">
        <w:rPr>
          <w:rFonts w:ascii="Raavi" w:eastAsia="Times New Roman" w:hAnsi="Raavi" w:cs="Raavi"/>
          <w:szCs w:val="24"/>
          <w:cs/>
          <w:lang w:bidi="pa-IN"/>
        </w:rPr>
        <w:t>/ਸਕਦੀ</w:t>
      </w:r>
      <w:r w:rsidRPr="00081749">
        <w:rPr>
          <w:rFonts w:ascii="Raavi" w:eastAsia="Times New Roman" w:hAnsi="Raavi" w:cs="Raavi"/>
          <w:szCs w:val="24"/>
          <w:cs/>
        </w:rPr>
        <w:t xml:space="preserve"> ਹੋ</w:t>
      </w:r>
      <w:r w:rsidR="003F03FE" w:rsidRPr="00081749">
        <w:rPr>
          <w:rFonts w:ascii="Raavi" w:eastAsia="Times New Roman" w:hAnsi="Raavi" w:cs="Raavi"/>
          <w:szCs w:val="24"/>
          <w:cs/>
          <w:lang w:bidi="pa-IN"/>
        </w:rPr>
        <w:t>, ਇਸ ਵਿੱਚ ਮਾਪਿਆਂ ਦੇ ਵੱਖ ਹੋਣ ਬਾਅਦ ਬੱਚਿਆਂ ਲਈ ਉਚਿਤ ਪ੍ਰਬੰਧਾਂ ਤੇ ਸਹਿਮਤ ਹੋਣਾ ਸ਼ਾਮਲ ਹੈ</w:t>
      </w:r>
      <w:r w:rsidRPr="00081749">
        <w:rPr>
          <w:rFonts w:ascii="Raavi" w:eastAsia="Times New Roman" w:hAnsi="Raavi" w:cs="Raavi"/>
          <w:szCs w:val="24"/>
          <w:cs/>
        </w:rPr>
        <w:t xml:space="preserve">। ਤੁਸੀਂ ਰਿਸ਼ਤਿਆਂ ਨੂੰ </w:t>
      </w:r>
      <w:r w:rsidR="003F03FE" w:rsidRPr="00081749">
        <w:rPr>
          <w:rFonts w:ascii="Raavi" w:eastAsia="Times New Roman" w:hAnsi="Raavi" w:cs="Raavi"/>
          <w:szCs w:val="24"/>
          <w:cs/>
          <w:lang w:bidi="pa-IN"/>
        </w:rPr>
        <w:t>ਬਿ</w:t>
      </w:r>
      <w:r w:rsidRPr="00081749">
        <w:rPr>
          <w:rFonts w:ascii="Raavi" w:eastAsia="Times New Roman" w:hAnsi="Raavi" w:cs="Raavi"/>
          <w:szCs w:val="24"/>
          <w:cs/>
        </w:rPr>
        <w:t xml:space="preserve">ਹਤਰ ਬਣਾਉਣ ਤੋਂ ਲੈ ਕੇ ਪਰਿਵਾਕ ਝਗੜਿਆਂ </w:t>
      </w:r>
      <w:r w:rsidR="003F03FE" w:rsidRPr="00081749">
        <w:rPr>
          <w:rFonts w:ascii="Raavi" w:eastAsia="Times New Roman" w:hAnsi="Raavi" w:cs="Raavi"/>
          <w:szCs w:val="24"/>
          <w:cs/>
          <w:lang w:bidi="pa-IN"/>
        </w:rPr>
        <w:t>ਦੇ</w:t>
      </w:r>
      <w:r w:rsidRPr="00081749">
        <w:rPr>
          <w:rFonts w:ascii="Raavi" w:eastAsia="Times New Roman" w:hAnsi="Raavi" w:cs="Raavi"/>
          <w:szCs w:val="24"/>
          <w:cs/>
        </w:rPr>
        <w:t xml:space="preserve"> ਸਮਾਧਾ</w:t>
      </w:r>
      <w:r w:rsidR="003F03FE" w:rsidRPr="00081749">
        <w:rPr>
          <w:rFonts w:ascii="Raavi" w:eastAsia="Times New Roman" w:hAnsi="Raavi" w:cs="Raavi"/>
          <w:szCs w:val="24"/>
          <w:cs/>
          <w:lang w:bidi="pa-IN"/>
        </w:rPr>
        <w:t>ਨ</w:t>
      </w:r>
      <w:r w:rsidRPr="00081749">
        <w:rPr>
          <w:rFonts w:ascii="Raavi" w:eastAsia="Times New Roman" w:hAnsi="Raavi" w:cs="Raavi"/>
          <w:szCs w:val="24"/>
          <w:cs/>
        </w:rPr>
        <w:t xml:space="preserve"> ਤਕ ਸਾਰੇ ਵਿਸ਼ਿਆਂ ਉੱਤੇ ਵੀ ਜਾਣਕਾਰੀ ਪ੍ਰਾਪਤ ਕਰ ਸਕਦੇ</w:t>
      </w:r>
      <w:r w:rsidR="003F03FE" w:rsidRPr="00081749">
        <w:rPr>
          <w:rFonts w:ascii="Raavi" w:eastAsia="Times New Roman" w:hAnsi="Raavi" w:cs="Raavi"/>
          <w:szCs w:val="24"/>
          <w:cs/>
          <w:lang w:bidi="pa-IN"/>
        </w:rPr>
        <w:t>/ਸਕਦੀ</w:t>
      </w:r>
      <w:r w:rsidRPr="00081749">
        <w:rPr>
          <w:rFonts w:ascii="Raavi" w:eastAsia="Times New Roman" w:hAnsi="Raavi" w:cs="Raavi"/>
          <w:szCs w:val="24"/>
          <w:cs/>
        </w:rPr>
        <w:t xml:space="preserve"> ਹੋ।</w:t>
      </w:r>
    </w:p>
    <w:p w:rsidR="0012603D" w:rsidRPr="00081749" w:rsidRDefault="0012603D" w:rsidP="00B15E4F">
      <w:pPr>
        <w:pStyle w:val="Heading1"/>
        <w:keepNext/>
        <w:keepLines/>
        <w:spacing w:line="240" w:lineRule="exact"/>
        <w:rPr>
          <w:rFonts w:ascii="Raavi" w:eastAsia="Times New Roman" w:hAnsi="Raavi" w:cs="Raavi"/>
          <w:szCs w:val="32"/>
          <w:cs/>
          <w:lang w:eastAsia="en-AU"/>
        </w:rPr>
      </w:pPr>
      <w:r w:rsidRPr="00081749">
        <w:rPr>
          <w:rFonts w:ascii="Raavi" w:eastAsia="Times New Roman" w:hAnsi="Raavi" w:cs="Raavi"/>
          <w:szCs w:val="32"/>
          <w:cs/>
        </w:rPr>
        <w:t>ਫੈਮਿਲੀ ਰਿਲੇਸ਼ਨਸ਼ਿਪ</w:t>
      </w:r>
      <w:r w:rsidR="003F03FE" w:rsidRPr="00081749">
        <w:rPr>
          <w:rFonts w:ascii="Raavi" w:eastAsia="Times New Roman" w:hAnsi="Raavi" w:cs="Raavi"/>
          <w:szCs w:val="32"/>
          <w:cs/>
          <w:lang w:bidi="pa-IN"/>
        </w:rPr>
        <w:t>ਸ</w:t>
      </w:r>
      <w:r w:rsidRPr="00081749">
        <w:rPr>
          <w:rFonts w:ascii="Raavi" w:eastAsia="Times New Roman" w:hAnsi="Raavi" w:cs="Raavi"/>
          <w:szCs w:val="32"/>
          <w:cs/>
        </w:rPr>
        <w:t xml:space="preserve"> ਆਨਲਾਈਨ ਵਿੱਚ ਇਸ ਬਾਰੇ ਜਾਣਕਾਰੀ ਸ਼ਾਮਲ ਹੈ:</w:t>
      </w:r>
    </w:p>
    <w:p w:rsidR="0012603D" w:rsidRPr="00081749" w:rsidRDefault="0012603D" w:rsidP="0078797E">
      <w:pPr>
        <w:pStyle w:val="Bullets"/>
        <w:spacing w:before="100" w:beforeAutospacing="1" w:after="100" w:afterAutospacing="1" w:line="240" w:lineRule="auto"/>
        <w:rPr>
          <w:rFonts w:ascii="Raavi" w:hAnsi="Raavi" w:cs="Raavi"/>
          <w:szCs w:val="24"/>
          <w:cs/>
        </w:rPr>
      </w:pPr>
      <w:r w:rsidRPr="00081749">
        <w:rPr>
          <w:rFonts w:ascii="Raavi" w:hAnsi="Raavi" w:cs="Raavi"/>
          <w:szCs w:val="24"/>
          <w:cs/>
        </w:rPr>
        <w:t>ਮਜਬੂਤ ਰਿਸ਼ਤੇ ਬਣਾਉਣਾ ਅਤੇ ਕਾਇਮ ਰੱਖਣਾ</w:t>
      </w:r>
    </w:p>
    <w:p w:rsidR="0012603D" w:rsidRPr="00081749" w:rsidRDefault="0012603D" w:rsidP="00985DEC">
      <w:pPr>
        <w:pStyle w:val="Bullets"/>
        <w:rPr>
          <w:rFonts w:ascii="Raavi" w:hAnsi="Raavi" w:cs="Raavi"/>
          <w:szCs w:val="24"/>
          <w:cs/>
        </w:rPr>
      </w:pPr>
      <w:r w:rsidRPr="00081749">
        <w:rPr>
          <w:rFonts w:ascii="Raavi" w:hAnsi="Raavi" w:cs="Raavi"/>
          <w:szCs w:val="24"/>
          <w:cs/>
        </w:rPr>
        <w:t>ਪਰਿਵਾਰ ਦੇ ਸਾਰੇ ਜੀਆਂ ਨਾਲ ਪ੍ਰਭਾਵੀ ਤਰੀਕੇ ਨਾਲ ਗੱਲਬਾਤ ਕਰਨਾ</w:t>
      </w:r>
    </w:p>
    <w:p w:rsidR="0012603D" w:rsidRPr="00081749" w:rsidRDefault="0012603D" w:rsidP="00985DEC">
      <w:pPr>
        <w:pStyle w:val="Bullets"/>
        <w:rPr>
          <w:rFonts w:ascii="Raavi" w:hAnsi="Raavi" w:cs="Raavi"/>
          <w:szCs w:val="24"/>
          <w:cs/>
        </w:rPr>
      </w:pPr>
      <w:r w:rsidRPr="00081749">
        <w:rPr>
          <w:rFonts w:ascii="Raavi" w:hAnsi="Raavi" w:cs="Raavi"/>
          <w:szCs w:val="24"/>
          <w:cs/>
        </w:rPr>
        <w:t>ਵੱਖ ਹੋਣ ਤੋਂ ਬਾਅਦ ਬੱਚਿਆਂ ਲਈ ਪ੍ਰਬੰਧ ਕਰਨੇ</w:t>
      </w:r>
    </w:p>
    <w:p w:rsidR="0012603D" w:rsidRPr="00081749" w:rsidRDefault="0012603D" w:rsidP="00985DEC">
      <w:pPr>
        <w:pStyle w:val="Bullets"/>
        <w:rPr>
          <w:rFonts w:ascii="Raavi" w:hAnsi="Raavi" w:cs="Raavi"/>
          <w:szCs w:val="24"/>
          <w:cs/>
        </w:rPr>
      </w:pPr>
      <w:r w:rsidRPr="00081749">
        <w:rPr>
          <w:rFonts w:ascii="Raavi" w:hAnsi="Raavi" w:cs="Raavi"/>
          <w:szCs w:val="24"/>
          <w:cs/>
        </w:rPr>
        <w:t>ਪਰਿਵਾਰਕ ਹਿੰਸਾ ਦੇ ਮਾਮਲੇ ਵਿੱਚ ਤੁਹਾਡੀ ਮਦਦ ਕਰਨ ਲਈ ਸਰੋਤ</w:t>
      </w:r>
    </w:p>
    <w:p w:rsidR="0012603D" w:rsidRPr="00081749" w:rsidRDefault="0012603D" w:rsidP="00985DEC">
      <w:pPr>
        <w:pStyle w:val="Bullets"/>
        <w:rPr>
          <w:rFonts w:ascii="Raavi" w:hAnsi="Raavi" w:cs="Raavi"/>
          <w:szCs w:val="24"/>
          <w:cs/>
        </w:rPr>
      </w:pPr>
      <w:r w:rsidRPr="00081749">
        <w:rPr>
          <w:rFonts w:ascii="Raavi" w:hAnsi="Raavi" w:cs="Raavi"/>
          <w:szCs w:val="24"/>
          <w:cs/>
        </w:rPr>
        <w:t>ਪਰਿਵਾਰਕ ਝਗੜਿਆਂ ਦਾ ਸਮਾਧਾਨ</w:t>
      </w:r>
    </w:p>
    <w:p w:rsidR="0012603D" w:rsidRPr="00081749" w:rsidRDefault="0012603D" w:rsidP="00985DEC">
      <w:pPr>
        <w:pStyle w:val="Bullets"/>
        <w:rPr>
          <w:rFonts w:ascii="Raavi" w:hAnsi="Raavi" w:cs="Raavi"/>
          <w:szCs w:val="24"/>
          <w:cs/>
        </w:rPr>
      </w:pPr>
      <w:r w:rsidRPr="00081749">
        <w:rPr>
          <w:rFonts w:ascii="Raavi" w:hAnsi="Raavi" w:cs="Raavi"/>
          <w:szCs w:val="24"/>
          <w:cs/>
        </w:rPr>
        <w:t>ਪਰਿਵਾਰਕ ਝਗੜਿਆਂ ਦੇ ਪੰਜੀਕ੍ਰਿਤ ਸਮਾਧਾਨ ਪ੍ਰਦਾਤੇ ਨਾਲ ਕਿਵੇਂ ਸੰਪਰਕ ਕੀਤਾ ਜਾਵੇ</w:t>
      </w:r>
    </w:p>
    <w:p w:rsidR="0012603D" w:rsidRPr="00081749" w:rsidRDefault="0012603D" w:rsidP="00985DEC">
      <w:pPr>
        <w:pStyle w:val="Bullets"/>
        <w:rPr>
          <w:rFonts w:ascii="Raavi" w:hAnsi="Raavi" w:cs="Raavi"/>
          <w:szCs w:val="24"/>
          <w:cs/>
        </w:rPr>
      </w:pPr>
      <w:r w:rsidRPr="00081749">
        <w:rPr>
          <w:rFonts w:ascii="Raavi" w:hAnsi="Raavi" w:cs="Raavi"/>
          <w:szCs w:val="24"/>
          <w:cs/>
        </w:rPr>
        <w:lastRenderedPageBreak/>
        <w:t>ਪਰਿਵਾਰਾਂ ਦੇ ਵੱਖ ਹੋ ਜਾਣ ਤੇ ਬੱਚਿਆਂ ਅਤੇ ਨੌਜਵਾਨ ਲੋਕਾਂ ਦੀ ਮਦਦ ਕਰਨਾ</w:t>
      </w:r>
    </w:p>
    <w:p w:rsidR="0012603D" w:rsidRPr="00081749" w:rsidRDefault="0012603D" w:rsidP="00985DEC">
      <w:pPr>
        <w:pStyle w:val="Bullets"/>
        <w:rPr>
          <w:rFonts w:ascii="Raavi" w:hAnsi="Raavi" w:cs="Raavi"/>
          <w:szCs w:val="24"/>
          <w:cs/>
        </w:rPr>
      </w:pPr>
      <w:r w:rsidRPr="00081749">
        <w:rPr>
          <w:rFonts w:ascii="Raavi" w:hAnsi="Raavi" w:cs="Raavi"/>
          <w:szCs w:val="24"/>
          <w:cs/>
        </w:rPr>
        <w:t>ਤੁਹਾਡੇ ਇਲਾਕੇ ਵਿੱਚ ਸਲਾਹਕਾਰੀ ਸੇਵਾਵਾਂ</w:t>
      </w:r>
    </w:p>
    <w:p w:rsidR="0012603D" w:rsidRPr="00081749" w:rsidRDefault="0012603D" w:rsidP="00985DEC">
      <w:pPr>
        <w:pStyle w:val="Lastbullet"/>
        <w:rPr>
          <w:rFonts w:ascii="Raavi" w:hAnsi="Raavi" w:cs="Raavi"/>
          <w:szCs w:val="24"/>
          <w:cs/>
          <w:lang w:eastAsia="en-AU"/>
        </w:rPr>
      </w:pPr>
      <w:r w:rsidRPr="00081749">
        <w:rPr>
          <w:rFonts w:ascii="Raavi" w:hAnsi="Raavi" w:cs="Raavi"/>
          <w:szCs w:val="24"/>
          <w:cs/>
        </w:rPr>
        <w:t>ਪਰਿਵਾਰਕ ਕਨੂੰਨ</w:t>
      </w:r>
    </w:p>
    <w:p w:rsidR="0012603D" w:rsidRPr="00081749" w:rsidRDefault="0012603D" w:rsidP="00B15E4F">
      <w:pPr>
        <w:pStyle w:val="Heading1"/>
        <w:keepNext/>
        <w:keepLines/>
        <w:spacing w:line="240" w:lineRule="exact"/>
        <w:rPr>
          <w:rFonts w:ascii="Raavi" w:eastAsia="Times New Roman" w:hAnsi="Raavi" w:cs="Raavi"/>
          <w:szCs w:val="32"/>
          <w:cs/>
          <w:lang w:eastAsia="en-AU"/>
        </w:rPr>
      </w:pPr>
      <w:r w:rsidRPr="00081749">
        <w:rPr>
          <w:rFonts w:ascii="Raavi" w:eastAsia="Times New Roman" w:hAnsi="Raavi" w:cs="Raavi"/>
          <w:szCs w:val="32"/>
          <w:cs/>
        </w:rPr>
        <w:t>ਫੈਮਿਲੀ ਰਿਲੇਸ਼ਨਸ਼ਿਪ</w:t>
      </w:r>
      <w:r w:rsidR="007B7749" w:rsidRPr="00081749">
        <w:rPr>
          <w:rFonts w:ascii="Raavi" w:eastAsia="Times New Roman" w:hAnsi="Raavi" w:cs="Raavi"/>
          <w:szCs w:val="32"/>
          <w:cs/>
          <w:lang w:bidi="pa-IN"/>
        </w:rPr>
        <w:t>ਸ</w:t>
      </w:r>
      <w:r w:rsidRPr="00081749">
        <w:rPr>
          <w:rFonts w:ascii="Raavi" w:eastAsia="Times New Roman" w:hAnsi="Raavi" w:cs="Raavi"/>
          <w:szCs w:val="32"/>
          <w:cs/>
        </w:rPr>
        <w:t xml:space="preserve"> ਆਨਲਾਈਨ ਬਾਰੇ ਜਾਣਕਾਰੀ ਜਾਂ ਸੇਵਾਵਾਂ ਲਈ ਮੈਂ </w:t>
      </w:r>
      <w:r w:rsidR="007B7749" w:rsidRPr="00081749">
        <w:rPr>
          <w:rFonts w:ascii="Raavi" w:eastAsia="Times New Roman" w:hAnsi="Raavi" w:cs="Raavi"/>
          <w:szCs w:val="32"/>
          <w:cs/>
          <w:lang w:bidi="pa-IN"/>
        </w:rPr>
        <w:t>ਕਿਵੇਂ</w:t>
      </w:r>
      <w:r w:rsidRPr="00081749">
        <w:rPr>
          <w:rFonts w:ascii="Raavi" w:eastAsia="Times New Roman" w:hAnsi="Raavi" w:cs="Raavi"/>
          <w:szCs w:val="32"/>
          <w:cs/>
        </w:rPr>
        <w:t xml:space="preserve"> ਸਰਚ ਕਰਾਂ?</w:t>
      </w:r>
    </w:p>
    <w:p w:rsidR="0012603D" w:rsidRPr="00081749" w:rsidRDefault="0012603D" w:rsidP="0012603D">
      <w:pPr>
        <w:spacing w:before="100" w:beforeAutospacing="1" w:after="100" w:afterAutospacing="1" w:line="240" w:lineRule="auto"/>
        <w:rPr>
          <w:rFonts w:ascii="Raavi" w:eastAsia="Times New Roman" w:hAnsi="Raavi" w:cs="Raavi"/>
          <w:szCs w:val="24"/>
          <w:cs/>
          <w:lang w:eastAsia="en-AU"/>
        </w:rPr>
      </w:pPr>
      <w:r w:rsidRPr="00081749">
        <w:rPr>
          <w:rFonts w:ascii="Raavi" w:eastAsia="Times New Roman" w:hAnsi="Raavi" w:cs="Raavi"/>
          <w:szCs w:val="24"/>
          <w:cs/>
        </w:rPr>
        <w:t>ਫੈਮਿਲੀ ਰਿਲੇਸ਼ਨਸ਼ਿਪ</w:t>
      </w:r>
      <w:r w:rsidR="007B7749" w:rsidRPr="00081749">
        <w:rPr>
          <w:rFonts w:ascii="Raavi" w:eastAsia="Times New Roman" w:hAnsi="Raavi" w:cs="Raavi"/>
          <w:szCs w:val="24"/>
          <w:cs/>
          <w:lang w:bidi="pa-IN"/>
        </w:rPr>
        <w:t>ਸ</w:t>
      </w:r>
      <w:r w:rsidRPr="00081749">
        <w:rPr>
          <w:rFonts w:ascii="Raavi" w:eastAsia="Times New Roman" w:hAnsi="Raavi" w:cs="Raavi"/>
          <w:szCs w:val="24"/>
          <w:cs/>
        </w:rPr>
        <w:t xml:space="preserve"> ਆਨਲਾਈਨ ਬਾਰੇ ਜਾਣਕਾਰੀ ਜਾਂ ਸੇਵਾਵਾਂ ਪ੍ਰਾਪਤ ਕਰਨਾ ਆਸਾਨ ਹੈ। ਜੇ ਤੁਹਾਨੂੰ ਉਸ ਵਿਸ਼ੇ ਬਾਰੇ ਪਤਾ ਹੈ ਜਿਸ ਵਿੱਚ ਤੁਹਾਨੂੰ ਦਿਲਚਸਪੀ ਹੈ, </w:t>
      </w:r>
      <w:r w:rsidRPr="00081749">
        <w:rPr>
          <w:rFonts w:ascii="Raavi" w:eastAsia="Times New Roman" w:hAnsi="Raavi" w:cs="Raavi"/>
          <w:szCs w:val="24"/>
        </w:rPr>
        <w:t xml:space="preserve">ਫਿਰ ਜਾਂ ਤਾਂ ਤੁਸੀਂ </w:t>
      </w:r>
      <w:r w:rsidRPr="00081749">
        <w:rPr>
          <w:rFonts w:ascii="Raavi" w:eastAsia="Times New Roman" w:hAnsi="Raavi" w:cs="Raavi"/>
          <w:szCs w:val="24"/>
          <w:cs/>
        </w:rPr>
        <w:t xml:space="preserve">ਸਰਚ ਬਾਕਸ ਵਿੱਚ ਜਾ ਕੇ ਉਹ ਮੁੱਖ ਸ਼ਬਦ ਟਾਈਪ ਕਰੋ ਜਾਂ ਢੁਕਵਾਂ ਵਿਸ਼ਾ ਚੁਣੋ। ਦੋਵੇਂ ਤਰੀਕਿਆਂ ਨਾਲ, </w:t>
      </w:r>
      <w:r w:rsidRPr="00081749">
        <w:rPr>
          <w:rFonts w:ascii="Raavi" w:eastAsia="Times New Roman" w:hAnsi="Raavi" w:cs="Raavi"/>
          <w:szCs w:val="24"/>
        </w:rPr>
        <w:t>ਤੁਹਾਨੂੰ ਭਿੰਨ</w:t>
      </w:r>
      <w:r w:rsidRPr="00081749">
        <w:rPr>
          <w:rFonts w:ascii="Raavi" w:eastAsia="Times New Roman" w:hAnsi="Raavi" w:cs="Raavi"/>
          <w:szCs w:val="24"/>
          <w:cs/>
        </w:rPr>
        <w:t>-</w:t>
      </w:r>
      <w:r w:rsidRPr="00081749">
        <w:rPr>
          <w:rFonts w:ascii="Raavi" w:eastAsia="Times New Roman" w:hAnsi="Raavi" w:cs="Raavi"/>
          <w:szCs w:val="24"/>
        </w:rPr>
        <w:t>ਭਿੰਨ ਤਰ੍ਹਾਂ ਦੀਆਂ ਢੁਕਵੀਆਂ ਤੱਥ ਸ਼ੀਟਾਂ ਜਾਂ ਸੇਵਾਵਾਂ ਲਈ ਸਾਰ ਲਿੰਕ ਪ੍ਰਦਾਨ ਕੀਤੇ ਜਾਣਗੇ।</w:t>
      </w:r>
    </w:p>
    <w:p w:rsidR="0012603D" w:rsidRPr="00081749" w:rsidRDefault="0012603D" w:rsidP="0012603D">
      <w:pPr>
        <w:spacing w:before="100" w:beforeAutospacing="1" w:after="100" w:afterAutospacing="1" w:line="240" w:lineRule="auto"/>
        <w:rPr>
          <w:rFonts w:ascii="Raavi" w:eastAsia="Times New Roman" w:hAnsi="Raavi" w:cs="Raavi"/>
          <w:szCs w:val="24"/>
          <w:cs/>
          <w:lang w:eastAsia="en-AU"/>
        </w:rPr>
      </w:pPr>
      <w:r w:rsidRPr="00081749">
        <w:rPr>
          <w:rFonts w:ascii="Raavi" w:eastAsia="Times New Roman" w:hAnsi="Raavi" w:cs="Raavi"/>
          <w:szCs w:val="24"/>
          <w:cs/>
        </w:rPr>
        <w:t>ਤੁਸੀਂ ਆਪਣੀ ਰਿਹਾਇਸ਼ ਦੇ ਨੇੜੇ ਢੁਕਵੀਆਂ ਸੇਵਾਵਾਂ ਲਈ ਵੀ ਖੋਜ ਕਰ ਸਕਦੇ ਹੋ।</w:t>
      </w:r>
    </w:p>
    <w:p w:rsidR="0012603D" w:rsidRPr="00081749" w:rsidRDefault="0012603D" w:rsidP="00B15E4F">
      <w:pPr>
        <w:pStyle w:val="Heading1"/>
        <w:keepNext/>
        <w:keepLines/>
        <w:spacing w:line="240" w:lineRule="exact"/>
        <w:rPr>
          <w:rFonts w:ascii="Raavi" w:eastAsia="Times New Roman" w:hAnsi="Raavi" w:cs="Raavi"/>
          <w:szCs w:val="32"/>
          <w:cs/>
          <w:lang w:eastAsia="en-AU"/>
        </w:rPr>
      </w:pPr>
      <w:r w:rsidRPr="00081749">
        <w:rPr>
          <w:rFonts w:ascii="Raavi" w:eastAsia="Times New Roman" w:hAnsi="Raavi" w:cs="Raavi"/>
          <w:szCs w:val="32"/>
          <w:cs/>
        </w:rPr>
        <w:t>ਮੈਂ ਫੈਮਿਲੀ ਰਿਲੇਸ਼ਨਸ਼ਿਪ</w:t>
      </w:r>
      <w:r w:rsidR="007B7749" w:rsidRPr="00081749">
        <w:rPr>
          <w:rFonts w:ascii="Raavi" w:eastAsia="Times New Roman" w:hAnsi="Raavi" w:cs="Raavi"/>
          <w:szCs w:val="32"/>
          <w:cs/>
          <w:lang w:bidi="pa-IN"/>
        </w:rPr>
        <w:t>ਸ</w:t>
      </w:r>
      <w:r w:rsidRPr="00081749">
        <w:rPr>
          <w:rFonts w:ascii="Raavi" w:eastAsia="Times New Roman" w:hAnsi="Raavi" w:cs="Raavi"/>
          <w:szCs w:val="32"/>
          <w:cs/>
        </w:rPr>
        <w:t xml:space="preserve"> ਆਨਲਾਈਨ </w:t>
      </w:r>
      <w:r w:rsidR="007B7749" w:rsidRPr="00081749">
        <w:rPr>
          <w:rFonts w:ascii="Raavi" w:eastAsia="Times New Roman" w:hAnsi="Raavi" w:cs="Raavi"/>
          <w:szCs w:val="32"/>
          <w:cs/>
          <w:lang w:bidi="pa-IN"/>
        </w:rPr>
        <w:t xml:space="preserve">ਤਕ ਪਹੁੰਣ </w:t>
      </w:r>
      <w:r w:rsidRPr="00081749">
        <w:rPr>
          <w:rFonts w:ascii="Raavi" w:eastAsia="Times New Roman" w:hAnsi="Raavi" w:cs="Raavi"/>
          <w:szCs w:val="32"/>
          <w:cs/>
        </w:rPr>
        <w:t xml:space="preserve">ਕਿਵੇਂ </w:t>
      </w:r>
      <w:r w:rsidR="007B7749" w:rsidRPr="00081749">
        <w:rPr>
          <w:rFonts w:ascii="Raavi" w:eastAsia="Times New Roman" w:hAnsi="Raavi" w:cs="Raavi"/>
          <w:szCs w:val="32"/>
          <w:cs/>
          <w:lang w:bidi="pa-IN"/>
        </w:rPr>
        <w:t>ਪ੍ਰਾਪਤ ਕਰਾਂ</w:t>
      </w:r>
      <w:r w:rsidRPr="00081749">
        <w:rPr>
          <w:rFonts w:ascii="Raavi" w:eastAsia="Times New Roman" w:hAnsi="Raavi" w:cs="Raavi"/>
          <w:szCs w:val="32"/>
          <w:cs/>
        </w:rPr>
        <w:t>?</w:t>
      </w:r>
    </w:p>
    <w:p w:rsidR="0012603D" w:rsidRPr="00081749" w:rsidRDefault="0012603D" w:rsidP="0012603D">
      <w:pPr>
        <w:spacing w:before="100" w:beforeAutospacing="1" w:after="100" w:afterAutospacing="1" w:line="240" w:lineRule="auto"/>
        <w:rPr>
          <w:rFonts w:ascii="Raavi" w:eastAsia="Times New Roman" w:hAnsi="Raavi" w:cs="Raavi"/>
          <w:szCs w:val="24"/>
          <w:cs/>
          <w:lang w:eastAsia="en-AU"/>
        </w:rPr>
      </w:pPr>
      <w:r w:rsidRPr="00081749">
        <w:rPr>
          <w:rFonts w:ascii="Raavi" w:eastAsia="Times New Roman" w:hAnsi="Raavi" w:cs="Raavi"/>
          <w:szCs w:val="24"/>
          <w:cs/>
        </w:rPr>
        <w:t xml:space="preserve">ਜਿਸ ਕਿਸੇ ਵਿਅਕਤੀ </w:t>
      </w:r>
      <w:r w:rsidR="007B7749" w:rsidRPr="00081749">
        <w:rPr>
          <w:rFonts w:ascii="Raavi" w:eastAsia="Times New Roman" w:hAnsi="Raavi" w:cs="Raavi"/>
          <w:szCs w:val="24"/>
          <w:cs/>
          <w:lang w:bidi="pa-IN"/>
        </w:rPr>
        <w:t>ਨੂੰ</w:t>
      </w:r>
      <w:r w:rsidRPr="00081749">
        <w:rPr>
          <w:rFonts w:ascii="Raavi" w:eastAsia="Times New Roman" w:hAnsi="Raavi" w:cs="Raavi"/>
          <w:szCs w:val="24"/>
          <w:cs/>
        </w:rPr>
        <w:t xml:space="preserve"> ਇੰਟਰਨੈੱਟ </w:t>
      </w:r>
      <w:r w:rsidR="007B7749" w:rsidRPr="00081749">
        <w:rPr>
          <w:rFonts w:ascii="Raavi" w:eastAsia="Times New Roman" w:hAnsi="Raavi" w:cs="Raavi"/>
          <w:szCs w:val="24"/>
          <w:cs/>
          <w:lang w:bidi="pa-IN"/>
        </w:rPr>
        <w:t xml:space="preserve">ਤਕ ਪਹੁੰਣ ਪ੍ਰਾਪਤ </w:t>
      </w:r>
      <w:r w:rsidRPr="00081749">
        <w:rPr>
          <w:rFonts w:ascii="Raavi" w:eastAsia="Times New Roman" w:hAnsi="Raavi" w:cs="Raavi"/>
          <w:szCs w:val="24"/>
          <w:cs/>
        </w:rPr>
        <w:t>ਹੈ ਉਹ ਫੈਮਿਲੀ ਰਿਲੇਸ਼ਨਸ਼ਿਪ</w:t>
      </w:r>
      <w:r w:rsidR="007B7749" w:rsidRPr="00081749">
        <w:rPr>
          <w:rFonts w:ascii="Raavi" w:eastAsia="Times New Roman" w:hAnsi="Raavi" w:cs="Raavi"/>
          <w:szCs w:val="24"/>
          <w:cs/>
          <w:lang w:bidi="pa-IN"/>
        </w:rPr>
        <w:t>ਸ</w:t>
      </w:r>
      <w:r w:rsidRPr="00081749">
        <w:rPr>
          <w:rFonts w:ascii="Raavi" w:eastAsia="Times New Roman" w:hAnsi="Raavi" w:cs="Raavi"/>
          <w:szCs w:val="24"/>
          <w:cs/>
        </w:rPr>
        <w:t xml:space="preserve"> ਆਨਲਾਈਨ ਦਾ ਇਸਤੇਮਾਲ ਕਰ ਸਕਦਾ ਹੈ। ਜੇ ਤੁਹਾਡੇ ਕੋਲ ਘਰ ਵਿੱਚ ਇੰਟਰਨੈੱਟ ਕਨੈਕਸ਼ਨ ਨਹੀਂ ਹੈ, </w:t>
      </w:r>
      <w:proofErr w:type="spellStart"/>
      <w:r w:rsidRPr="00081749">
        <w:rPr>
          <w:rFonts w:ascii="Raavi" w:eastAsia="Times New Roman" w:hAnsi="Raavi" w:cs="Raavi"/>
          <w:szCs w:val="24"/>
        </w:rPr>
        <w:t>ਤਾਂ</w:t>
      </w:r>
      <w:proofErr w:type="spellEnd"/>
      <w:r w:rsidRPr="00081749">
        <w:rPr>
          <w:rFonts w:ascii="Raavi" w:eastAsia="Times New Roman" w:hAnsi="Raavi" w:cs="Raavi"/>
          <w:szCs w:val="24"/>
        </w:rPr>
        <w:t xml:space="preserve"> </w:t>
      </w:r>
      <w:proofErr w:type="spellStart"/>
      <w:r w:rsidRPr="00081749">
        <w:rPr>
          <w:rFonts w:ascii="Raavi" w:eastAsia="Times New Roman" w:hAnsi="Raavi" w:cs="Raavi"/>
          <w:szCs w:val="24"/>
        </w:rPr>
        <w:t>ਤੁਸੀਂ</w:t>
      </w:r>
      <w:proofErr w:type="spellEnd"/>
      <w:r w:rsidRPr="00081749">
        <w:rPr>
          <w:rFonts w:ascii="Raavi" w:eastAsia="Times New Roman" w:hAnsi="Raavi" w:cs="Raavi"/>
          <w:szCs w:val="24"/>
        </w:rPr>
        <w:t xml:space="preserve"> </w:t>
      </w:r>
      <w:proofErr w:type="spellStart"/>
      <w:r w:rsidRPr="00081749">
        <w:rPr>
          <w:rFonts w:ascii="Raavi" w:eastAsia="Times New Roman" w:hAnsi="Raavi" w:cs="Raavi"/>
          <w:szCs w:val="24"/>
        </w:rPr>
        <w:t>ਆਪਣੇ</w:t>
      </w:r>
      <w:proofErr w:type="spellEnd"/>
      <w:r w:rsidRPr="00081749">
        <w:rPr>
          <w:rFonts w:ascii="Raavi" w:eastAsia="Times New Roman" w:hAnsi="Raavi" w:cs="Raavi"/>
          <w:szCs w:val="24"/>
        </w:rPr>
        <w:t xml:space="preserve"> </w:t>
      </w:r>
      <w:proofErr w:type="spellStart"/>
      <w:r w:rsidRPr="00081749">
        <w:rPr>
          <w:rFonts w:ascii="Raavi" w:eastAsia="Times New Roman" w:hAnsi="Raavi" w:cs="Raavi"/>
          <w:szCs w:val="24"/>
        </w:rPr>
        <w:t>ਸਥਾਨਕ</w:t>
      </w:r>
      <w:proofErr w:type="spellEnd"/>
      <w:r w:rsidRPr="00081749">
        <w:rPr>
          <w:rFonts w:ascii="Raavi" w:eastAsia="Times New Roman" w:hAnsi="Raavi" w:cs="Raavi"/>
          <w:szCs w:val="24"/>
        </w:rPr>
        <w:t xml:space="preserve"> </w:t>
      </w:r>
      <w:proofErr w:type="spellStart"/>
      <w:r w:rsidRPr="00081749">
        <w:rPr>
          <w:rFonts w:ascii="Raavi" w:eastAsia="Times New Roman" w:hAnsi="Raavi" w:cs="Raavi"/>
          <w:szCs w:val="24"/>
        </w:rPr>
        <w:t>ਪੁਸਤਕਾਲ</w:t>
      </w:r>
      <w:proofErr w:type="spellEnd"/>
      <w:r w:rsidRPr="00081749">
        <w:rPr>
          <w:rFonts w:ascii="Raavi" w:eastAsia="Times New Roman" w:hAnsi="Raavi" w:cs="Raavi"/>
          <w:szCs w:val="24"/>
          <w:cs/>
        </w:rPr>
        <w:t xml:space="preserve">, </w:t>
      </w:r>
      <w:proofErr w:type="spellStart"/>
      <w:r w:rsidRPr="00081749">
        <w:rPr>
          <w:rFonts w:ascii="Raavi" w:eastAsia="Times New Roman" w:hAnsi="Raavi" w:cs="Raavi"/>
          <w:szCs w:val="24"/>
        </w:rPr>
        <w:t>ਸਕੂਲ</w:t>
      </w:r>
      <w:proofErr w:type="spellEnd"/>
      <w:r w:rsidRPr="00081749">
        <w:rPr>
          <w:rFonts w:ascii="Raavi" w:eastAsia="Times New Roman" w:hAnsi="Raavi" w:cs="Raavi"/>
          <w:szCs w:val="24"/>
        </w:rPr>
        <w:t xml:space="preserve"> </w:t>
      </w:r>
      <w:proofErr w:type="spellStart"/>
      <w:r w:rsidRPr="00081749">
        <w:rPr>
          <w:rFonts w:ascii="Raavi" w:eastAsia="Times New Roman" w:hAnsi="Raavi" w:cs="Raavi"/>
          <w:szCs w:val="24"/>
        </w:rPr>
        <w:t>ਜਾਂ</w:t>
      </w:r>
      <w:proofErr w:type="spellEnd"/>
      <w:r w:rsidRPr="00081749">
        <w:rPr>
          <w:rFonts w:ascii="Raavi" w:eastAsia="Times New Roman" w:hAnsi="Raavi" w:cs="Raavi"/>
          <w:szCs w:val="24"/>
        </w:rPr>
        <w:t xml:space="preserve"> </w:t>
      </w:r>
      <w:proofErr w:type="spellStart"/>
      <w:r w:rsidRPr="00081749">
        <w:rPr>
          <w:rFonts w:ascii="Raavi" w:eastAsia="Times New Roman" w:hAnsi="Raavi" w:cs="Raavi"/>
          <w:szCs w:val="24"/>
        </w:rPr>
        <w:t>ਇੰਟਰਨੈੱਟ</w:t>
      </w:r>
      <w:proofErr w:type="spellEnd"/>
      <w:r w:rsidRPr="00081749">
        <w:rPr>
          <w:rFonts w:ascii="Raavi" w:eastAsia="Times New Roman" w:hAnsi="Raavi" w:cs="Raavi"/>
          <w:szCs w:val="24"/>
        </w:rPr>
        <w:t xml:space="preserve"> </w:t>
      </w:r>
      <w:proofErr w:type="spellStart"/>
      <w:r w:rsidRPr="00081749">
        <w:rPr>
          <w:rFonts w:ascii="Raavi" w:eastAsia="Times New Roman" w:hAnsi="Raavi" w:cs="Raavi"/>
          <w:szCs w:val="24"/>
        </w:rPr>
        <w:t>ਕੈਫੇ</w:t>
      </w:r>
      <w:proofErr w:type="spellEnd"/>
      <w:r w:rsidRPr="00081749">
        <w:rPr>
          <w:rFonts w:ascii="Raavi" w:eastAsia="Times New Roman" w:hAnsi="Raavi" w:cs="Raavi"/>
          <w:szCs w:val="24"/>
        </w:rPr>
        <w:t xml:space="preserve"> </w:t>
      </w:r>
      <w:proofErr w:type="spellStart"/>
      <w:r w:rsidRPr="00081749">
        <w:rPr>
          <w:rFonts w:ascii="Raavi" w:eastAsia="Times New Roman" w:hAnsi="Raavi" w:cs="Raavi"/>
          <w:szCs w:val="24"/>
        </w:rPr>
        <w:t>ਤੋਂ</w:t>
      </w:r>
      <w:proofErr w:type="spellEnd"/>
      <w:r w:rsidRPr="00081749">
        <w:rPr>
          <w:rFonts w:ascii="Raavi" w:eastAsia="Times New Roman" w:hAnsi="Raavi" w:cs="Raavi"/>
          <w:szCs w:val="24"/>
        </w:rPr>
        <w:t xml:space="preserve"> </w:t>
      </w:r>
      <w:proofErr w:type="spellStart"/>
      <w:r w:rsidRPr="00081749">
        <w:rPr>
          <w:rFonts w:ascii="Raavi" w:eastAsia="Times New Roman" w:hAnsi="Raavi" w:cs="Raavi"/>
          <w:szCs w:val="24"/>
        </w:rPr>
        <w:t>ਸਾਈਟ</w:t>
      </w:r>
      <w:proofErr w:type="spellEnd"/>
      <w:r w:rsidRPr="00081749">
        <w:rPr>
          <w:rFonts w:ascii="Raavi" w:eastAsia="Times New Roman" w:hAnsi="Raavi" w:cs="Raavi"/>
          <w:szCs w:val="24"/>
        </w:rPr>
        <w:t xml:space="preserve"> </w:t>
      </w:r>
      <w:proofErr w:type="spellStart"/>
      <w:r w:rsidRPr="00081749">
        <w:rPr>
          <w:rFonts w:ascii="Raavi" w:eastAsia="Times New Roman" w:hAnsi="Raavi" w:cs="Raavi"/>
          <w:szCs w:val="24"/>
        </w:rPr>
        <w:t>ਤੇ</w:t>
      </w:r>
      <w:proofErr w:type="spellEnd"/>
      <w:r w:rsidRPr="00081749">
        <w:rPr>
          <w:rFonts w:ascii="Raavi" w:eastAsia="Times New Roman" w:hAnsi="Raavi" w:cs="Raavi"/>
          <w:szCs w:val="24"/>
        </w:rPr>
        <w:t xml:space="preserve"> </w:t>
      </w:r>
      <w:proofErr w:type="spellStart"/>
      <w:r w:rsidRPr="00081749">
        <w:rPr>
          <w:rFonts w:ascii="Raavi" w:eastAsia="Times New Roman" w:hAnsi="Raavi" w:cs="Raavi"/>
          <w:szCs w:val="24"/>
        </w:rPr>
        <w:t>ਜਾ</w:t>
      </w:r>
      <w:proofErr w:type="spellEnd"/>
      <w:r w:rsidRPr="00081749">
        <w:rPr>
          <w:rFonts w:ascii="Raavi" w:eastAsia="Times New Roman" w:hAnsi="Raavi" w:cs="Raavi"/>
          <w:szCs w:val="24"/>
        </w:rPr>
        <w:t xml:space="preserve"> </w:t>
      </w:r>
      <w:proofErr w:type="spellStart"/>
      <w:r w:rsidRPr="00081749">
        <w:rPr>
          <w:rFonts w:ascii="Raavi" w:eastAsia="Times New Roman" w:hAnsi="Raavi" w:cs="Raavi"/>
          <w:szCs w:val="24"/>
        </w:rPr>
        <w:t>ਸਕਦੇ</w:t>
      </w:r>
      <w:proofErr w:type="spellEnd"/>
      <w:r w:rsidRPr="00081749">
        <w:rPr>
          <w:rFonts w:ascii="Raavi" w:eastAsia="Times New Roman" w:hAnsi="Raavi" w:cs="Raavi"/>
          <w:szCs w:val="24"/>
        </w:rPr>
        <w:t xml:space="preserve"> </w:t>
      </w:r>
      <w:proofErr w:type="spellStart"/>
      <w:r w:rsidRPr="00081749">
        <w:rPr>
          <w:rFonts w:ascii="Raavi" w:eastAsia="Times New Roman" w:hAnsi="Raavi" w:cs="Raavi"/>
          <w:szCs w:val="24"/>
        </w:rPr>
        <w:t>ਹੋ</w:t>
      </w:r>
      <w:proofErr w:type="spellEnd"/>
      <w:r w:rsidRPr="00081749">
        <w:rPr>
          <w:rFonts w:ascii="Raavi" w:eastAsia="Times New Roman" w:hAnsi="Raavi" w:cs="Raavi"/>
          <w:szCs w:val="24"/>
        </w:rPr>
        <w:t xml:space="preserve">। </w:t>
      </w:r>
      <w:proofErr w:type="spellStart"/>
      <w:r w:rsidRPr="00081749">
        <w:rPr>
          <w:rFonts w:ascii="Raavi" w:eastAsia="Times New Roman" w:hAnsi="Raavi" w:cs="Raavi"/>
          <w:szCs w:val="24"/>
        </w:rPr>
        <w:t>ਬਸ</w:t>
      </w:r>
      <w:proofErr w:type="spellEnd"/>
      <w:r w:rsidRPr="00081749">
        <w:rPr>
          <w:rFonts w:ascii="Raavi" w:eastAsia="Times New Roman" w:hAnsi="Raavi" w:cs="Raavi"/>
          <w:szCs w:val="24"/>
        </w:rPr>
        <w:t xml:space="preserve"> </w:t>
      </w:r>
      <w:proofErr w:type="spellStart"/>
      <w:r w:rsidRPr="00081749">
        <w:rPr>
          <w:rFonts w:ascii="Raavi" w:eastAsia="Times New Roman" w:hAnsi="Raavi" w:cs="Raavi"/>
          <w:szCs w:val="24"/>
        </w:rPr>
        <w:t>ਆਪਣੇ</w:t>
      </w:r>
      <w:proofErr w:type="spellEnd"/>
      <w:r w:rsidRPr="00081749">
        <w:rPr>
          <w:rFonts w:ascii="Raavi" w:eastAsia="Times New Roman" w:hAnsi="Raavi" w:cs="Raavi"/>
          <w:szCs w:val="24"/>
        </w:rPr>
        <w:t xml:space="preserve"> </w:t>
      </w:r>
      <w:proofErr w:type="spellStart"/>
      <w:r w:rsidRPr="00081749">
        <w:rPr>
          <w:rFonts w:ascii="Raavi" w:eastAsia="Times New Roman" w:hAnsi="Raavi" w:cs="Raavi"/>
          <w:szCs w:val="24"/>
        </w:rPr>
        <w:t>ਵੈੱਬ</w:t>
      </w:r>
      <w:proofErr w:type="spellEnd"/>
      <w:r w:rsidR="007B7749" w:rsidRPr="00081749">
        <w:rPr>
          <w:rFonts w:ascii="Raavi" w:eastAsia="Times New Roman" w:hAnsi="Raavi" w:cs="Raavi"/>
          <w:szCs w:val="24"/>
          <w:cs/>
          <w:lang w:bidi="pa-IN"/>
        </w:rPr>
        <w:t xml:space="preserve"> ਬ੍ਰਾ</w:t>
      </w:r>
      <w:r w:rsidRPr="00081749">
        <w:rPr>
          <w:rFonts w:ascii="Raavi" w:eastAsia="Times New Roman" w:hAnsi="Raavi" w:cs="Raavi"/>
          <w:szCs w:val="24"/>
          <w:cs/>
        </w:rPr>
        <w:t xml:space="preserve">ਉਜ਼ਰ ਵਿੱਚ </w:t>
      </w:r>
      <w:r w:rsidR="00081749">
        <w:rPr>
          <w:rFonts w:ascii="Raavi" w:eastAsia="Times New Roman" w:hAnsi="Raavi" w:cs="Raavi"/>
          <w:szCs w:val="24"/>
          <w:cs/>
        </w:rPr>
        <w:fldChar w:fldCharType="begin"/>
      </w:r>
      <w:r w:rsidR="00081749">
        <w:rPr>
          <w:rFonts w:ascii="Raavi" w:eastAsia="Times New Roman" w:hAnsi="Raavi" w:cs="Raavi"/>
          <w:szCs w:val="24"/>
        </w:rPr>
        <w:instrText xml:space="preserve"> HYPERLINK "http://www.familyrelationships.gov.au" </w:instrText>
      </w:r>
      <w:r w:rsidR="00081749">
        <w:rPr>
          <w:rFonts w:ascii="Raavi" w:eastAsia="Times New Roman" w:hAnsi="Raavi" w:cs="Raavi"/>
          <w:szCs w:val="24"/>
          <w:cs/>
        </w:rPr>
      </w:r>
      <w:r w:rsidR="00081749">
        <w:rPr>
          <w:rFonts w:ascii="Raavi" w:eastAsia="Times New Roman" w:hAnsi="Raavi" w:cs="Raavi"/>
          <w:szCs w:val="24"/>
          <w:cs/>
        </w:rPr>
        <w:fldChar w:fldCharType="separate"/>
      </w:r>
      <w:r w:rsidRPr="00081749">
        <w:rPr>
          <w:rStyle w:val="Hyperlink"/>
          <w:rFonts w:ascii="Raavi" w:eastAsia="Times New Roman" w:hAnsi="Raavi" w:cs="Raavi"/>
          <w:szCs w:val="24"/>
          <w:cs/>
        </w:rPr>
        <w:t>www</w:t>
      </w:r>
      <w:r w:rsidRPr="00081749">
        <w:rPr>
          <w:rStyle w:val="Hyperlink"/>
          <w:rFonts w:ascii="Raavi" w:eastAsia="Times New Roman" w:hAnsi="Raavi" w:cs="Raavi"/>
          <w:szCs w:val="24"/>
        </w:rPr>
        <w:t>.familyrelationships.gov.au</w:t>
      </w:r>
      <w:r w:rsidR="00081749">
        <w:rPr>
          <w:rFonts w:ascii="Raavi" w:eastAsia="Times New Roman" w:hAnsi="Raavi" w:cs="Raavi"/>
          <w:szCs w:val="24"/>
          <w:cs/>
        </w:rPr>
        <w:fldChar w:fldCharType="end"/>
      </w:r>
      <w:r w:rsidRPr="00081749">
        <w:rPr>
          <w:rFonts w:ascii="Raavi" w:eastAsia="Times New Roman" w:hAnsi="Raavi" w:cs="Raavi"/>
          <w:szCs w:val="24"/>
        </w:rPr>
        <w:t xml:space="preserve"> </w:t>
      </w:r>
      <w:proofErr w:type="spellStart"/>
      <w:r w:rsidRPr="00081749">
        <w:rPr>
          <w:rFonts w:ascii="Raavi" w:eastAsia="Times New Roman" w:hAnsi="Raavi" w:cs="Raavi"/>
          <w:szCs w:val="24"/>
        </w:rPr>
        <w:t>ਟਾਈਪ</w:t>
      </w:r>
      <w:proofErr w:type="spellEnd"/>
      <w:r w:rsidRPr="00081749">
        <w:rPr>
          <w:rFonts w:ascii="Raavi" w:eastAsia="Times New Roman" w:hAnsi="Raavi" w:cs="Raavi"/>
          <w:szCs w:val="24"/>
        </w:rPr>
        <w:t xml:space="preserve"> </w:t>
      </w:r>
      <w:proofErr w:type="spellStart"/>
      <w:r w:rsidRPr="00081749">
        <w:rPr>
          <w:rFonts w:ascii="Raavi" w:eastAsia="Times New Roman" w:hAnsi="Raavi" w:cs="Raavi"/>
          <w:szCs w:val="24"/>
        </w:rPr>
        <w:t>ਕਰੋ</w:t>
      </w:r>
      <w:proofErr w:type="spellEnd"/>
      <w:r w:rsidRPr="00081749">
        <w:rPr>
          <w:rFonts w:ascii="Raavi" w:eastAsia="Times New Roman" w:hAnsi="Raavi" w:cs="Raavi"/>
          <w:szCs w:val="24"/>
        </w:rPr>
        <w:t xml:space="preserve"> </w:t>
      </w:r>
      <w:proofErr w:type="spellStart"/>
      <w:r w:rsidRPr="00081749">
        <w:rPr>
          <w:rFonts w:ascii="Raavi" w:eastAsia="Times New Roman" w:hAnsi="Raavi" w:cs="Raavi"/>
          <w:szCs w:val="24"/>
        </w:rPr>
        <w:t>ਅਤੇ</w:t>
      </w:r>
      <w:proofErr w:type="spellEnd"/>
      <w:r w:rsidRPr="00081749">
        <w:rPr>
          <w:rFonts w:ascii="Raavi" w:eastAsia="Times New Roman" w:hAnsi="Raavi" w:cs="Raavi"/>
          <w:szCs w:val="24"/>
        </w:rPr>
        <w:t xml:space="preserve"> </w:t>
      </w:r>
      <w:proofErr w:type="spellStart"/>
      <w:r w:rsidRPr="00081749">
        <w:rPr>
          <w:rFonts w:ascii="Raavi" w:eastAsia="Times New Roman" w:hAnsi="Raavi" w:cs="Raavi"/>
          <w:szCs w:val="24"/>
        </w:rPr>
        <w:t>ਪਰਿਵਾਰਕ</w:t>
      </w:r>
      <w:proofErr w:type="spellEnd"/>
      <w:r w:rsidRPr="00081749">
        <w:rPr>
          <w:rFonts w:ascii="Raavi" w:eastAsia="Times New Roman" w:hAnsi="Raavi" w:cs="Raavi"/>
          <w:szCs w:val="24"/>
        </w:rPr>
        <w:t xml:space="preserve"> </w:t>
      </w:r>
      <w:r w:rsidR="007B7749" w:rsidRPr="00081749">
        <w:rPr>
          <w:rFonts w:ascii="Raavi" w:eastAsia="Times New Roman" w:hAnsi="Raavi" w:cs="Raavi"/>
          <w:szCs w:val="24"/>
          <w:cs/>
          <w:lang w:bidi="pa-IN"/>
        </w:rPr>
        <w:t>ਸੰ</w:t>
      </w:r>
      <w:proofErr w:type="spellStart"/>
      <w:r w:rsidRPr="00081749">
        <w:rPr>
          <w:rFonts w:ascii="Raavi" w:eastAsia="Times New Roman" w:hAnsi="Raavi" w:cs="Raavi"/>
          <w:szCs w:val="24"/>
        </w:rPr>
        <w:t>ਬੰਧਾਂ</w:t>
      </w:r>
      <w:proofErr w:type="spellEnd"/>
      <w:r w:rsidRPr="00081749">
        <w:rPr>
          <w:rFonts w:ascii="Raavi" w:eastAsia="Times New Roman" w:hAnsi="Raavi" w:cs="Raavi"/>
          <w:szCs w:val="24"/>
        </w:rPr>
        <w:t xml:space="preserve"> </w:t>
      </w:r>
      <w:proofErr w:type="spellStart"/>
      <w:r w:rsidRPr="00081749">
        <w:rPr>
          <w:rFonts w:ascii="Raavi" w:eastAsia="Times New Roman" w:hAnsi="Raavi" w:cs="Raavi"/>
          <w:szCs w:val="24"/>
        </w:rPr>
        <w:t>ਬਾਰੇ</w:t>
      </w:r>
      <w:proofErr w:type="spellEnd"/>
      <w:r w:rsidRPr="00081749">
        <w:rPr>
          <w:rFonts w:ascii="Raavi" w:eastAsia="Times New Roman" w:hAnsi="Raavi" w:cs="Raavi"/>
          <w:szCs w:val="24"/>
        </w:rPr>
        <w:t xml:space="preserve"> </w:t>
      </w:r>
      <w:proofErr w:type="spellStart"/>
      <w:r w:rsidRPr="00081749">
        <w:rPr>
          <w:rFonts w:ascii="Raavi" w:eastAsia="Times New Roman" w:hAnsi="Raavi" w:cs="Raavi"/>
          <w:szCs w:val="24"/>
        </w:rPr>
        <w:t>ਢੇਰ</w:t>
      </w:r>
      <w:proofErr w:type="spellEnd"/>
      <w:r w:rsidRPr="00081749">
        <w:rPr>
          <w:rFonts w:ascii="Raavi" w:eastAsia="Times New Roman" w:hAnsi="Raavi" w:cs="Raavi"/>
          <w:szCs w:val="24"/>
        </w:rPr>
        <w:t xml:space="preserve"> </w:t>
      </w:r>
      <w:proofErr w:type="spellStart"/>
      <w:r w:rsidRPr="00081749">
        <w:rPr>
          <w:rFonts w:ascii="Raavi" w:eastAsia="Times New Roman" w:hAnsi="Raavi" w:cs="Raavi"/>
          <w:szCs w:val="24"/>
        </w:rPr>
        <w:t>ਸਾਰੀ</w:t>
      </w:r>
      <w:proofErr w:type="spellEnd"/>
      <w:r w:rsidRPr="00081749">
        <w:rPr>
          <w:rFonts w:ascii="Raavi" w:eastAsia="Times New Roman" w:hAnsi="Raavi" w:cs="Raavi"/>
          <w:szCs w:val="24"/>
        </w:rPr>
        <w:t xml:space="preserve"> </w:t>
      </w:r>
      <w:proofErr w:type="spellStart"/>
      <w:r w:rsidRPr="00081749">
        <w:rPr>
          <w:rFonts w:ascii="Raavi" w:eastAsia="Times New Roman" w:hAnsi="Raavi" w:cs="Raavi"/>
          <w:szCs w:val="24"/>
        </w:rPr>
        <w:t>ਜਾਣਕਾਰੀ</w:t>
      </w:r>
      <w:proofErr w:type="spellEnd"/>
      <w:r w:rsidRPr="00081749">
        <w:rPr>
          <w:rFonts w:ascii="Raavi" w:eastAsia="Times New Roman" w:hAnsi="Raavi" w:cs="Raavi"/>
          <w:szCs w:val="24"/>
        </w:rPr>
        <w:t xml:space="preserve"> </w:t>
      </w:r>
      <w:proofErr w:type="spellStart"/>
      <w:r w:rsidRPr="00081749">
        <w:rPr>
          <w:rFonts w:ascii="Raavi" w:eastAsia="Times New Roman" w:hAnsi="Raavi" w:cs="Raavi"/>
          <w:szCs w:val="24"/>
        </w:rPr>
        <w:t>ਦੇ</w:t>
      </w:r>
      <w:proofErr w:type="spellEnd"/>
      <w:r w:rsidRPr="00081749">
        <w:rPr>
          <w:rFonts w:ascii="Raavi" w:eastAsia="Times New Roman" w:hAnsi="Raavi" w:cs="Raavi"/>
          <w:szCs w:val="24"/>
        </w:rPr>
        <w:t xml:space="preserve"> </w:t>
      </w:r>
      <w:proofErr w:type="spellStart"/>
      <w:r w:rsidRPr="00081749">
        <w:rPr>
          <w:rFonts w:ascii="Raavi" w:eastAsia="Times New Roman" w:hAnsi="Raavi" w:cs="Raavi"/>
          <w:szCs w:val="24"/>
        </w:rPr>
        <w:t>ਲਿੰਕਾਂ</w:t>
      </w:r>
      <w:proofErr w:type="spellEnd"/>
      <w:r w:rsidRPr="00081749">
        <w:rPr>
          <w:rFonts w:ascii="Raavi" w:eastAsia="Times New Roman" w:hAnsi="Raavi" w:cs="Raavi"/>
          <w:szCs w:val="24"/>
        </w:rPr>
        <w:t xml:space="preserve"> </w:t>
      </w:r>
      <w:proofErr w:type="spellStart"/>
      <w:r w:rsidRPr="00081749">
        <w:rPr>
          <w:rFonts w:ascii="Raavi" w:eastAsia="Times New Roman" w:hAnsi="Raavi" w:cs="Raavi"/>
          <w:szCs w:val="24"/>
        </w:rPr>
        <w:t>ਨੂੰ</w:t>
      </w:r>
      <w:proofErr w:type="spellEnd"/>
      <w:r w:rsidRPr="00081749">
        <w:rPr>
          <w:rFonts w:ascii="Raavi" w:eastAsia="Times New Roman" w:hAnsi="Raavi" w:cs="Raavi"/>
          <w:szCs w:val="24"/>
        </w:rPr>
        <w:t xml:space="preserve"> </w:t>
      </w:r>
      <w:proofErr w:type="spellStart"/>
      <w:r w:rsidRPr="00081749">
        <w:rPr>
          <w:rFonts w:ascii="Raavi" w:eastAsia="Times New Roman" w:hAnsi="Raavi" w:cs="Raavi"/>
          <w:szCs w:val="24"/>
        </w:rPr>
        <w:t>ਫੋਲੋ</w:t>
      </w:r>
      <w:proofErr w:type="spellEnd"/>
      <w:r w:rsidRPr="00081749">
        <w:rPr>
          <w:rFonts w:ascii="Raavi" w:eastAsia="Times New Roman" w:hAnsi="Raavi" w:cs="Raavi"/>
          <w:szCs w:val="24"/>
        </w:rPr>
        <w:t xml:space="preserve"> </w:t>
      </w:r>
      <w:proofErr w:type="spellStart"/>
      <w:r w:rsidRPr="00081749">
        <w:rPr>
          <w:rFonts w:ascii="Raavi" w:eastAsia="Times New Roman" w:hAnsi="Raavi" w:cs="Raavi"/>
          <w:szCs w:val="24"/>
        </w:rPr>
        <w:t>ਕਰੋ</w:t>
      </w:r>
      <w:proofErr w:type="spellEnd"/>
      <w:r w:rsidRPr="00081749">
        <w:rPr>
          <w:rFonts w:ascii="Raavi" w:eastAsia="Times New Roman" w:hAnsi="Raavi" w:cs="Raavi"/>
          <w:szCs w:val="24"/>
        </w:rPr>
        <w:t>।</w:t>
      </w:r>
    </w:p>
    <w:p w:rsidR="0012603D" w:rsidRPr="00081749" w:rsidRDefault="0012603D" w:rsidP="0012603D">
      <w:pPr>
        <w:pStyle w:val="NormalWeb"/>
        <w:spacing w:before="240"/>
        <w:rPr>
          <w:rFonts w:ascii="Raavi" w:hAnsi="Raavi" w:cs="Raavi"/>
          <w:cs/>
        </w:rPr>
      </w:pPr>
      <w:r w:rsidRPr="00081749">
        <w:rPr>
          <w:rFonts w:ascii="Raavi" w:hAnsi="Raavi" w:cs="Raavi"/>
          <w:cs/>
        </w:rPr>
        <w:t xml:space="preserve">ਨਹੀਂ ਤਾਂ, </w:t>
      </w:r>
      <w:proofErr w:type="spellStart"/>
      <w:r w:rsidRPr="00081749">
        <w:rPr>
          <w:rFonts w:ascii="Raavi" w:hAnsi="Raavi" w:cs="Raavi"/>
        </w:rPr>
        <w:t>ਤੁਸੀਂ</w:t>
      </w:r>
      <w:proofErr w:type="spellEnd"/>
      <w:r w:rsidRPr="00081749">
        <w:rPr>
          <w:rFonts w:ascii="Raavi" w:hAnsi="Raavi" w:cs="Raavi"/>
        </w:rPr>
        <w:t xml:space="preserve"> </w:t>
      </w:r>
      <w:proofErr w:type="spellStart"/>
      <w:r w:rsidRPr="00081749">
        <w:rPr>
          <w:rFonts w:ascii="Raavi" w:hAnsi="Raavi" w:cs="Raavi"/>
        </w:rPr>
        <w:t>ਫੈਮਿਲੀ</w:t>
      </w:r>
      <w:proofErr w:type="spellEnd"/>
      <w:r w:rsidRPr="00081749">
        <w:rPr>
          <w:rFonts w:ascii="Raavi" w:hAnsi="Raavi" w:cs="Raavi"/>
        </w:rPr>
        <w:t xml:space="preserve"> </w:t>
      </w:r>
      <w:proofErr w:type="spellStart"/>
      <w:r w:rsidRPr="00081749">
        <w:rPr>
          <w:rFonts w:ascii="Raavi" w:hAnsi="Raavi" w:cs="Raavi"/>
        </w:rPr>
        <w:t>ਰਿਲੇਸ਼ਨਸ਼ਿਪ</w:t>
      </w:r>
      <w:proofErr w:type="spellEnd"/>
      <w:r w:rsidRPr="00081749">
        <w:rPr>
          <w:rFonts w:ascii="Raavi" w:hAnsi="Raavi" w:cs="Raavi"/>
        </w:rPr>
        <w:t xml:space="preserve"> </w:t>
      </w:r>
      <w:proofErr w:type="spellStart"/>
      <w:r w:rsidRPr="00081749">
        <w:rPr>
          <w:rFonts w:ascii="Raavi" w:hAnsi="Raavi" w:cs="Raavi"/>
        </w:rPr>
        <w:t>ਐਡਵਾਈਸ</w:t>
      </w:r>
      <w:proofErr w:type="spellEnd"/>
      <w:r w:rsidRPr="00081749">
        <w:rPr>
          <w:rFonts w:ascii="Raavi" w:hAnsi="Raavi" w:cs="Raavi"/>
        </w:rPr>
        <w:t xml:space="preserve"> </w:t>
      </w:r>
      <w:proofErr w:type="spellStart"/>
      <w:r w:rsidRPr="00081749">
        <w:rPr>
          <w:rFonts w:ascii="Raavi" w:hAnsi="Raavi" w:cs="Raavi"/>
        </w:rPr>
        <w:t>ਲਾਈਨ</w:t>
      </w:r>
      <w:proofErr w:type="spellEnd"/>
      <w:r w:rsidRPr="00081749">
        <w:rPr>
          <w:rFonts w:ascii="Raavi" w:hAnsi="Raavi" w:cs="Raavi"/>
        </w:rPr>
        <w:t xml:space="preserve"> </w:t>
      </w:r>
      <w:proofErr w:type="spellStart"/>
      <w:r w:rsidRPr="00081749">
        <w:rPr>
          <w:rFonts w:ascii="Raavi" w:hAnsi="Raavi" w:cs="Raavi"/>
        </w:rPr>
        <w:t>ਨੂੰ</w:t>
      </w:r>
      <w:proofErr w:type="spellEnd"/>
      <w:r w:rsidRPr="00081749">
        <w:rPr>
          <w:rFonts w:ascii="Raavi" w:hAnsi="Raavi" w:cs="Raavi"/>
        </w:rPr>
        <w:t xml:space="preserve"> </w:t>
      </w:r>
      <w:r w:rsidRPr="00081749">
        <w:rPr>
          <w:rFonts w:ascii="Raavi" w:hAnsi="Raavi" w:cs="Raavi"/>
          <w:b/>
          <w:bCs/>
        </w:rPr>
        <w:t>1800 050 321</w:t>
      </w:r>
      <w:r w:rsidRPr="00081749">
        <w:rPr>
          <w:rFonts w:ascii="Raavi" w:hAnsi="Raavi" w:cs="Raavi"/>
          <w:cs/>
        </w:rPr>
        <w:t xml:space="preserve"> </w:t>
      </w:r>
      <w:proofErr w:type="spellStart"/>
      <w:r w:rsidRPr="00081749">
        <w:rPr>
          <w:rFonts w:ascii="Raavi" w:hAnsi="Raavi" w:cs="Raavi"/>
        </w:rPr>
        <w:t>ਤੇ</w:t>
      </w:r>
      <w:proofErr w:type="spellEnd"/>
      <w:r w:rsidRPr="00081749">
        <w:rPr>
          <w:rFonts w:ascii="Raavi" w:hAnsi="Raavi" w:cs="Raavi"/>
        </w:rPr>
        <w:t xml:space="preserve"> </w:t>
      </w:r>
      <w:proofErr w:type="spellStart"/>
      <w:r w:rsidRPr="00081749">
        <w:rPr>
          <w:rFonts w:ascii="Raavi" w:hAnsi="Raavi" w:cs="Raavi"/>
          <w:b/>
          <w:bCs/>
        </w:rPr>
        <w:t>ਸੋਮਵਾਰ</w:t>
      </w:r>
      <w:proofErr w:type="spellEnd"/>
      <w:r w:rsidRPr="00081749">
        <w:rPr>
          <w:rFonts w:ascii="Raavi" w:hAnsi="Raavi" w:cs="Raavi"/>
          <w:b/>
          <w:bCs/>
        </w:rPr>
        <w:t xml:space="preserve"> </w:t>
      </w:r>
      <w:proofErr w:type="spellStart"/>
      <w:r w:rsidRPr="00081749">
        <w:rPr>
          <w:rFonts w:ascii="Raavi" w:hAnsi="Raavi" w:cs="Raavi"/>
          <w:b/>
          <w:bCs/>
        </w:rPr>
        <w:t>ਤੋਂ</w:t>
      </w:r>
      <w:proofErr w:type="spellEnd"/>
      <w:r w:rsidRPr="00081749">
        <w:rPr>
          <w:rFonts w:ascii="Raavi" w:hAnsi="Raavi" w:cs="Raavi"/>
          <w:b/>
          <w:bCs/>
        </w:rPr>
        <w:t xml:space="preserve"> </w:t>
      </w:r>
      <w:proofErr w:type="spellStart"/>
      <w:r w:rsidRPr="00081749">
        <w:rPr>
          <w:rFonts w:ascii="Raavi" w:hAnsi="Raavi" w:cs="Raavi"/>
          <w:b/>
          <w:bCs/>
        </w:rPr>
        <w:t>ਸ਼ੁੱਕਰਵਾਰ</w:t>
      </w:r>
      <w:proofErr w:type="spellEnd"/>
      <w:r w:rsidRPr="00081749">
        <w:rPr>
          <w:rFonts w:ascii="Raavi" w:hAnsi="Raavi" w:cs="Raavi"/>
          <w:b/>
          <w:bCs/>
        </w:rPr>
        <w:t xml:space="preserve"> </w:t>
      </w:r>
      <w:proofErr w:type="spellStart"/>
      <w:r w:rsidRPr="00081749">
        <w:rPr>
          <w:rFonts w:ascii="Raavi" w:hAnsi="Raavi" w:cs="Raavi"/>
          <w:b/>
          <w:bCs/>
        </w:rPr>
        <w:t>ਸਵੇਰੇ</w:t>
      </w:r>
      <w:proofErr w:type="spellEnd"/>
      <w:r w:rsidRPr="00081749">
        <w:rPr>
          <w:rFonts w:ascii="Raavi" w:hAnsi="Raavi" w:cs="Raavi"/>
          <w:b/>
          <w:bCs/>
        </w:rPr>
        <w:t xml:space="preserve"> 8 </w:t>
      </w:r>
      <w:proofErr w:type="spellStart"/>
      <w:r w:rsidRPr="00081749">
        <w:rPr>
          <w:rFonts w:ascii="Raavi" w:hAnsi="Raavi" w:cs="Raavi"/>
          <w:b/>
          <w:bCs/>
        </w:rPr>
        <w:t>ਵਜੇ</w:t>
      </w:r>
      <w:proofErr w:type="spellEnd"/>
      <w:r w:rsidRPr="00081749">
        <w:rPr>
          <w:rFonts w:ascii="Raavi" w:hAnsi="Raavi" w:cs="Raavi"/>
          <w:b/>
          <w:bCs/>
        </w:rPr>
        <w:t xml:space="preserve"> </w:t>
      </w:r>
      <w:proofErr w:type="spellStart"/>
      <w:r w:rsidRPr="00081749">
        <w:rPr>
          <w:rFonts w:ascii="Raavi" w:hAnsi="Raavi" w:cs="Raavi"/>
          <w:b/>
          <w:bCs/>
        </w:rPr>
        <w:t>ਤੋਂ</w:t>
      </w:r>
      <w:proofErr w:type="spellEnd"/>
      <w:r w:rsidRPr="00081749">
        <w:rPr>
          <w:rFonts w:ascii="Raavi" w:hAnsi="Raavi" w:cs="Raavi"/>
          <w:b/>
          <w:bCs/>
        </w:rPr>
        <w:t xml:space="preserve"> </w:t>
      </w:r>
      <w:proofErr w:type="spellStart"/>
      <w:r w:rsidRPr="00081749">
        <w:rPr>
          <w:rFonts w:ascii="Raavi" w:hAnsi="Raavi" w:cs="Raavi"/>
          <w:b/>
          <w:bCs/>
        </w:rPr>
        <w:t>ਸ਼ਾਮ</w:t>
      </w:r>
      <w:proofErr w:type="spellEnd"/>
      <w:r w:rsidRPr="00081749">
        <w:rPr>
          <w:rFonts w:ascii="Raavi" w:hAnsi="Raavi" w:cs="Raavi"/>
          <w:b/>
          <w:bCs/>
        </w:rPr>
        <w:t xml:space="preserve"> 8 </w:t>
      </w:r>
      <w:proofErr w:type="spellStart"/>
      <w:r w:rsidRPr="00081749">
        <w:rPr>
          <w:rFonts w:ascii="Raavi" w:hAnsi="Raavi" w:cs="Raavi"/>
          <w:b/>
          <w:bCs/>
        </w:rPr>
        <w:t>ਵਜੇ</w:t>
      </w:r>
      <w:proofErr w:type="spellEnd"/>
      <w:r w:rsidRPr="00081749">
        <w:rPr>
          <w:rFonts w:ascii="Raavi" w:hAnsi="Raavi" w:cs="Raavi"/>
          <w:b/>
          <w:bCs/>
        </w:rPr>
        <w:t xml:space="preserve"> </w:t>
      </w:r>
      <w:r w:rsidR="007B7749" w:rsidRPr="00081749">
        <w:rPr>
          <w:rFonts w:ascii="Raavi" w:hAnsi="Raavi" w:cs="Raavi"/>
          <w:b/>
          <w:bCs/>
          <w:cs/>
          <w:lang w:bidi="pa-IN"/>
        </w:rPr>
        <w:t>ਤਕ</w:t>
      </w:r>
      <w:r w:rsidRPr="00081749">
        <w:rPr>
          <w:rFonts w:ascii="Raavi" w:hAnsi="Raavi" w:cs="Raavi"/>
          <w:b/>
          <w:bCs/>
        </w:rPr>
        <w:t xml:space="preserve"> </w:t>
      </w:r>
      <w:proofErr w:type="spellStart"/>
      <w:r w:rsidRPr="00081749">
        <w:rPr>
          <w:rFonts w:ascii="Raavi" w:hAnsi="Raavi" w:cs="Raavi"/>
          <w:b/>
          <w:bCs/>
        </w:rPr>
        <w:t>ਅਤੇ</w:t>
      </w:r>
      <w:proofErr w:type="spellEnd"/>
      <w:r w:rsidRPr="00081749">
        <w:rPr>
          <w:rFonts w:ascii="Raavi" w:hAnsi="Raavi" w:cs="Raavi"/>
          <w:b/>
          <w:bCs/>
        </w:rPr>
        <w:t xml:space="preserve"> </w:t>
      </w:r>
      <w:proofErr w:type="spellStart"/>
      <w:r w:rsidRPr="00081749">
        <w:rPr>
          <w:rFonts w:ascii="Raavi" w:hAnsi="Raavi" w:cs="Raavi"/>
          <w:b/>
          <w:bCs/>
        </w:rPr>
        <w:t>ਸ਼ਨੀਵਾਰ</w:t>
      </w:r>
      <w:proofErr w:type="spellEnd"/>
      <w:r w:rsidRPr="00081749">
        <w:rPr>
          <w:rFonts w:ascii="Raavi" w:hAnsi="Raavi" w:cs="Raavi"/>
        </w:rPr>
        <w:t xml:space="preserve"> </w:t>
      </w:r>
      <w:proofErr w:type="spellStart"/>
      <w:r w:rsidRPr="00081749">
        <w:rPr>
          <w:rFonts w:ascii="Raavi" w:hAnsi="Raavi" w:cs="Raavi"/>
          <w:b/>
          <w:bCs/>
        </w:rPr>
        <w:t>ਸਵੇਰੇ</w:t>
      </w:r>
      <w:proofErr w:type="spellEnd"/>
      <w:r w:rsidRPr="00081749">
        <w:rPr>
          <w:rFonts w:ascii="Raavi" w:hAnsi="Raavi" w:cs="Raavi"/>
          <w:b/>
          <w:bCs/>
        </w:rPr>
        <w:t xml:space="preserve"> 10 </w:t>
      </w:r>
      <w:proofErr w:type="spellStart"/>
      <w:r w:rsidRPr="00081749">
        <w:rPr>
          <w:rFonts w:ascii="Raavi" w:hAnsi="Raavi" w:cs="Raavi"/>
          <w:b/>
          <w:bCs/>
        </w:rPr>
        <w:t>ਵਜੇ</w:t>
      </w:r>
      <w:proofErr w:type="spellEnd"/>
      <w:r w:rsidRPr="00081749">
        <w:rPr>
          <w:rFonts w:ascii="Raavi" w:hAnsi="Raavi" w:cs="Raavi"/>
          <w:b/>
          <w:bCs/>
        </w:rPr>
        <w:t xml:space="preserve"> </w:t>
      </w:r>
      <w:proofErr w:type="spellStart"/>
      <w:r w:rsidRPr="00081749">
        <w:rPr>
          <w:rFonts w:ascii="Raavi" w:hAnsi="Raavi" w:cs="Raavi"/>
          <w:b/>
          <w:bCs/>
        </w:rPr>
        <w:t>ਤੋਂ</w:t>
      </w:r>
      <w:proofErr w:type="spellEnd"/>
      <w:r w:rsidRPr="00081749">
        <w:rPr>
          <w:rFonts w:ascii="Raavi" w:hAnsi="Raavi" w:cs="Raavi"/>
          <w:b/>
          <w:bCs/>
        </w:rPr>
        <w:t xml:space="preserve"> </w:t>
      </w:r>
      <w:proofErr w:type="spellStart"/>
      <w:r w:rsidRPr="00081749">
        <w:rPr>
          <w:rFonts w:ascii="Raavi" w:hAnsi="Raavi" w:cs="Raavi"/>
          <w:b/>
          <w:bCs/>
        </w:rPr>
        <w:t>ਸ਼ਾਮ</w:t>
      </w:r>
      <w:proofErr w:type="spellEnd"/>
      <w:r w:rsidRPr="00081749">
        <w:rPr>
          <w:rFonts w:ascii="Raavi" w:hAnsi="Raavi" w:cs="Raavi"/>
          <w:b/>
          <w:bCs/>
        </w:rPr>
        <w:t xml:space="preserve"> 4 </w:t>
      </w:r>
      <w:proofErr w:type="spellStart"/>
      <w:r w:rsidRPr="00081749">
        <w:rPr>
          <w:rFonts w:ascii="Raavi" w:hAnsi="Raavi" w:cs="Raavi"/>
          <w:b/>
          <w:bCs/>
        </w:rPr>
        <w:t>ਵਜੇ</w:t>
      </w:r>
      <w:proofErr w:type="spellEnd"/>
      <w:r w:rsidR="007B7749" w:rsidRPr="00081749">
        <w:rPr>
          <w:rFonts w:ascii="Raavi" w:hAnsi="Raavi" w:cs="Raavi"/>
          <w:b/>
          <w:bCs/>
          <w:cs/>
          <w:lang w:bidi="pa-IN"/>
        </w:rPr>
        <w:t xml:space="preserve"> ਤਕ</w:t>
      </w:r>
      <w:r w:rsidRPr="00081749">
        <w:rPr>
          <w:rFonts w:ascii="Raavi" w:hAnsi="Raavi" w:cs="Raavi"/>
        </w:rPr>
        <w:t xml:space="preserve"> </w:t>
      </w:r>
      <w:r w:rsidR="007B7749" w:rsidRPr="00081749">
        <w:rPr>
          <w:rFonts w:ascii="Raavi" w:hAnsi="Raavi" w:cs="Raavi"/>
          <w:cs/>
        </w:rPr>
        <w:t>(</w:t>
      </w:r>
      <w:proofErr w:type="spellStart"/>
      <w:r w:rsidR="007B7749" w:rsidRPr="00081749">
        <w:rPr>
          <w:rFonts w:ascii="Raavi" w:hAnsi="Raavi" w:cs="Raavi"/>
        </w:rPr>
        <w:t>ਨੈਸ਼ਨਲ</w:t>
      </w:r>
      <w:proofErr w:type="spellEnd"/>
      <w:r w:rsidR="007B7749" w:rsidRPr="00081749">
        <w:rPr>
          <w:rFonts w:ascii="Raavi" w:hAnsi="Raavi" w:cs="Raavi"/>
        </w:rPr>
        <w:t xml:space="preserve"> </w:t>
      </w:r>
      <w:proofErr w:type="spellStart"/>
      <w:r w:rsidR="007B7749" w:rsidRPr="00081749">
        <w:rPr>
          <w:rFonts w:ascii="Raavi" w:hAnsi="Raavi" w:cs="Raavi"/>
        </w:rPr>
        <w:t>ਪਬਲਿਕ</w:t>
      </w:r>
      <w:proofErr w:type="spellEnd"/>
      <w:r w:rsidR="007B7749" w:rsidRPr="00081749">
        <w:rPr>
          <w:rFonts w:ascii="Raavi" w:hAnsi="Raavi" w:cs="Raavi"/>
        </w:rPr>
        <w:t xml:space="preserve"> </w:t>
      </w:r>
      <w:r w:rsidR="007B7749" w:rsidRPr="00081749">
        <w:rPr>
          <w:rFonts w:ascii="Raavi" w:hAnsi="Raavi" w:cs="Raavi"/>
          <w:cs/>
        </w:rPr>
        <w:t xml:space="preserve">ਛੁੱਟੀਆਂ ਨੂੰ ਛੱਡ ਕੇ) </w:t>
      </w:r>
      <w:proofErr w:type="spellStart"/>
      <w:r w:rsidRPr="00081749">
        <w:rPr>
          <w:rFonts w:ascii="Raavi" w:hAnsi="Raavi" w:cs="Raavi"/>
        </w:rPr>
        <w:t>ਕਾਲ</w:t>
      </w:r>
      <w:proofErr w:type="spellEnd"/>
      <w:r w:rsidRPr="00081749">
        <w:rPr>
          <w:rFonts w:ascii="Raavi" w:hAnsi="Raavi" w:cs="Raavi"/>
        </w:rPr>
        <w:t xml:space="preserve"> </w:t>
      </w:r>
      <w:proofErr w:type="spellStart"/>
      <w:r w:rsidRPr="00081749">
        <w:rPr>
          <w:rFonts w:ascii="Raavi" w:hAnsi="Raavi" w:cs="Raavi"/>
        </w:rPr>
        <w:t>ਕਰ</w:t>
      </w:r>
      <w:proofErr w:type="spellEnd"/>
      <w:r w:rsidRPr="00081749">
        <w:rPr>
          <w:rFonts w:ascii="Raavi" w:hAnsi="Raavi" w:cs="Raavi"/>
        </w:rPr>
        <w:t xml:space="preserve"> </w:t>
      </w:r>
      <w:proofErr w:type="spellStart"/>
      <w:r w:rsidRPr="00081749">
        <w:rPr>
          <w:rFonts w:ascii="Raavi" w:hAnsi="Raavi" w:cs="Raavi"/>
        </w:rPr>
        <w:t>ਸਕਦੇ</w:t>
      </w:r>
      <w:proofErr w:type="spellEnd"/>
      <w:r w:rsidRPr="00081749">
        <w:rPr>
          <w:rFonts w:ascii="Raavi" w:hAnsi="Raavi" w:cs="Raavi"/>
        </w:rPr>
        <w:t xml:space="preserve"> </w:t>
      </w:r>
      <w:proofErr w:type="spellStart"/>
      <w:r w:rsidRPr="00081749">
        <w:rPr>
          <w:rFonts w:ascii="Raavi" w:hAnsi="Raavi" w:cs="Raavi"/>
        </w:rPr>
        <w:t>ਹੋ</w:t>
      </w:r>
      <w:proofErr w:type="spellEnd"/>
      <w:r w:rsidRPr="00081749">
        <w:rPr>
          <w:rFonts w:ascii="Raavi" w:hAnsi="Raavi" w:cs="Raavi"/>
        </w:rPr>
        <w:t>।</w:t>
      </w:r>
    </w:p>
    <w:p w:rsidR="0012603D" w:rsidRPr="00081749" w:rsidRDefault="0012603D" w:rsidP="0012603D">
      <w:pPr>
        <w:pStyle w:val="NormalWeb"/>
        <w:spacing w:before="240"/>
        <w:rPr>
          <w:rFonts w:ascii="Raavi" w:hAnsi="Raavi" w:cs="Raavi"/>
          <w:cs/>
        </w:rPr>
      </w:pPr>
      <w:r w:rsidRPr="00081749">
        <w:rPr>
          <w:rFonts w:ascii="Raavi" w:hAnsi="Raavi" w:cs="Raavi"/>
          <w:cs/>
        </w:rPr>
        <w:t>ਫੈਮਿਲੀ ਰਿਲੇਸ਼ਨਸ਼ਿਪ</w:t>
      </w:r>
      <w:r w:rsidR="007B7749" w:rsidRPr="00081749">
        <w:rPr>
          <w:rFonts w:ascii="Raavi" w:hAnsi="Raavi" w:cs="Raavi"/>
          <w:cs/>
          <w:lang w:bidi="pa-IN"/>
        </w:rPr>
        <w:t>ਸ</w:t>
      </w:r>
      <w:r w:rsidRPr="00081749">
        <w:rPr>
          <w:rFonts w:ascii="Raavi" w:hAnsi="Raavi" w:cs="Raavi"/>
          <w:cs/>
        </w:rPr>
        <w:t xml:space="preserve"> ਅਤੇ ਸੇ</w:t>
      </w:r>
      <w:bookmarkStart w:id="0" w:name="_GoBack"/>
      <w:bookmarkEnd w:id="0"/>
      <w:r w:rsidRPr="00081749">
        <w:rPr>
          <w:rFonts w:ascii="Raavi" w:hAnsi="Raavi" w:cs="Raavi"/>
          <w:cs/>
        </w:rPr>
        <w:t>ਵਾਵਾਂ ਬਾਰੇ ਹੋਰ ਜਾਣਕਾਰੀ ਪ੍ਰਾਪਤ ਕਰਨ ਲਈ।</w:t>
      </w:r>
    </w:p>
    <w:p w:rsidR="0012603D" w:rsidRPr="00081749" w:rsidRDefault="0012603D" w:rsidP="0012603D">
      <w:pPr>
        <w:pStyle w:val="NormalWeb"/>
        <w:contextualSpacing/>
        <w:rPr>
          <w:rStyle w:val="Bold"/>
          <w:rFonts w:ascii="Raavi" w:hAnsi="Raavi" w:cs="Raavi"/>
          <w:cs/>
        </w:rPr>
      </w:pPr>
      <w:r w:rsidRPr="00081749">
        <w:rPr>
          <w:rStyle w:val="Bold"/>
          <w:rFonts w:ascii="Raavi" w:hAnsi="Raavi" w:cs="Raavi"/>
          <w:cs/>
        </w:rPr>
        <w:t>ਇੱਥੇ ਜਾਓ</w:t>
      </w:r>
    </w:p>
    <w:p w:rsidR="0012603D" w:rsidRPr="00081749" w:rsidRDefault="0012603D" w:rsidP="0012603D">
      <w:pPr>
        <w:pStyle w:val="NormalWeb"/>
        <w:rPr>
          <w:rFonts w:ascii="Raavi" w:hAnsi="Raavi" w:cs="Raavi"/>
          <w:b/>
          <w:bCs/>
          <w:cs/>
        </w:rPr>
      </w:pPr>
      <w:r w:rsidRPr="00081749">
        <w:rPr>
          <w:rFonts w:ascii="Raavi" w:hAnsi="Raavi" w:cs="Raavi"/>
          <w:cs/>
        </w:rPr>
        <w:t>ਫੈਮਿਲੀ ਰਿਲੇਸ਼ਨਸ਼ਿਪ</w:t>
      </w:r>
      <w:r w:rsidR="007B7749" w:rsidRPr="00081749">
        <w:rPr>
          <w:rFonts w:ascii="Raavi" w:hAnsi="Raavi" w:cs="Raavi"/>
          <w:cs/>
          <w:lang w:bidi="pa-IN"/>
        </w:rPr>
        <w:t>ਸ</w:t>
      </w:r>
      <w:r w:rsidRPr="00081749">
        <w:rPr>
          <w:rFonts w:ascii="Raavi" w:hAnsi="Raavi" w:cs="Raavi"/>
          <w:cs/>
        </w:rPr>
        <w:t xml:space="preserve"> ਆਨਲਾਈਨ ਦੀ ਵੈੱਬਸਾਈਟ ਤੇ </w:t>
      </w:r>
      <w:r w:rsidR="00081749">
        <w:rPr>
          <w:rFonts w:ascii="Raavi" w:hAnsi="Raavi" w:cs="Raavi"/>
          <w:cs/>
        </w:rPr>
        <w:fldChar w:fldCharType="begin"/>
      </w:r>
      <w:r w:rsidR="00081749">
        <w:rPr>
          <w:rFonts w:ascii="Raavi" w:hAnsi="Raavi" w:cs="Raavi"/>
        </w:rPr>
        <w:instrText xml:space="preserve"> HYPERLINK "http://www.familyrelationships.gov.au" </w:instrText>
      </w:r>
      <w:r w:rsidR="00081749">
        <w:rPr>
          <w:rFonts w:ascii="Raavi" w:hAnsi="Raavi" w:cs="Raavi"/>
          <w:cs/>
        </w:rPr>
      </w:r>
      <w:r w:rsidR="00081749">
        <w:rPr>
          <w:rFonts w:ascii="Raavi" w:hAnsi="Raavi" w:cs="Raavi"/>
          <w:cs/>
        </w:rPr>
        <w:fldChar w:fldCharType="separate"/>
      </w:r>
      <w:r w:rsidRPr="00081749">
        <w:rPr>
          <w:rStyle w:val="Hyperlink"/>
          <w:rFonts w:ascii="Raavi" w:hAnsi="Raavi" w:cs="Raavi"/>
          <w:cs/>
        </w:rPr>
        <w:t>www.familyrelationships.gov.au</w:t>
      </w:r>
      <w:r w:rsidR="00081749">
        <w:rPr>
          <w:rFonts w:ascii="Raavi" w:hAnsi="Raavi" w:cs="Raavi"/>
          <w:cs/>
        </w:rPr>
        <w:fldChar w:fldCharType="end"/>
      </w:r>
    </w:p>
    <w:p w:rsidR="0012603D" w:rsidRPr="00081749" w:rsidRDefault="0012603D" w:rsidP="0012603D">
      <w:pPr>
        <w:pStyle w:val="NormalWeb"/>
        <w:contextualSpacing/>
        <w:rPr>
          <w:rStyle w:val="Bold"/>
          <w:rFonts w:ascii="Raavi" w:hAnsi="Raavi" w:cs="Raavi"/>
          <w:cs/>
        </w:rPr>
      </w:pPr>
      <w:r w:rsidRPr="00081749">
        <w:rPr>
          <w:rStyle w:val="Bold"/>
          <w:rFonts w:ascii="Raavi" w:hAnsi="Raavi" w:cs="Raavi"/>
          <w:cs/>
        </w:rPr>
        <w:t>ਜਾਂ ਕਾਲ ਕਰੋ</w:t>
      </w:r>
    </w:p>
    <w:p w:rsidR="00B15E4F" w:rsidRPr="00081749" w:rsidRDefault="0012603D" w:rsidP="00B15E4F">
      <w:pPr>
        <w:pStyle w:val="NormalWeb"/>
        <w:spacing w:after="120" w:afterAutospacing="0"/>
        <w:contextualSpacing/>
        <w:rPr>
          <w:rStyle w:val="Bold"/>
          <w:rFonts w:ascii="Raavi" w:hAnsi="Raavi" w:cs="Raavi"/>
          <w:cs/>
        </w:rPr>
      </w:pPr>
      <w:r w:rsidRPr="00081749">
        <w:rPr>
          <w:rStyle w:val="Bold"/>
          <w:rFonts w:ascii="Raavi" w:hAnsi="Raavi" w:cs="Raavi"/>
          <w:cs/>
        </w:rPr>
        <w:t>ਫੈਮਿਲੀ ਰਿਲੇਸ਼ਨਸ਼ਿਪ ਐਡਵਾਈਸ ਲਾਈਨ</w:t>
      </w:r>
    </w:p>
    <w:p w:rsidR="0012603D" w:rsidRPr="00081749" w:rsidRDefault="0012603D" w:rsidP="00B15E4F">
      <w:pPr>
        <w:pStyle w:val="NormalWeb"/>
        <w:spacing w:after="120" w:afterAutospacing="0"/>
        <w:rPr>
          <w:rStyle w:val="Bold"/>
          <w:rFonts w:ascii="Raavi" w:hAnsi="Raavi" w:cs="Raavi"/>
          <w:cs/>
        </w:rPr>
      </w:pPr>
      <w:r w:rsidRPr="00081749">
        <w:rPr>
          <w:rStyle w:val="Bold"/>
          <w:rFonts w:ascii="Raavi" w:hAnsi="Raavi" w:cs="Raavi"/>
          <w:cs/>
        </w:rPr>
        <w:t>1800 050 321</w:t>
      </w:r>
    </w:p>
    <w:p w:rsidR="0012603D" w:rsidRPr="00081749" w:rsidRDefault="0012603D" w:rsidP="0012603D">
      <w:pPr>
        <w:pStyle w:val="NormalWeb"/>
        <w:contextualSpacing/>
        <w:rPr>
          <w:rFonts w:ascii="Raavi" w:hAnsi="Raavi" w:cs="Raavi"/>
          <w:cs/>
        </w:rPr>
      </w:pPr>
      <w:r w:rsidRPr="00081749">
        <w:rPr>
          <w:rFonts w:ascii="Raavi" w:hAnsi="Raavi" w:cs="Raavi"/>
          <w:cs/>
        </w:rPr>
        <w:t xml:space="preserve">ਸੋਮਵਾਰ ਤੋਂ ਸ਼ੁੱਕਰਵਾਰ ਸਵੇਰੇ 8 </w:t>
      </w:r>
      <w:proofErr w:type="spellStart"/>
      <w:r w:rsidRPr="00081749">
        <w:rPr>
          <w:rFonts w:ascii="Raavi" w:hAnsi="Raavi" w:cs="Raavi"/>
        </w:rPr>
        <w:t>ਵਜੇ</w:t>
      </w:r>
      <w:proofErr w:type="spellEnd"/>
      <w:r w:rsidRPr="00081749">
        <w:rPr>
          <w:rFonts w:ascii="Raavi" w:hAnsi="Raavi" w:cs="Raavi"/>
        </w:rPr>
        <w:t xml:space="preserve"> </w:t>
      </w:r>
      <w:proofErr w:type="spellStart"/>
      <w:r w:rsidRPr="00081749">
        <w:rPr>
          <w:rFonts w:ascii="Raavi" w:hAnsi="Raavi" w:cs="Raavi"/>
        </w:rPr>
        <w:t>ਤੋਂ</w:t>
      </w:r>
      <w:proofErr w:type="spellEnd"/>
      <w:r w:rsidRPr="00081749">
        <w:rPr>
          <w:rFonts w:ascii="Raavi" w:hAnsi="Raavi" w:cs="Raavi"/>
        </w:rPr>
        <w:t xml:space="preserve"> </w:t>
      </w:r>
      <w:proofErr w:type="spellStart"/>
      <w:r w:rsidRPr="00081749">
        <w:rPr>
          <w:rFonts w:ascii="Raavi" w:hAnsi="Raavi" w:cs="Raavi"/>
        </w:rPr>
        <w:t>ਸ਼ਾਮ</w:t>
      </w:r>
      <w:proofErr w:type="spellEnd"/>
      <w:r w:rsidRPr="00081749">
        <w:rPr>
          <w:rFonts w:ascii="Raavi" w:hAnsi="Raavi" w:cs="Raavi"/>
        </w:rPr>
        <w:t xml:space="preserve"> </w:t>
      </w:r>
      <w:r w:rsidRPr="00081749">
        <w:rPr>
          <w:rFonts w:ascii="Raavi" w:hAnsi="Raavi" w:cs="Raavi"/>
          <w:cs/>
        </w:rPr>
        <w:t xml:space="preserve">8 </w:t>
      </w:r>
      <w:proofErr w:type="spellStart"/>
      <w:r w:rsidRPr="00081749">
        <w:rPr>
          <w:rFonts w:ascii="Raavi" w:hAnsi="Raavi" w:cs="Raavi"/>
        </w:rPr>
        <w:t>ਵਜੇ</w:t>
      </w:r>
      <w:proofErr w:type="spellEnd"/>
      <w:r w:rsidR="007B7749" w:rsidRPr="00081749">
        <w:rPr>
          <w:rFonts w:ascii="Raavi" w:hAnsi="Raavi" w:cs="Raavi"/>
          <w:cs/>
          <w:lang w:bidi="pa-IN"/>
        </w:rPr>
        <w:t xml:space="preserve"> ਤਕ</w:t>
      </w:r>
    </w:p>
    <w:p w:rsidR="00584E45" w:rsidRPr="00081749" w:rsidRDefault="0012603D" w:rsidP="00B3300E">
      <w:pPr>
        <w:pStyle w:val="NormalWeb"/>
        <w:contextualSpacing/>
        <w:rPr>
          <w:rFonts w:ascii="Raavi" w:hAnsi="Raavi" w:cs="Raavi"/>
          <w:cs/>
        </w:rPr>
      </w:pPr>
      <w:r w:rsidRPr="00081749">
        <w:rPr>
          <w:rFonts w:ascii="Raavi" w:hAnsi="Raavi" w:cs="Raavi"/>
          <w:cs/>
        </w:rPr>
        <w:t>ਸ਼ਨੀਵਾਰ (</w:t>
      </w:r>
      <w:proofErr w:type="spellStart"/>
      <w:r w:rsidRPr="00081749">
        <w:rPr>
          <w:rFonts w:ascii="Raavi" w:hAnsi="Raavi" w:cs="Raavi"/>
        </w:rPr>
        <w:t>ਲੋਕਲ</w:t>
      </w:r>
      <w:proofErr w:type="spellEnd"/>
      <w:r w:rsidRPr="00081749">
        <w:rPr>
          <w:rFonts w:ascii="Raavi" w:hAnsi="Raavi" w:cs="Raavi"/>
        </w:rPr>
        <w:t xml:space="preserve"> </w:t>
      </w:r>
      <w:proofErr w:type="spellStart"/>
      <w:r w:rsidRPr="00081749">
        <w:rPr>
          <w:rFonts w:ascii="Raavi" w:hAnsi="Raavi" w:cs="Raavi"/>
        </w:rPr>
        <w:t>ਸਮਾਂ</w:t>
      </w:r>
      <w:proofErr w:type="spellEnd"/>
      <w:r w:rsidRPr="00081749">
        <w:rPr>
          <w:rFonts w:ascii="Raavi" w:hAnsi="Raavi" w:cs="Raavi"/>
          <w:cs/>
        </w:rPr>
        <w:t xml:space="preserve">) </w:t>
      </w:r>
      <w:proofErr w:type="spellStart"/>
      <w:r w:rsidRPr="00081749">
        <w:rPr>
          <w:rFonts w:ascii="Raavi" w:hAnsi="Raavi" w:cs="Raavi"/>
        </w:rPr>
        <w:t>ਸਵੇਰੇ</w:t>
      </w:r>
      <w:proofErr w:type="spellEnd"/>
      <w:r w:rsidRPr="00081749">
        <w:rPr>
          <w:rFonts w:ascii="Raavi" w:hAnsi="Raavi" w:cs="Raavi"/>
        </w:rPr>
        <w:t xml:space="preserve"> </w:t>
      </w:r>
      <w:r w:rsidRPr="00081749">
        <w:rPr>
          <w:rFonts w:ascii="Raavi" w:hAnsi="Raavi" w:cs="Raavi"/>
          <w:cs/>
        </w:rPr>
        <w:t xml:space="preserve">10 </w:t>
      </w:r>
      <w:proofErr w:type="spellStart"/>
      <w:r w:rsidRPr="00081749">
        <w:rPr>
          <w:rFonts w:ascii="Raavi" w:hAnsi="Raavi" w:cs="Raavi"/>
        </w:rPr>
        <w:t>ਵਜੇ</w:t>
      </w:r>
      <w:proofErr w:type="spellEnd"/>
      <w:r w:rsidRPr="00081749">
        <w:rPr>
          <w:rFonts w:ascii="Raavi" w:hAnsi="Raavi" w:cs="Raavi"/>
        </w:rPr>
        <w:t xml:space="preserve"> </w:t>
      </w:r>
      <w:proofErr w:type="spellStart"/>
      <w:r w:rsidRPr="00081749">
        <w:rPr>
          <w:rFonts w:ascii="Raavi" w:hAnsi="Raavi" w:cs="Raavi"/>
        </w:rPr>
        <w:t>ਤੋਂ</w:t>
      </w:r>
      <w:proofErr w:type="spellEnd"/>
      <w:r w:rsidRPr="00081749">
        <w:rPr>
          <w:rFonts w:ascii="Raavi" w:hAnsi="Raavi" w:cs="Raavi"/>
        </w:rPr>
        <w:t xml:space="preserve"> </w:t>
      </w:r>
      <w:proofErr w:type="spellStart"/>
      <w:r w:rsidRPr="00081749">
        <w:rPr>
          <w:rFonts w:ascii="Raavi" w:hAnsi="Raavi" w:cs="Raavi"/>
        </w:rPr>
        <w:t>ਸ਼ਾਮ</w:t>
      </w:r>
      <w:proofErr w:type="spellEnd"/>
      <w:r w:rsidRPr="00081749">
        <w:rPr>
          <w:rFonts w:ascii="Raavi" w:hAnsi="Raavi" w:cs="Raavi"/>
        </w:rPr>
        <w:t xml:space="preserve"> </w:t>
      </w:r>
      <w:r w:rsidRPr="00081749">
        <w:rPr>
          <w:rFonts w:ascii="Raavi" w:hAnsi="Raavi" w:cs="Raavi"/>
          <w:cs/>
        </w:rPr>
        <w:t xml:space="preserve">4 </w:t>
      </w:r>
      <w:proofErr w:type="spellStart"/>
      <w:r w:rsidRPr="00081749">
        <w:rPr>
          <w:rFonts w:ascii="Raavi" w:hAnsi="Raavi" w:cs="Raavi"/>
        </w:rPr>
        <w:t>ਵਜੇ</w:t>
      </w:r>
      <w:proofErr w:type="spellEnd"/>
      <w:r w:rsidR="007B7749" w:rsidRPr="00081749">
        <w:rPr>
          <w:rFonts w:ascii="Raavi" w:hAnsi="Raavi" w:cs="Raavi"/>
          <w:cs/>
          <w:lang w:bidi="pa-IN"/>
        </w:rPr>
        <w:t xml:space="preserve"> ਤਕ</w:t>
      </w:r>
    </w:p>
    <w:p w:rsidR="004C4E8E" w:rsidRPr="00081749" w:rsidRDefault="0012603D" w:rsidP="00B3300E">
      <w:pPr>
        <w:pStyle w:val="NormalWeb"/>
        <w:contextualSpacing/>
        <w:rPr>
          <w:rFonts w:ascii="Raavi" w:hAnsi="Raavi" w:cs="Raavi"/>
          <w:cs/>
        </w:rPr>
      </w:pPr>
      <w:r w:rsidRPr="00081749">
        <w:rPr>
          <w:rFonts w:ascii="Raavi" w:hAnsi="Raavi" w:cs="Raavi"/>
          <w:cs/>
        </w:rPr>
        <w:t>ਨੈਸ਼ਨਲ ਪਬਲਿਕ ਛੁੱਟੀਆਂ ਨੂੰ ਛੱਡ ਕੇ</w:t>
      </w:r>
    </w:p>
    <w:sectPr w:rsidR="004C4E8E" w:rsidRPr="00081749" w:rsidSect="009D6200">
      <w:footerReference w:type="default" r:id="rId8"/>
      <w:headerReference w:type="first" r:id="rId9"/>
      <w:footerReference w:type="first" r:id="rId10"/>
      <w:pgSz w:w="11906" w:h="16838"/>
      <w:pgMar w:top="1440" w:right="1191" w:bottom="1440" w:left="907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019F" w:rsidRDefault="0070019F" w:rsidP="00F149CE">
      <w:pPr>
        <w:spacing w:before="0" w:after="0" w:line="240" w:lineRule="auto"/>
        <w:rPr>
          <w:rFonts w:cs="Arial"/>
          <w:szCs w:val="24"/>
          <w:cs/>
        </w:rPr>
      </w:pPr>
      <w:r>
        <w:separator/>
      </w:r>
    </w:p>
  </w:endnote>
  <w:endnote w:type="continuationSeparator" w:id="0">
    <w:p w:rsidR="0070019F" w:rsidRDefault="0070019F" w:rsidP="00F149CE">
      <w:pPr>
        <w:spacing w:before="0" w:after="0" w:line="240" w:lineRule="auto"/>
        <w:rPr>
          <w:rFonts w:cs="Arial"/>
          <w:szCs w:val="24"/>
          <w:cs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767916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77360" w:rsidRDefault="0014596E">
        <w:pPr>
          <w:pStyle w:val="Footer"/>
          <w:jc w:val="right"/>
          <w:rPr>
            <w:rFonts w:cs="Arial"/>
            <w:szCs w:val="24"/>
            <w:cs/>
          </w:rPr>
        </w:pPr>
        <w:r>
          <w:fldChar w:fldCharType="begin"/>
        </w:r>
        <w:r w:rsidR="00077360">
          <w:rPr>
            <w:rFonts w:cs="Arial"/>
            <w:szCs w:val="24"/>
            <w:cs/>
          </w:rPr>
          <w:instrText xml:space="preserve"> PAGE   \* MERGEFORMAT </w:instrText>
        </w:r>
        <w:r>
          <w:fldChar w:fldCharType="separate"/>
        </w:r>
        <w:r w:rsidR="00081749">
          <w:rPr>
            <w:rFonts w:cs="Arial"/>
            <w:noProof/>
            <w:szCs w:val="24"/>
          </w:rPr>
          <w:t>2</w:t>
        </w:r>
        <w:r>
          <w:rPr>
            <w:noProof/>
          </w:rPr>
          <w:fldChar w:fldCharType="end"/>
        </w:r>
      </w:p>
    </w:sdtContent>
  </w:sdt>
  <w:p w:rsidR="00025CD1" w:rsidRDefault="00025CD1">
    <w:pPr>
      <w:pStyle w:val="Footer"/>
      <w:rPr>
        <w:rFonts w:cs="Arial"/>
        <w:szCs w:val="24"/>
        <w:cs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CD1" w:rsidRDefault="00025CD1">
    <w:pPr>
      <w:pStyle w:val="Footer"/>
      <w:rPr>
        <w:rFonts w:cs="Arial"/>
        <w:szCs w:val="24"/>
        <w:cs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019F" w:rsidRDefault="0070019F" w:rsidP="00F149CE">
      <w:pPr>
        <w:spacing w:before="0" w:after="0" w:line="240" w:lineRule="auto"/>
        <w:rPr>
          <w:rFonts w:cs="Arial"/>
          <w:szCs w:val="24"/>
          <w:cs/>
        </w:rPr>
      </w:pPr>
      <w:r>
        <w:separator/>
      </w:r>
    </w:p>
  </w:footnote>
  <w:footnote w:type="continuationSeparator" w:id="0">
    <w:p w:rsidR="0070019F" w:rsidRDefault="0070019F" w:rsidP="00F149CE">
      <w:pPr>
        <w:spacing w:before="0" w:after="0" w:line="240" w:lineRule="auto"/>
        <w:rPr>
          <w:rFonts w:cs="Arial"/>
          <w:szCs w:val="24"/>
          <w:cs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9CE" w:rsidRDefault="00F149CE" w:rsidP="009D6200">
    <w:pPr>
      <w:pStyle w:val="Header"/>
      <w:spacing w:before="0" w:after="360"/>
      <w:ind w:left="-907"/>
      <w:jc w:val="center"/>
      <w:rPr>
        <w:rFonts w:cs="Arial"/>
        <w:szCs w:val="24"/>
        <w:cs/>
      </w:rPr>
    </w:pPr>
    <w:r>
      <w:rPr>
        <w:noProof/>
        <w:lang w:eastAsia="en-PH"/>
      </w:rPr>
      <w:drawing>
        <wp:inline distT="0" distB="0" distL="0" distR="0">
          <wp:extent cx="7533088" cy="1580400"/>
          <wp:effectExtent l="0" t="0" r="0" b="1270"/>
          <wp:docPr id="1" name="Picture 1" descr="Logo: Family Relationships Online, helping families build better relationships. Australian Government logo with text An Australian Government Initiative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 - parenting plan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3088" cy="1580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CD5AE8"/>
    <w:multiLevelType w:val="multilevel"/>
    <w:tmpl w:val="8AD0C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89F3FA0"/>
    <w:multiLevelType w:val="hybridMultilevel"/>
    <w:tmpl w:val="92AA1942"/>
    <w:lvl w:ilvl="0" w:tplc="7060707E">
      <w:numFmt w:val="bullet"/>
      <w:pStyle w:val="Bullets"/>
      <w:lvlText w:val="•"/>
      <w:lvlJc w:val="left"/>
      <w:pPr>
        <w:ind w:left="1440" w:hanging="360"/>
      </w:pPr>
      <w:rPr>
        <w:rFonts w:ascii="Arial" w:eastAsia="Times New Roman" w:hAnsi="Aria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041"/>
    <w:rsid w:val="00002E06"/>
    <w:rsid w:val="0000597D"/>
    <w:rsid w:val="00007041"/>
    <w:rsid w:val="00025CD1"/>
    <w:rsid w:val="00077360"/>
    <w:rsid w:val="00081749"/>
    <w:rsid w:val="0012603D"/>
    <w:rsid w:val="00134E55"/>
    <w:rsid w:val="00137A50"/>
    <w:rsid w:val="0014596E"/>
    <w:rsid w:val="00167ECF"/>
    <w:rsid w:val="001C6868"/>
    <w:rsid w:val="001D21C6"/>
    <w:rsid w:val="001E630D"/>
    <w:rsid w:val="001F7142"/>
    <w:rsid w:val="002D3E67"/>
    <w:rsid w:val="003517C8"/>
    <w:rsid w:val="003B2BB8"/>
    <w:rsid w:val="003D34FF"/>
    <w:rsid w:val="003F03FE"/>
    <w:rsid w:val="00485E51"/>
    <w:rsid w:val="004B54CA"/>
    <w:rsid w:val="004C4E8E"/>
    <w:rsid w:val="004E5CBF"/>
    <w:rsid w:val="0054328E"/>
    <w:rsid w:val="00584E45"/>
    <w:rsid w:val="0058694E"/>
    <w:rsid w:val="005C3AA9"/>
    <w:rsid w:val="005D766C"/>
    <w:rsid w:val="00622455"/>
    <w:rsid w:val="006A4CE7"/>
    <w:rsid w:val="006A6A32"/>
    <w:rsid w:val="006E28E7"/>
    <w:rsid w:val="006E4CB2"/>
    <w:rsid w:val="0070019F"/>
    <w:rsid w:val="00755A80"/>
    <w:rsid w:val="00785261"/>
    <w:rsid w:val="0078797E"/>
    <w:rsid w:val="007B0256"/>
    <w:rsid w:val="007B7749"/>
    <w:rsid w:val="007C1100"/>
    <w:rsid w:val="008A5C56"/>
    <w:rsid w:val="008D00DD"/>
    <w:rsid w:val="008D62C6"/>
    <w:rsid w:val="00914318"/>
    <w:rsid w:val="009225F0"/>
    <w:rsid w:val="00985DEC"/>
    <w:rsid w:val="009D6200"/>
    <w:rsid w:val="00B15E4F"/>
    <w:rsid w:val="00B3300E"/>
    <w:rsid w:val="00B5570F"/>
    <w:rsid w:val="00B72EEF"/>
    <w:rsid w:val="00B84E63"/>
    <w:rsid w:val="00BA2DB9"/>
    <w:rsid w:val="00BE7148"/>
    <w:rsid w:val="00BF7712"/>
    <w:rsid w:val="00D83A25"/>
    <w:rsid w:val="00DD3019"/>
    <w:rsid w:val="00E9145A"/>
    <w:rsid w:val="00EF1D18"/>
    <w:rsid w:val="00F149CE"/>
    <w:rsid w:val="00F34078"/>
    <w:rsid w:val="00F8356D"/>
    <w:rsid w:val="00FF7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455"/>
    <w:pPr>
      <w:spacing w:before="120" w:after="120" w:line="280" w:lineRule="exact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D766C"/>
    <w:pPr>
      <w:spacing w:before="420" w:line="360" w:lineRule="exact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2455"/>
    <w:pPr>
      <w:spacing w:before="240" w:line="320" w:lineRule="exact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54CA"/>
    <w:pPr>
      <w:spacing w:before="200" w:after="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B54CA"/>
    <w:pPr>
      <w:spacing w:before="200" w:after="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B54CA"/>
    <w:pPr>
      <w:spacing w:before="200" w:after="0"/>
      <w:outlineLvl w:val="4"/>
    </w:pPr>
    <w:rPr>
      <w:rFonts w:eastAsiaTheme="majorEastAsia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B54CA"/>
    <w:pPr>
      <w:spacing w:after="0" w:line="271" w:lineRule="auto"/>
      <w:outlineLvl w:val="5"/>
    </w:pPr>
    <w:rPr>
      <w:rFonts w:eastAsiaTheme="majorEastAsia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B54CA"/>
    <w:pPr>
      <w:spacing w:after="0"/>
      <w:outlineLvl w:val="6"/>
    </w:pPr>
    <w:rPr>
      <w:rFonts w:eastAsiaTheme="majorEastAsia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B54CA"/>
    <w:pPr>
      <w:spacing w:after="0"/>
      <w:outlineLvl w:val="7"/>
    </w:pPr>
    <w:rPr>
      <w:rFonts w:eastAsiaTheme="majorEastAsia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B54CA"/>
    <w:pPr>
      <w:spacing w:after="0"/>
      <w:outlineLvl w:val="8"/>
    </w:pPr>
    <w:rPr>
      <w:rFonts w:eastAsiaTheme="majorEastAsia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D766C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22455"/>
    <w:rPr>
      <w:rFonts w:ascii="Arial" w:eastAsiaTheme="majorEastAsia" w:hAnsi="Arial" w:cstheme="majorBidi"/>
      <w:b/>
      <w:bCs/>
      <w:sz w:val="28"/>
      <w:szCs w:val="26"/>
    </w:rPr>
  </w:style>
  <w:style w:type="paragraph" w:styleId="NoSpacing">
    <w:name w:val="No Spacing"/>
    <w:basedOn w:val="Normal"/>
    <w:link w:val="NoSpacingChar"/>
    <w:uiPriority w:val="1"/>
    <w:qFormat/>
    <w:rsid w:val="004B54CA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4B54CA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4B54CA"/>
    <w:rPr>
      <w:rFonts w:ascii="Arial" w:eastAsiaTheme="majorEastAsia" w:hAnsi="Arial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4B54CA"/>
    <w:rPr>
      <w:rFonts w:ascii="Arial" w:eastAsiaTheme="majorEastAsia" w:hAnsi="Arial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4B54CA"/>
    <w:rPr>
      <w:rFonts w:ascii="Arial" w:eastAsiaTheme="majorEastAsia" w:hAnsi="Arial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4B54CA"/>
    <w:rPr>
      <w:rFonts w:ascii="Arial" w:eastAsiaTheme="majorEastAsia" w:hAnsi="Arial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4B54CA"/>
    <w:rPr>
      <w:rFonts w:ascii="Arial" w:eastAsiaTheme="majorEastAsia" w:hAnsi="Arial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4B54CA"/>
    <w:rPr>
      <w:rFonts w:ascii="Arial" w:eastAsiaTheme="majorEastAsia" w:hAnsi="Arial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F149CE"/>
    <w:pPr>
      <w:spacing w:before="240" w:line="240" w:lineRule="auto"/>
    </w:pPr>
    <w:rPr>
      <w:rFonts w:eastAsiaTheme="majorEastAsia" w:cstheme="majorBidi"/>
      <w:b/>
      <w:spacing w:val="5"/>
      <w:sz w:val="64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149CE"/>
    <w:rPr>
      <w:rFonts w:ascii="Arial" w:eastAsiaTheme="majorEastAsia" w:hAnsi="Arial" w:cstheme="majorBidi"/>
      <w:b/>
      <w:spacing w:val="5"/>
      <w:sz w:val="64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149CE"/>
    <w:pPr>
      <w:spacing w:after="600"/>
    </w:pPr>
    <w:rPr>
      <w:rFonts w:eastAsiaTheme="majorEastAsia" w:cstheme="majorBidi"/>
      <w:b/>
      <w:iCs/>
      <w:spacing w:val="13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149CE"/>
    <w:rPr>
      <w:rFonts w:ascii="Arial" w:eastAsiaTheme="majorEastAsia" w:hAnsi="Arial" w:cstheme="majorBidi"/>
      <w:b/>
      <w:iCs/>
      <w:spacing w:val="13"/>
      <w:sz w:val="24"/>
      <w:szCs w:val="24"/>
    </w:rPr>
  </w:style>
  <w:style w:type="character" w:styleId="SubtleEmphasis">
    <w:name w:val="Subtle Emphasis"/>
    <w:uiPriority w:val="19"/>
    <w:qFormat/>
    <w:rsid w:val="004B54CA"/>
    <w:rPr>
      <w:i/>
      <w:iCs/>
    </w:rPr>
  </w:style>
  <w:style w:type="character" w:styleId="Strong">
    <w:name w:val="Strong"/>
    <w:uiPriority w:val="22"/>
    <w:qFormat/>
    <w:rsid w:val="004B54CA"/>
    <w:rPr>
      <w:b/>
      <w:bCs/>
    </w:rPr>
  </w:style>
  <w:style w:type="paragraph" w:styleId="ListParagraph">
    <w:name w:val="List Paragraph"/>
    <w:basedOn w:val="Normal"/>
    <w:uiPriority w:val="34"/>
    <w:qFormat/>
    <w:rsid w:val="004B54CA"/>
    <w:pPr>
      <w:ind w:left="720"/>
      <w:contextualSpacing/>
    </w:pPr>
  </w:style>
  <w:style w:type="character" w:styleId="Emphasis">
    <w:name w:val="Emphasis"/>
    <w:uiPriority w:val="20"/>
    <w:qFormat/>
    <w:rsid w:val="004B54CA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IntenseEmphasis">
    <w:name w:val="Intense Emphasis"/>
    <w:uiPriority w:val="21"/>
    <w:qFormat/>
    <w:rsid w:val="004B54CA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4B54CA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B54CA"/>
    <w:rPr>
      <w:rFonts w:ascii="Arial" w:hAnsi="Arial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54C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B54CA"/>
    <w:rPr>
      <w:rFonts w:ascii="Arial" w:hAnsi="Arial"/>
      <w:b/>
      <w:bCs/>
      <w:i/>
      <w:iCs/>
    </w:rPr>
  </w:style>
  <w:style w:type="character" w:styleId="SubtleReference">
    <w:name w:val="Subtle Reference"/>
    <w:uiPriority w:val="31"/>
    <w:qFormat/>
    <w:rsid w:val="004B54CA"/>
    <w:rPr>
      <w:smallCaps/>
    </w:rPr>
  </w:style>
  <w:style w:type="character" w:styleId="IntenseReference">
    <w:name w:val="Intense Reference"/>
    <w:uiPriority w:val="32"/>
    <w:qFormat/>
    <w:rsid w:val="004B54CA"/>
    <w:rPr>
      <w:smallCaps/>
      <w:spacing w:val="5"/>
      <w:u w:val="single"/>
    </w:rPr>
  </w:style>
  <w:style w:type="paragraph" w:styleId="Header">
    <w:name w:val="header"/>
    <w:basedOn w:val="Normal"/>
    <w:link w:val="HeaderChar"/>
    <w:uiPriority w:val="99"/>
    <w:unhideWhenUsed/>
    <w:rsid w:val="00F149CE"/>
    <w:pPr>
      <w:tabs>
        <w:tab w:val="center" w:pos="4513"/>
        <w:tab w:val="right" w:pos="9026"/>
      </w:tabs>
      <w:spacing w:after="0" w:line="240" w:lineRule="auto"/>
    </w:pPr>
  </w:style>
  <w:style w:type="paragraph" w:styleId="Caption">
    <w:name w:val="caption"/>
    <w:basedOn w:val="Normal"/>
    <w:next w:val="Normal"/>
    <w:uiPriority w:val="35"/>
    <w:semiHidden/>
    <w:unhideWhenUsed/>
    <w:rsid w:val="00785261"/>
    <w:rPr>
      <w:b/>
      <w:bCs/>
      <w:caps/>
      <w:sz w:val="16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54CA"/>
    <w:pPr>
      <w:outlineLvl w:val="9"/>
    </w:pPr>
    <w:rPr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B54CA"/>
    <w:rPr>
      <w:rFonts w:ascii="Arial" w:hAnsi="Arial"/>
    </w:rPr>
  </w:style>
  <w:style w:type="character" w:customStyle="1" w:styleId="HeaderChar">
    <w:name w:val="Header Char"/>
    <w:basedOn w:val="DefaultParagraphFont"/>
    <w:link w:val="Header"/>
    <w:uiPriority w:val="99"/>
    <w:rsid w:val="00F149CE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F149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49CE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49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9CE"/>
    <w:rPr>
      <w:rFonts w:ascii="Tahoma" w:hAnsi="Tahoma" w:cs="Tahoma"/>
      <w:sz w:val="16"/>
      <w:szCs w:val="16"/>
    </w:rPr>
  </w:style>
  <w:style w:type="paragraph" w:customStyle="1" w:styleId="Bullets">
    <w:name w:val="Bullets"/>
    <w:basedOn w:val="ListParagraph"/>
    <w:qFormat/>
    <w:rsid w:val="00622455"/>
    <w:pPr>
      <w:numPr>
        <w:numId w:val="1"/>
      </w:numPr>
      <w:tabs>
        <w:tab w:val="left" w:pos="567"/>
      </w:tabs>
      <w:spacing w:before="60" w:after="60"/>
      <w:ind w:left="924" w:hanging="357"/>
      <w:contextualSpacing w:val="0"/>
    </w:pPr>
  </w:style>
  <w:style w:type="paragraph" w:customStyle="1" w:styleId="Lastbullet">
    <w:name w:val="Last bullet"/>
    <w:basedOn w:val="Bullets"/>
    <w:qFormat/>
    <w:rsid w:val="00622455"/>
    <w:pPr>
      <w:spacing w:after="240"/>
    </w:pPr>
  </w:style>
  <w:style w:type="character" w:customStyle="1" w:styleId="Bold">
    <w:name w:val="Bold"/>
    <w:basedOn w:val="Strong"/>
    <w:uiPriority w:val="1"/>
    <w:qFormat/>
    <w:rsid w:val="00622455"/>
    <w:rPr>
      <w:b/>
      <w:bCs/>
    </w:rPr>
  </w:style>
  <w:style w:type="character" w:styleId="Hyperlink">
    <w:name w:val="Hyperlink"/>
    <w:basedOn w:val="DefaultParagraphFont"/>
    <w:uiPriority w:val="99"/>
    <w:unhideWhenUsed/>
    <w:rsid w:val="0012603D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1260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455"/>
    <w:pPr>
      <w:spacing w:before="120" w:after="120" w:line="280" w:lineRule="exact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D766C"/>
    <w:pPr>
      <w:spacing w:before="420" w:line="360" w:lineRule="exact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2455"/>
    <w:pPr>
      <w:spacing w:before="240" w:line="320" w:lineRule="exact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54CA"/>
    <w:pPr>
      <w:spacing w:before="200" w:after="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B54CA"/>
    <w:pPr>
      <w:spacing w:before="200" w:after="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B54CA"/>
    <w:pPr>
      <w:spacing w:before="200" w:after="0"/>
      <w:outlineLvl w:val="4"/>
    </w:pPr>
    <w:rPr>
      <w:rFonts w:eastAsiaTheme="majorEastAsia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B54CA"/>
    <w:pPr>
      <w:spacing w:after="0" w:line="271" w:lineRule="auto"/>
      <w:outlineLvl w:val="5"/>
    </w:pPr>
    <w:rPr>
      <w:rFonts w:eastAsiaTheme="majorEastAsia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B54CA"/>
    <w:pPr>
      <w:spacing w:after="0"/>
      <w:outlineLvl w:val="6"/>
    </w:pPr>
    <w:rPr>
      <w:rFonts w:eastAsiaTheme="majorEastAsia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B54CA"/>
    <w:pPr>
      <w:spacing w:after="0"/>
      <w:outlineLvl w:val="7"/>
    </w:pPr>
    <w:rPr>
      <w:rFonts w:eastAsiaTheme="majorEastAsia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B54CA"/>
    <w:pPr>
      <w:spacing w:after="0"/>
      <w:outlineLvl w:val="8"/>
    </w:pPr>
    <w:rPr>
      <w:rFonts w:eastAsiaTheme="majorEastAsia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D766C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22455"/>
    <w:rPr>
      <w:rFonts w:ascii="Arial" w:eastAsiaTheme="majorEastAsia" w:hAnsi="Arial" w:cstheme="majorBidi"/>
      <w:b/>
      <w:bCs/>
      <w:sz w:val="28"/>
      <w:szCs w:val="26"/>
    </w:rPr>
  </w:style>
  <w:style w:type="paragraph" w:styleId="NoSpacing">
    <w:name w:val="No Spacing"/>
    <w:basedOn w:val="Normal"/>
    <w:link w:val="NoSpacingChar"/>
    <w:uiPriority w:val="1"/>
    <w:qFormat/>
    <w:rsid w:val="004B54CA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4B54CA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4B54CA"/>
    <w:rPr>
      <w:rFonts w:ascii="Arial" w:eastAsiaTheme="majorEastAsia" w:hAnsi="Arial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4B54CA"/>
    <w:rPr>
      <w:rFonts w:ascii="Arial" w:eastAsiaTheme="majorEastAsia" w:hAnsi="Arial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4B54CA"/>
    <w:rPr>
      <w:rFonts w:ascii="Arial" w:eastAsiaTheme="majorEastAsia" w:hAnsi="Arial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4B54CA"/>
    <w:rPr>
      <w:rFonts w:ascii="Arial" w:eastAsiaTheme="majorEastAsia" w:hAnsi="Arial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4B54CA"/>
    <w:rPr>
      <w:rFonts w:ascii="Arial" w:eastAsiaTheme="majorEastAsia" w:hAnsi="Arial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4B54CA"/>
    <w:rPr>
      <w:rFonts w:ascii="Arial" w:eastAsiaTheme="majorEastAsia" w:hAnsi="Arial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F149CE"/>
    <w:pPr>
      <w:spacing w:before="240" w:line="240" w:lineRule="auto"/>
    </w:pPr>
    <w:rPr>
      <w:rFonts w:eastAsiaTheme="majorEastAsia" w:cstheme="majorBidi"/>
      <w:b/>
      <w:spacing w:val="5"/>
      <w:sz w:val="64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149CE"/>
    <w:rPr>
      <w:rFonts w:ascii="Arial" w:eastAsiaTheme="majorEastAsia" w:hAnsi="Arial" w:cstheme="majorBidi"/>
      <w:b/>
      <w:spacing w:val="5"/>
      <w:sz w:val="64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149CE"/>
    <w:pPr>
      <w:spacing w:after="600"/>
    </w:pPr>
    <w:rPr>
      <w:rFonts w:eastAsiaTheme="majorEastAsia" w:cstheme="majorBidi"/>
      <w:b/>
      <w:iCs/>
      <w:spacing w:val="13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149CE"/>
    <w:rPr>
      <w:rFonts w:ascii="Arial" w:eastAsiaTheme="majorEastAsia" w:hAnsi="Arial" w:cstheme="majorBidi"/>
      <w:b/>
      <w:iCs/>
      <w:spacing w:val="13"/>
      <w:sz w:val="24"/>
      <w:szCs w:val="24"/>
    </w:rPr>
  </w:style>
  <w:style w:type="character" w:styleId="SubtleEmphasis">
    <w:name w:val="Subtle Emphasis"/>
    <w:uiPriority w:val="19"/>
    <w:qFormat/>
    <w:rsid w:val="004B54CA"/>
    <w:rPr>
      <w:i/>
      <w:iCs/>
    </w:rPr>
  </w:style>
  <w:style w:type="character" w:styleId="Strong">
    <w:name w:val="Strong"/>
    <w:uiPriority w:val="22"/>
    <w:qFormat/>
    <w:rsid w:val="004B54CA"/>
    <w:rPr>
      <w:b/>
      <w:bCs/>
    </w:rPr>
  </w:style>
  <w:style w:type="paragraph" w:styleId="ListParagraph">
    <w:name w:val="List Paragraph"/>
    <w:basedOn w:val="Normal"/>
    <w:uiPriority w:val="34"/>
    <w:qFormat/>
    <w:rsid w:val="004B54CA"/>
    <w:pPr>
      <w:ind w:left="720"/>
      <w:contextualSpacing/>
    </w:pPr>
  </w:style>
  <w:style w:type="character" w:styleId="Emphasis">
    <w:name w:val="Emphasis"/>
    <w:uiPriority w:val="20"/>
    <w:qFormat/>
    <w:rsid w:val="004B54CA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IntenseEmphasis">
    <w:name w:val="Intense Emphasis"/>
    <w:uiPriority w:val="21"/>
    <w:qFormat/>
    <w:rsid w:val="004B54CA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4B54CA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B54CA"/>
    <w:rPr>
      <w:rFonts w:ascii="Arial" w:hAnsi="Arial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54C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B54CA"/>
    <w:rPr>
      <w:rFonts w:ascii="Arial" w:hAnsi="Arial"/>
      <w:b/>
      <w:bCs/>
      <w:i/>
      <w:iCs/>
    </w:rPr>
  </w:style>
  <w:style w:type="character" w:styleId="SubtleReference">
    <w:name w:val="Subtle Reference"/>
    <w:uiPriority w:val="31"/>
    <w:qFormat/>
    <w:rsid w:val="004B54CA"/>
    <w:rPr>
      <w:smallCaps/>
    </w:rPr>
  </w:style>
  <w:style w:type="character" w:styleId="IntenseReference">
    <w:name w:val="Intense Reference"/>
    <w:uiPriority w:val="32"/>
    <w:qFormat/>
    <w:rsid w:val="004B54CA"/>
    <w:rPr>
      <w:smallCaps/>
      <w:spacing w:val="5"/>
      <w:u w:val="single"/>
    </w:rPr>
  </w:style>
  <w:style w:type="paragraph" w:styleId="Header">
    <w:name w:val="header"/>
    <w:basedOn w:val="Normal"/>
    <w:link w:val="HeaderChar"/>
    <w:uiPriority w:val="99"/>
    <w:unhideWhenUsed/>
    <w:rsid w:val="00F149CE"/>
    <w:pPr>
      <w:tabs>
        <w:tab w:val="center" w:pos="4513"/>
        <w:tab w:val="right" w:pos="9026"/>
      </w:tabs>
      <w:spacing w:after="0" w:line="240" w:lineRule="auto"/>
    </w:pPr>
  </w:style>
  <w:style w:type="paragraph" w:styleId="Caption">
    <w:name w:val="caption"/>
    <w:basedOn w:val="Normal"/>
    <w:next w:val="Normal"/>
    <w:uiPriority w:val="35"/>
    <w:semiHidden/>
    <w:unhideWhenUsed/>
    <w:rsid w:val="00785261"/>
    <w:rPr>
      <w:b/>
      <w:bCs/>
      <w:caps/>
      <w:sz w:val="16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54CA"/>
    <w:pPr>
      <w:outlineLvl w:val="9"/>
    </w:pPr>
    <w:rPr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B54CA"/>
    <w:rPr>
      <w:rFonts w:ascii="Arial" w:hAnsi="Arial"/>
    </w:rPr>
  </w:style>
  <w:style w:type="character" w:customStyle="1" w:styleId="HeaderChar">
    <w:name w:val="Header Char"/>
    <w:basedOn w:val="DefaultParagraphFont"/>
    <w:link w:val="Header"/>
    <w:uiPriority w:val="99"/>
    <w:rsid w:val="00F149CE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F149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49CE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49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9CE"/>
    <w:rPr>
      <w:rFonts w:ascii="Tahoma" w:hAnsi="Tahoma" w:cs="Tahoma"/>
      <w:sz w:val="16"/>
      <w:szCs w:val="16"/>
    </w:rPr>
  </w:style>
  <w:style w:type="paragraph" w:customStyle="1" w:styleId="Bullets">
    <w:name w:val="Bullets"/>
    <w:basedOn w:val="ListParagraph"/>
    <w:qFormat/>
    <w:rsid w:val="00622455"/>
    <w:pPr>
      <w:numPr>
        <w:numId w:val="1"/>
      </w:numPr>
      <w:tabs>
        <w:tab w:val="left" w:pos="567"/>
      </w:tabs>
      <w:spacing w:before="60" w:after="60"/>
      <w:ind w:left="924" w:hanging="357"/>
      <w:contextualSpacing w:val="0"/>
    </w:pPr>
  </w:style>
  <w:style w:type="paragraph" w:customStyle="1" w:styleId="Lastbullet">
    <w:name w:val="Last bullet"/>
    <w:basedOn w:val="Bullets"/>
    <w:qFormat/>
    <w:rsid w:val="00622455"/>
    <w:pPr>
      <w:spacing w:after="240"/>
    </w:pPr>
  </w:style>
  <w:style w:type="character" w:customStyle="1" w:styleId="Bold">
    <w:name w:val="Bold"/>
    <w:basedOn w:val="Strong"/>
    <w:uiPriority w:val="1"/>
    <w:qFormat/>
    <w:rsid w:val="00622455"/>
    <w:rPr>
      <w:b/>
      <w:bCs/>
    </w:rPr>
  </w:style>
  <w:style w:type="character" w:styleId="Hyperlink">
    <w:name w:val="Hyperlink"/>
    <w:basedOn w:val="DefaultParagraphFont"/>
    <w:uiPriority w:val="99"/>
    <w:unhideWhenUsed/>
    <w:rsid w:val="0012603D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1260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uckan\AppData\Local\Microsoft\Windows\Temporary%20Internet%20Files\Content.Outlook\IJTCCP4Q\Family%20Relationship%20Online%20A4%20template%20(3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60F31C8B621F4B8DDD63AFC7505FB2" ma:contentTypeVersion="1" ma:contentTypeDescription="Create a new document." ma:contentTypeScope="" ma:versionID="c5de7e5da6b1500a9a858bbf5484154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f9746fe128b0ca74698fd9d7c13d39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B727CC1-8A91-4804-A165-E704DB8C5F3C}"/>
</file>

<file path=customXml/itemProps2.xml><?xml version="1.0" encoding="utf-8"?>
<ds:datastoreItem xmlns:ds="http://schemas.openxmlformats.org/officeDocument/2006/customXml" ds:itemID="{595E77F0-BECC-4CA5-BA14-B8D31C301578}"/>
</file>

<file path=customXml/itemProps3.xml><?xml version="1.0" encoding="utf-8"?>
<ds:datastoreItem xmlns:ds="http://schemas.openxmlformats.org/officeDocument/2006/customXml" ds:itemID="{5D76C98B-4048-41AF-A564-2A06AC8DB6B9}"/>
</file>

<file path=docProps/app.xml><?xml version="1.0" encoding="utf-8"?>
<Properties xmlns="http://schemas.openxmlformats.org/officeDocument/2006/extended-properties" xmlns:vt="http://schemas.openxmlformats.org/officeDocument/2006/docPropsVTypes">
  <Template>Family Relationship Online A4 template (3)</Template>
  <TotalTime>0</TotalTime>
  <Pages>2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ਪਰਵਰਿਸ਼-ਸਬੰਧੀ ਯੋਜਨਾਵਾਂ</vt:lpstr>
    </vt:vector>
  </TitlesOfParts>
  <Company>Australian Government</Company>
  <LinksUpToDate>false</LinksUpToDate>
  <CharactersWithSpaces>2863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ਪਰਵਰਿਸ਼-ਸਬੰਧੀ ਯੋਜਨਾਵਾਂ</dc:title>
  <dc:creator>TUCK, Anita</dc:creator>
  <cp:lastModifiedBy>user</cp:lastModifiedBy>
  <cp:revision>2</cp:revision>
  <dcterms:created xsi:type="dcterms:W3CDTF">2015-06-19T23:27:00Z</dcterms:created>
  <dcterms:modified xsi:type="dcterms:W3CDTF">2015-06-19T23:27:00Z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0x010100E460F31C8B621F4B8DDD63AFC7505FB2</vt:lpwstr>
  </property>
</Properties>
</file>