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415E99" w:rsidRDefault="003D20A3" w:rsidP="00E6643A">
      <w:pPr>
        <w:pStyle w:val="Title"/>
        <w:bidi/>
        <w:rPr>
          <w:rFonts w:cs="Arial"/>
          <w:bCs/>
          <w:szCs w:val="64"/>
          <w:lang w:val="en-PH"/>
        </w:rPr>
      </w:pPr>
      <w:r w:rsidRPr="00415E99">
        <w:rPr>
          <w:rFonts w:cs="Arial"/>
          <w:bCs/>
          <w:szCs w:val="64"/>
        </w:rPr>
        <w:t xml:space="preserve"> </w:t>
      </w:r>
      <w:r w:rsidR="00E6643A" w:rsidRPr="00415E99">
        <w:rPr>
          <w:rFonts w:cs="Arial" w:hint="eastAsia"/>
          <w:bCs/>
          <w:szCs w:val="64"/>
          <w:rtl/>
        </w:rPr>
        <w:t>حل</w:t>
      </w:r>
      <w:r w:rsidR="00E6643A" w:rsidRPr="00415E99">
        <w:rPr>
          <w:rFonts w:cs="Arial"/>
          <w:bCs/>
          <w:szCs w:val="64"/>
          <w:rtl/>
        </w:rPr>
        <w:t xml:space="preserve"> </w:t>
      </w:r>
      <w:r w:rsidR="00E6643A" w:rsidRPr="00415E99">
        <w:rPr>
          <w:rFonts w:cs="Arial" w:hint="eastAsia"/>
          <w:bCs/>
          <w:szCs w:val="64"/>
          <w:rtl/>
        </w:rPr>
        <w:t>اختلاف</w:t>
      </w:r>
      <w:r w:rsidR="00E6643A" w:rsidRPr="00415E99">
        <w:rPr>
          <w:rFonts w:cs="Arial" w:hint="cs"/>
          <w:bCs/>
          <w:szCs w:val="64"/>
          <w:rtl/>
        </w:rPr>
        <w:t xml:space="preserve"> خانواده</w:t>
      </w:r>
    </w:p>
    <w:p w:rsidR="00E6643A" w:rsidRPr="00E6643A" w:rsidRDefault="00E6643A" w:rsidP="00E6643A">
      <w:pPr>
        <w:bidi/>
        <w:rPr>
          <w:szCs w:val="24"/>
          <w:lang w:val="en-PH"/>
        </w:rPr>
      </w:pPr>
      <w:r w:rsidRPr="00E6643A">
        <w:rPr>
          <w:rFonts w:cs="Arial" w:hint="eastAsia"/>
          <w:szCs w:val="24"/>
          <w:rtl/>
        </w:rPr>
        <w:t>دولت</w:t>
      </w:r>
      <w:r w:rsidRPr="00E6643A">
        <w:rPr>
          <w:rFonts w:cs="Arial" w:hint="cs"/>
          <w:szCs w:val="24"/>
          <w:rtl/>
        </w:rPr>
        <w:t xml:space="preserve"> استرالیا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خدمات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b/>
          <w:bCs/>
          <w:szCs w:val="24"/>
          <w:rtl/>
        </w:rPr>
        <w:t>حل</w:t>
      </w:r>
      <w:r w:rsidRPr="00E6643A">
        <w:rPr>
          <w:rFonts w:cs="Arial"/>
          <w:b/>
          <w:bCs/>
          <w:szCs w:val="24"/>
          <w:rtl/>
        </w:rPr>
        <w:t xml:space="preserve"> </w:t>
      </w:r>
      <w:r w:rsidRPr="00E6643A">
        <w:rPr>
          <w:rFonts w:cs="Arial" w:hint="eastAsia"/>
          <w:b/>
          <w:bCs/>
          <w:szCs w:val="24"/>
          <w:rtl/>
        </w:rPr>
        <w:t>اختلاف</w:t>
      </w:r>
      <w:r w:rsidRPr="00E6643A">
        <w:rPr>
          <w:rFonts w:cs="Arial"/>
          <w:b/>
          <w:bCs/>
          <w:szCs w:val="24"/>
          <w:rtl/>
        </w:rPr>
        <w:t xml:space="preserve"> </w:t>
      </w:r>
      <w:r w:rsidRPr="00E6643A">
        <w:rPr>
          <w:rFonts w:cs="Arial" w:hint="eastAsia"/>
          <w:b/>
          <w:bCs/>
          <w:szCs w:val="24"/>
          <w:rtl/>
        </w:rPr>
        <w:t>خانواده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 xml:space="preserve">را تامین مالی می کند تا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خانواده</w:t>
      </w:r>
      <w:r w:rsidRPr="00E6643A">
        <w:rPr>
          <w:rFonts w:cs="Arial" w:hint="cs"/>
          <w:szCs w:val="24"/>
          <w:rtl/>
        </w:rPr>
        <w:t xml:space="preserve"> های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آ</w:t>
      </w:r>
      <w:r w:rsidRPr="00E6643A">
        <w:rPr>
          <w:rFonts w:cs="Arial" w:hint="eastAsia"/>
          <w:szCs w:val="24"/>
          <w:rtl/>
        </w:rPr>
        <w:t>سترال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ا</w:t>
      </w:r>
      <w:r w:rsidRPr="00E6643A">
        <w:rPr>
          <w:rFonts w:cs="Arial" w:hint="cs"/>
          <w:szCs w:val="24"/>
          <w:rtl/>
        </w:rPr>
        <w:t xml:space="preserve">یی کمک کند در مورد ترتیباتی گفتگو و توافق کنند که 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بهتر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منافع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فرزندان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شان را بدون رفتن به محکمه تامین می کند.</w:t>
      </w:r>
    </w:p>
    <w:p w:rsidR="00AE3AC0" w:rsidRDefault="00E6643A" w:rsidP="00E6643A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E6643A">
        <w:rPr>
          <w:rFonts w:cs="Arial" w:hint="eastAsia"/>
          <w:szCs w:val="32"/>
          <w:rtl/>
        </w:rPr>
        <w:t>حل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اختلاف خانواده</w:t>
      </w:r>
      <w:r w:rsidRPr="00E6643A">
        <w:rPr>
          <w:rFonts w:cs="Arial"/>
          <w:szCs w:val="32"/>
          <w:rtl/>
        </w:rPr>
        <w:t xml:space="preserve"> (</w:t>
      </w:r>
      <w:r w:rsidRPr="00E6643A">
        <w:rPr>
          <w:szCs w:val="32"/>
        </w:rPr>
        <w:t>FDR</w:t>
      </w:r>
      <w:r w:rsidRPr="00E6643A">
        <w:rPr>
          <w:rFonts w:cs="Arial"/>
          <w:szCs w:val="32"/>
          <w:rtl/>
        </w:rPr>
        <w:t xml:space="preserve">) </w:t>
      </w:r>
      <w:r w:rsidRPr="00E6643A">
        <w:rPr>
          <w:rFonts w:cs="Arial" w:hint="eastAsia"/>
          <w:szCs w:val="32"/>
          <w:rtl/>
        </w:rPr>
        <w:t>چ</w:t>
      </w:r>
      <w:r w:rsidRPr="00E6643A">
        <w:rPr>
          <w:rFonts w:cs="Arial" w:hint="cs"/>
          <w:szCs w:val="32"/>
          <w:rtl/>
        </w:rPr>
        <w:t>ی</w:t>
      </w:r>
      <w:r w:rsidRPr="00E6643A">
        <w:rPr>
          <w:rFonts w:cs="Arial" w:hint="eastAsia"/>
          <w:szCs w:val="32"/>
          <w:rtl/>
        </w:rPr>
        <w:t>ست؟</w:t>
      </w:r>
    </w:p>
    <w:p w:rsidR="00E6643A" w:rsidRPr="00E6643A" w:rsidRDefault="00E6643A" w:rsidP="00E6643A">
      <w:pPr>
        <w:bidi/>
        <w:rPr>
          <w:rFonts w:cs="Arial"/>
          <w:szCs w:val="24"/>
          <w:lang w:val="en-PH"/>
        </w:rPr>
      </w:pPr>
      <w:r w:rsidRPr="00E6643A">
        <w:rPr>
          <w:rFonts w:cs="Arial" w:hint="eastAsia"/>
          <w:b/>
          <w:bCs/>
          <w:szCs w:val="24"/>
          <w:rtl/>
        </w:rPr>
        <w:t>حل</w:t>
      </w:r>
      <w:r w:rsidRPr="00E6643A">
        <w:rPr>
          <w:rFonts w:cs="Arial"/>
          <w:b/>
          <w:bCs/>
          <w:szCs w:val="24"/>
          <w:rtl/>
        </w:rPr>
        <w:t xml:space="preserve"> </w:t>
      </w:r>
      <w:r w:rsidRPr="00E6643A">
        <w:rPr>
          <w:rFonts w:cs="Arial" w:hint="eastAsia"/>
          <w:b/>
          <w:bCs/>
          <w:szCs w:val="24"/>
          <w:rtl/>
        </w:rPr>
        <w:t>اختلاف خانواده</w:t>
      </w:r>
      <w:r w:rsidRPr="00E6643A">
        <w:rPr>
          <w:rFonts w:cs="Arial"/>
          <w:szCs w:val="24"/>
          <w:rtl/>
        </w:rPr>
        <w:t xml:space="preserve"> (</w:t>
      </w:r>
      <w:r w:rsidRPr="00E6643A">
        <w:rPr>
          <w:szCs w:val="24"/>
        </w:rPr>
        <w:t>FDR</w:t>
      </w:r>
      <w:r w:rsidRPr="00E6643A">
        <w:rPr>
          <w:rFonts w:cs="Arial"/>
          <w:szCs w:val="24"/>
          <w:rtl/>
        </w:rPr>
        <w:t xml:space="preserve">) </w:t>
      </w:r>
      <w:r w:rsidRPr="00E6643A">
        <w:rPr>
          <w:rFonts w:cs="Arial" w:hint="cs"/>
          <w:szCs w:val="24"/>
          <w:rtl/>
        </w:rPr>
        <w:t>اصطلاح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قانون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برا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خدمات</w:t>
      </w:r>
      <w:r w:rsidRPr="00E6643A">
        <w:rPr>
          <w:rFonts w:cs="Arial"/>
          <w:szCs w:val="24"/>
          <w:rtl/>
        </w:rPr>
        <w:t xml:space="preserve"> (</w:t>
      </w:r>
      <w:r w:rsidRPr="00E6643A">
        <w:rPr>
          <w:rFonts w:cs="Arial" w:hint="eastAsia"/>
          <w:szCs w:val="24"/>
          <w:rtl/>
        </w:rPr>
        <w:t>مانند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وساطت</w:t>
      </w:r>
      <w:r w:rsidRPr="00E6643A">
        <w:rPr>
          <w:rFonts w:cs="Arial"/>
          <w:szCs w:val="24"/>
          <w:rtl/>
        </w:rPr>
        <w:t xml:space="preserve">) </w:t>
      </w:r>
      <w:r w:rsidRPr="00E6643A">
        <w:rPr>
          <w:rFonts w:cs="Arial" w:hint="cs"/>
          <w:szCs w:val="24"/>
          <w:rtl/>
        </w:rPr>
        <w:t xml:space="preserve">است </w:t>
      </w:r>
      <w:r w:rsidRPr="00E6643A">
        <w:rPr>
          <w:rFonts w:cs="Arial" w:hint="eastAsia"/>
          <w:szCs w:val="24"/>
          <w:rtl/>
        </w:rPr>
        <w:t>که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افراد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تاثیر پذیرفته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از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جدا</w:t>
      </w:r>
      <w:r w:rsidRPr="00E6643A">
        <w:rPr>
          <w:rFonts w:cs="Arial" w:hint="cs"/>
          <w:szCs w:val="24"/>
          <w:rtl/>
        </w:rPr>
        <w:t>یی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طلاق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 xml:space="preserve">برای رسیدگی به </w:t>
      </w:r>
      <w:r w:rsidRPr="00E6643A">
        <w:rPr>
          <w:rFonts w:cs="Arial" w:hint="eastAsia"/>
          <w:szCs w:val="24"/>
          <w:rtl/>
        </w:rPr>
        <w:t>اختلافات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خانوادگ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کمک می کند</w:t>
      </w:r>
      <w:r w:rsidRPr="00E6643A">
        <w:rPr>
          <w:rFonts w:cs="Arial"/>
          <w:szCs w:val="24"/>
          <w:rtl/>
        </w:rPr>
        <w:t>.</w:t>
      </w:r>
      <w:r w:rsidRPr="00E6643A">
        <w:rPr>
          <w:rFonts w:cs="Arial"/>
          <w:szCs w:val="24"/>
          <w:lang w:val="en-PH"/>
        </w:rPr>
        <w:t xml:space="preserve"> </w:t>
      </w:r>
      <w:proofErr w:type="gramStart"/>
      <w:r w:rsidRPr="00E6643A">
        <w:rPr>
          <w:szCs w:val="24"/>
        </w:rPr>
        <w:t>FDR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تواند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مردم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 xml:space="preserve">کمک کند </w:t>
      </w:r>
      <w:r w:rsidRPr="00E6643A">
        <w:rPr>
          <w:rFonts w:cs="Arial" w:hint="eastAsia"/>
          <w:szCs w:val="24"/>
          <w:rtl/>
        </w:rPr>
        <w:t>برا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ط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ف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وس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ع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از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مسائل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مربوط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اموال،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پول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و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از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همه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مهمتر</w:t>
      </w:r>
      <w:r w:rsidRPr="00E6643A">
        <w:rPr>
          <w:rFonts w:cs="Arial"/>
          <w:szCs w:val="24"/>
          <w:rtl/>
        </w:rPr>
        <w:t xml:space="preserve"> - </w:t>
      </w:r>
      <w:r w:rsidRPr="00E6643A">
        <w:rPr>
          <w:rFonts w:cs="Arial" w:hint="eastAsia"/>
          <w:szCs w:val="24"/>
          <w:rtl/>
        </w:rPr>
        <w:t>فرزندان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 xml:space="preserve">شان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توافق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برسند</w:t>
      </w:r>
      <w:r w:rsidRPr="00E6643A">
        <w:rPr>
          <w:rFonts w:cs="Arial"/>
          <w:szCs w:val="24"/>
          <w:rtl/>
        </w:rPr>
        <w:t>.</w:t>
      </w:r>
      <w:proofErr w:type="gramEnd"/>
    </w:p>
    <w:p w:rsidR="00E6643A" w:rsidRPr="00E6643A" w:rsidRDefault="00E6643A" w:rsidP="00E6643A">
      <w:pPr>
        <w:bidi/>
        <w:rPr>
          <w:szCs w:val="24"/>
          <w:lang w:val="en-PH"/>
        </w:rPr>
      </w:pPr>
      <w:r w:rsidRPr="00E6643A">
        <w:rPr>
          <w:rFonts w:cs="Arial" w:hint="cs"/>
          <w:szCs w:val="24"/>
          <w:rtl/>
        </w:rPr>
        <w:t xml:space="preserve">خدمات </w:t>
      </w:r>
      <w:r w:rsidRPr="00E6643A">
        <w:rPr>
          <w:rFonts w:cs="Arial" w:hint="eastAsia"/>
          <w:b/>
          <w:bCs/>
          <w:szCs w:val="24"/>
          <w:rtl/>
        </w:rPr>
        <w:t>حل</w:t>
      </w:r>
      <w:r w:rsidRPr="00E6643A">
        <w:rPr>
          <w:rFonts w:cs="Arial"/>
          <w:b/>
          <w:bCs/>
          <w:szCs w:val="24"/>
          <w:rtl/>
        </w:rPr>
        <w:t xml:space="preserve"> </w:t>
      </w:r>
      <w:r w:rsidRPr="00E6643A">
        <w:rPr>
          <w:rFonts w:cs="Arial" w:hint="eastAsia"/>
          <w:b/>
          <w:bCs/>
          <w:szCs w:val="24"/>
          <w:rtl/>
        </w:rPr>
        <w:t>اختلاف خانواده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 xml:space="preserve"> توسط طیفی از افراد و 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سازمان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 xml:space="preserve">ها، برای مثال </w:t>
      </w:r>
      <w:r w:rsidRPr="00E6643A">
        <w:rPr>
          <w:rFonts w:cs="Arial" w:hint="cs"/>
          <w:b/>
          <w:bCs/>
          <w:szCs w:val="24"/>
          <w:rtl/>
        </w:rPr>
        <w:t>مراکز روابط خانواده</w:t>
      </w:r>
      <w:r w:rsidRPr="00E6643A">
        <w:rPr>
          <w:rFonts w:cs="Arial" w:hint="cs"/>
          <w:szCs w:val="24"/>
          <w:rtl/>
        </w:rPr>
        <w:t>، سازمانهای اجتماعی،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کم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س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ون</w:t>
      </w:r>
      <w:r w:rsidRPr="00E6643A">
        <w:rPr>
          <w:rFonts w:cs="Arial" w:hint="cs"/>
          <w:szCs w:val="24"/>
          <w:rtl/>
        </w:rPr>
        <w:t>های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کمک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حقوق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و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افراد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مانند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وکلا،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مددکاران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اجتماع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روانشناسان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ارائه می شود.</w:t>
      </w:r>
      <w:r w:rsidRPr="00E6643A">
        <w:rPr>
          <w:rFonts w:cs="Arial"/>
          <w:szCs w:val="24"/>
          <w:lang w:val="en-PH"/>
        </w:rPr>
        <w:t xml:space="preserve"> </w:t>
      </w:r>
      <w:r w:rsidRPr="00E6643A">
        <w:rPr>
          <w:rFonts w:cs="Arial" w:hint="eastAsia"/>
          <w:szCs w:val="24"/>
          <w:rtl/>
        </w:rPr>
        <w:t>اگر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شما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در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ک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ساحه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دور</w:t>
      </w:r>
      <w:r w:rsidRPr="00E6643A">
        <w:rPr>
          <w:rFonts w:cs="Arial" w:hint="cs"/>
          <w:szCs w:val="24"/>
          <w:rtl/>
        </w:rPr>
        <w:t>دست هستید</w:t>
      </w:r>
      <w:r w:rsidRPr="00E6643A">
        <w:rPr>
          <w:rFonts w:cs="Arial" w:hint="eastAsia"/>
          <w:szCs w:val="24"/>
          <w:rtl/>
        </w:rPr>
        <w:t>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ممکن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است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 xml:space="preserve">به </w:t>
      </w:r>
      <w:r w:rsidRPr="00E6643A">
        <w:rPr>
          <w:rFonts w:cs="Arial" w:hint="eastAsia"/>
          <w:szCs w:val="24"/>
          <w:rtl/>
        </w:rPr>
        <w:t>خدمات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szCs w:val="24"/>
        </w:rPr>
        <w:t>FDR</w:t>
      </w:r>
      <w:r w:rsidRPr="00E6643A">
        <w:rPr>
          <w:rFonts w:cs="Arial" w:hint="eastAsia"/>
          <w:szCs w:val="24"/>
          <w:rtl/>
        </w:rPr>
        <w:t>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برا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مثال از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طر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ق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تلیفون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دسترس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داشته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باش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د</w:t>
      </w:r>
      <w:r w:rsidRPr="00E6643A">
        <w:rPr>
          <w:rFonts w:cs="Arial"/>
          <w:szCs w:val="24"/>
          <w:rtl/>
        </w:rPr>
        <w:t>.</w:t>
      </w:r>
    </w:p>
    <w:p w:rsidR="00AE3AC0" w:rsidRDefault="00E6643A" w:rsidP="00E6643A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E6643A">
        <w:rPr>
          <w:rFonts w:cs="Arial" w:hint="eastAsia"/>
          <w:szCs w:val="32"/>
          <w:rtl/>
        </w:rPr>
        <w:t>آ</w:t>
      </w:r>
      <w:r w:rsidRPr="00E6643A">
        <w:rPr>
          <w:rFonts w:cs="Arial" w:hint="cs"/>
          <w:szCs w:val="32"/>
          <w:rtl/>
        </w:rPr>
        <w:t>ی</w:t>
      </w:r>
      <w:r w:rsidRPr="00E6643A">
        <w:rPr>
          <w:rFonts w:cs="Arial" w:hint="eastAsia"/>
          <w:szCs w:val="32"/>
          <w:rtl/>
        </w:rPr>
        <w:t>ا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szCs w:val="32"/>
        </w:rPr>
        <w:t>FDR</w:t>
      </w:r>
      <w:r w:rsidRPr="00E6643A">
        <w:rPr>
          <w:rFonts w:cs="Arial" w:hint="eastAsia"/>
          <w:szCs w:val="32"/>
          <w:rtl/>
        </w:rPr>
        <w:t xml:space="preserve"> اجبار</w:t>
      </w:r>
      <w:r w:rsidRPr="00E6643A">
        <w:rPr>
          <w:rFonts w:cs="Arial" w:hint="cs"/>
          <w:szCs w:val="32"/>
          <w:rtl/>
        </w:rPr>
        <w:t>ی</w:t>
      </w:r>
      <w:r w:rsidRPr="00E6643A">
        <w:rPr>
          <w:rFonts w:cs="Arial" w:hint="eastAsia"/>
          <w:szCs w:val="32"/>
          <w:rtl/>
        </w:rPr>
        <w:t xml:space="preserve"> </w:t>
      </w:r>
      <w:r w:rsidRPr="00E6643A">
        <w:rPr>
          <w:rFonts w:cs="Arial" w:hint="cs"/>
          <w:szCs w:val="32"/>
          <w:rtl/>
        </w:rPr>
        <w:t>است</w:t>
      </w:r>
      <w:r w:rsidRPr="00E6643A">
        <w:rPr>
          <w:rFonts w:cs="Arial" w:hint="eastAsia"/>
          <w:szCs w:val="32"/>
          <w:rtl/>
        </w:rPr>
        <w:t>؟</w:t>
      </w:r>
    </w:p>
    <w:p w:rsidR="00E6643A" w:rsidRPr="00E6643A" w:rsidRDefault="00E6643A" w:rsidP="00E6643A">
      <w:pPr>
        <w:bidi/>
        <w:rPr>
          <w:rFonts w:cs="Arial"/>
          <w:szCs w:val="24"/>
          <w:lang w:val="en-PH"/>
        </w:rPr>
      </w:pPr>
      <w:r w:rsidRPr="00E6643A">
        <w:rPr>
          <w:rFonts w:cs="Arial" w:hint="eastAsia"/>
          <w:szCs w:val="24"/>
          <w:rtl/>
        </w:rPr>
        <w:t>برا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درخواست</w:t>
      </w:r>
      <w:r w:rsidRPr="00E6643A">
        <w:rPr>
          <w:rFonts w:cs="Arial" w:hint="cs"/>
          <w:szCs w:val="24"/>
          <w:rtl/>
        </w:rPr>
        <w:t xml:space="preserve"> دادن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محکمه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قانون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خانواده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د رمورد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حکم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فرزند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دار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با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ک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گواه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 xml:space="preserve"> داشته باشید که توسط فرد مسلکی </w:t>
      </w:r>
      <w:r w:rsidRPr="00E6643A">
        <w:rPr>
          <w:szCs w:val="24"/>
        </w:rPr>
        <w:t>FDR</w:t>
      </w:r>
      <w:r w:rsidRPr="00E6643A">
        <w:rPr>
          <w:rFonts w:cs="Arial" w:hint="cs"/>
          <w:szCs w:val="24"/>
          <w:rtl/>
        </w:rPr>
        <w:t xml:space="preserve"> صادر شده باشد،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مگر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اینکه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ک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چند مورد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استثنا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ز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اعمال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شود</w:t>
      </w:r>
      <w:r w:rsidRPr="00E6643A">
        <w:rPr>
          <w:rFonts w:cs="Arial"/>
          <w:szCs w:val="24"/>
          <w:rtl/>
        </w:rPr>
        <w:t>:</w:t>
      </w:r>
    </w:p>
    <w:p w:rsidR="00E6643A" w:rsidRPr="00E6643A" w:rsidRDefault="00E6643A" w:rsidP="00E6643A">
      <w:pPr>
        <w:pStyle w:val="ListParagraph"/>
        <w:numPr>
          <w:ilvl w:val="0"/>
          <w:numId w:val="3"/>
        </w:numPr>
        <w:bidi/>
        <w:rPr>
          <w:szCs w:val="24"/>
        </w:rPr>
      </w:pPr>
      <w:r w:rsidRPr="00E6643A">
        <w:rPr>
          <w:rFonts w:cs="Arial" w:hint="eastAsia"/>
          <w:szCs w:val="24"/>
          <w:rtl/>
        </w:rPr>
        <w:t>شما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برا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احکام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رضا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درخواست می دهید</w:t>
      </w:r>
    </w:p>
    <w:p w:rsidR="00E6643A" w:rsidRPr="00E6643A" w:rsidRDefault="00E6643A" w:rsidP="00E6643A">
      <w:pPr>
        <w:pStyle w:val="ListParagraph"/>
        <w:numPr>
          <w:ilvl w:val="0"/>
          <w:numId w:val="3"/>
        </w:numPr>
        <w:bidi/>
        <w:rPr>
          <w:szCs w:val="24"/>
        </w:rPr>
      </w:pPr>
      <w:r w:rsidRPr="00E6643A">
        <w:rPr>
          <w:rFonts w:cs="Arial" w:hint="eastAsia"/>
          <w:szCs w:val="24"/>
          <w:rtl/>
        </w:rPr>
        <w:t>شما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به یک درخواست پاسخ می دهید</w:t>
      </w:r>
    </w:p>
    <w:p w:rsidR="00E6643A" w:rsidRPr="00E6643A" w:rsidRDefault="00E6643A" w:rsidP="00E6643A">
      <w:pPr>
        <w:pStyle w:val="ListParagraph"/>
        <w:numPr>
          <w:ilvl w:val="0"/>
          <w:numId w:val="3"/>
        </w:numPr>
        <w:bidi/>
        <w:rPr>
          <w:szCs w:val="24"/>
        </w:rPr>
      </w:pPr>
      <w:r w:rsidRPr="00E6643A">
        <w:rPr>
          <w:rFonts w:cs="Arial" w:hint="eastAsia"/>
          <w:szCs w:val="24"/>
          <w:rtl/>
        </w:rPr>
        <w:t>ا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موضوع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ضرور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است</w:t>
      </w:r>
    </w:p>
    <w:p w:rsidR="00E6643A" w:rsidRPr="00E6643A" w:rsidRDefault="00E6643A" w:rsidP="00E6643A">
      <w:pPr>
        <w:pStyle w:val="ListParagraph"/>
        <w:numPr>
          <w:ilvl w:val="0"/>
          <w:numId w:val="3"/>
        </w:numPr>
        <w:bidi/>
        <w:rPr>
          <w:szCs w:val="24"/>
        </w:rPr>
      </w:pPr>
      <w:r w:rsidRPr="00E6643A">
        <w:rPr>
          <w:rFonts w:cs="Arial" w:hint="cs"/>
          <w:szCs w:val="24"/>
          <w:rtl/>
        </w:rPr>
        <w:t>یک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خشونت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خانوادگ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سوء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استفاده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از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طفل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 xml:space="preserve">وجود داشته است یا </w:t>
      </w:r>
      <w:r w:rsidRPr="00E6643A">
        <w:rPr>
          <w:rFonts w:cs="Arial" w:hint="eastAsia"/>
          <w:szCs w:val="24"/>
          <w:rtl/>
        </w:rPr>
        <w:t>وجود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دارد</w:t>
      </w:r>
    </w:p>
    <w:p w:rsidR="00E6643A" w:rsidRPr="00E6643A" w:rsidRDefault="00E6643A" w:rsidP="00E6643A">
      <w:pPr>
        <w:pStyle w:val="ListParagraph"/>
        <w:numPr>
          <w:ilvl w:val="0"/>
          <w:numId w:val="3"/>
        </w:numPr>
        <w:bidi/>
        <w:rPr>
          <w:szCs w:val="24"/>
          <w:lang w:val="en-PH"/>
        </w:rPr>
      </w:pP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ک</w:t>
      </w:r>
      <w:r w:rsidRPr="00E6643A">
        <w:rPr>
          <w:rFonts w:cs="Arial" w:hint="cs"/>
          <w:szCs w:val="24"/>
          <w:rtl/>
        </w:rPr>
        <w:t>ی از طرفین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قادر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مشارکت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موثر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نی</w:t>
      </w:r>
      <w:r w:rsidRPr="00E6643A">
        <w:rPr>
          <w:rFonts w:cs="Arial" w:hint="eastAsia"/>
          <w:szCs w:val="24"/>
          <w:rtl/>
        </w:rPr>
        <w:t>ست</w:t>
      </w:r>
      <w:r w:rsidRPr="00E6643A">
        <w:rPr>
          <w:rFonts w:cs="Arial"/>
          <w:szCs w:val="24"/>
          <w:rtl/>
        </w:rPr>
        <w:t xml:space="preserve"> (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عنوان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مثال</w:t>
      </w:r>
      <w:r w:rsidRPr="00E6643A">
        <w:rPr>
          <w:rFonts w:cs="Arial"/>
          <w:szCs w:val="24"/>
          <w:rtl/>
        </w:rPr>
        <w:t xml:space="preserve">: </w:t>
      </w:r>
      <w:r w:rsidRPr="00E6643A">
        <w:rPr>
          <w:rFonts w:cs="Arial" w:hint="cs"/>
          <w:szCs w:val="24"/>
          <w:rtl/>
        </w:rPr>
        <w:t>به علت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عدم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صلاح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ت</w:t>
      </w:r>
      <w:r w:rsidRPr="00E6643A">
        <w:rPr>
          <w:rFonts w:cs="Arial"/>
          <w:szCs w:val="24"/>
          <w:rtl/>
        </w:rPr>
        <w:t>)</w:t>
      </w:r>
      <w:r w:rsidRPr="00E6643A">
        <w:rPr>
          <w:rFonts w:cs="Arial" w:hint="eastAsia"/>
          <w:szCs w:val="24"/>
          <w:rtl/>
        </w:rPr>
        <w:t>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ا</w:t>
      </w:r>
    </w:p>
    <w:p w:rsidR="00E6643A" w:rsidRPr="00E6643A" w:rsidRDefault="00E6643A" w:rsidP="00E6643A">
      <w:pPr>
        <w:pStyle w:val="ListParagraph"/>
        <w:numPr>
          <w:ilvl w:val="0"/>
          <w:numId w:val="3"/>
        </w:numPr>
        <w:bidi/>
        <w:rPr>
          <w:szCs w:val="24"/>
          <w:lang w:val="en-PH"/>
        </w:rPr>
      </w:pPr>
      <w:r w:rsidRPr="00E6643A">
        <w:rPr>
          <w:rFonts w:cs="Arial" w:hint="eastAsia"/>
          <w:szCs w:val="24"/>
          <w:rtl/>
        </w:rPr>
        <w:t>شخص</w:t>
      </w:r>
      <w:r w:rsidRPr="00E6643A">
        <w:rPr>
          <w:rFonts w:cs="Arial" w:hint="cs"/>
          <w:szCs w:val="24"/>
          <w:rtl/>
        </w:rPr>
        <w:t xml:space="preserve"> از</w:t>
      </w:r>
      <w:r w:rsidRPr="00E6643A">
        <w:rPr>
          <w:rFonts w:cs="Arial" w:hint="eastAsia"/>
          <w:szCs w:val="24"/>
          <w:rtl/>
        </w:rPr>
        <w:t xml:space="preserve"> حکم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محکمه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صادر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شده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در</w:t>
      </w:r>
      <w:r w:rsidRPr="00E6643A">
        <w:rPr>
          <w:rFonts w:cs="Arial"/>
          <w:szCs w:val="24"/>
          <w:rtl/>
        </w:rPr>
        <w:t xml:space="preserve"> 12 </w:t>
      </w:r>
      <w:r w:rsidRPr="00E6643A">
        <w:rPr>
          <w:rFonts w:cs="Arial" w:hint="eastAsia"/>
          <w:szCs w:val="24"/>
          <w:rtl/>
        </w:rPr>
        <w:t>ماه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گذشته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تخلف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کرده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و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توجه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جد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 w:hint="cs"/>
          <w:szCs w:val="24"/>
          <w:rtl/>
        </w:rPr>
        <w:t xml:space="preserve"> آن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نشان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داده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شده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است</w:t>
      </w:r>
      <w:r w:rsidRPr="00E6643A">
        <w:rPr>
          <w:rFonts w:cs="Arial"/>
          <w:szCs w:val="24"/>
          <w:rtl/>
        </w:rPr>
        <w:t>.</w:t>
      </w:r>
    </w:p>
    <w:p w:rsidR="00E6643A" w:rsidRDefault="00E6643A" w:rsidP="00E6643A">
      <w:pPr>
        <w:bidi/>
        <w:rPr>
          <w:rFonts w:cs="Arial"/>
          <w:lang w:val="en-PH"/>
        </w:rPr>
      </w:pPr>
      <w:r w:rsidRPr="00E6643A">
        <w:rPr>
          <w:rFonts w:cs="Arial" w:hint="cs"/>
          <w:szCs w:val="24"/>
          <w:rtl/>
        </w:rPr>
        <w:t>الزام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شرکت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در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szCs w:val="24"/>
        </w:rPr>
        <w:t>FDR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مربوط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درخواست های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 xml:space="preserve">نو </w:t>
      </w:r>
      <w:r w:rsidRPr="00E6643A">
        <w:rPr>
          <w:rFonts w:cs="Arial" w:hint="eastAsia"/>
          <w:szCs w:val="24"/>
          <w:rtl/>
        </w:rPr>
        <w:t>و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درخواست های مربوط 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تغ</w:t>
      </w:r>
      <w:r w:rsidRPr="00E6643A">
        <w:rPr>
          <w:rFonts w:cs="Arial" w:hint="cs"/>
          <w:szCs w:val="24"/>
          <w:rtl/>
        </w:rPr>
        <w:t>یی</w:t>
      </w:r>
      <w:r w:rsidRPr="00E6643A">
        <w:rPr>
          <w:rFonts w:cs="Arial" w:hint="eastAsia"/>
          <w:szCs w:val="24"/>
          <w:rtl/>
        </w:rPr>
        <w:t>رات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 xml:space="preserve">در 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حکم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فرزند</w:t>
      </w:r>
      <w:r w:rsidRPr="00E6643A">
        <w:rPr>
          <w:rFonts w:cs="Arial" w:hint="cs"/>
          <w:szCs w:val="24"/>
          <w:rtl/>
        </w:rPr>
        <w:t>داری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موجود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می باشد</w:t>
      </w:r>
      <w:r w:rsidRPr="00E6643A">
        <w:rPr>
          <w:rFonts w:cs="Arial"/>
          <w:szCs w:val="24"/>
          <w:rtl/>
        </w:rPr>
        <w:t>.</w:t>
      </w:r>
      <w:r w:rsidRPr="00E6643A">
        <w:rPr>
          <w:rFonts w:cs="Arial"/>
          <w:szCs w:val="24"/>
          <w:lang w:val="en-PH"/>
        </w:rPr>
        <w:t xml:space="preserve"> </w:t>
      </w:r>
      <w:r w:rsidRPr="00E6643A">
        <w:rPr>
          <w:rFonts w:cs="Arial" w:hint="eastAsia"/>
          <w:szCs w:val="24"/>
          <w:rtl/>
        </w:rPr>
        <w:t>گواه</w:t>
      </w:r>
      <w:r w:rsidRPr="00E6643A">
        <w:rPr>
          <w:rFonts w:cs="Arial" w:hint="cs"/>
          <w:szCs w:val="24"/>
          <w:rtl/>
        </w:rPr>
        <w:t>ی ها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تنها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توان</w:t>
      </w:r>
      <w:r w:rsidRPr="00E6643A">
        <w:rPr>
          <w:rFonts w:cs="Arial" w:hint="cs"/>
          <w:szCs w:val="24"/>
          <w:rtl/>
        </w:rPr>
        <w:t>ن</w:t>
      </w:r>
      <w:r w:rsidRPr="00E6643A">
        <w:rPr>
          <w:rFonts w:cs="Arial" w:hint="eastAsia"/>
          <w:szCs w:val="24"/>
          <w:rtl/>
        </w:rPr>
        <w:t>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توسط</w:t>
      </w:r>
      <w:r w:rsidRPr="00E6643A">
        <w:rPr>
          <w:rFonts w:cs="Arial" w:hint="cs"/>
          <w:szCs w:val="24"/>
          <w:rtl/>
        </w:rPr>
        <w:t xml:space="preserve"> افراد مسلکی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szCs w:val="24"/>
        </w:rPr>
        <w:t>FDR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معتبر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تحت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قانون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خانواده</w:t>
      </w:r>
      <w:r w:rsidRPr="00E6643A">
        <w:rPr>
          <w:rFonts w:cs="Arial"/>
          <w:szCs w:val="24"/>
          <w:rtl/>
        </w:rPr>
        <w:t xml:space="preserve"> (</w:t>
      </w:r>
      <w:r w:rsidRPr="00E6643A">
        <w:rPr>
          <w:rFonts w:cs="Arial" w:hint="cs"/>
          <w:szCs w:val="24"/>
          <w:rtl/>
        </w:rPr>
        <w:t xml:space="preserve"> افراد مسلکی حل </w:t>
      </w:r>
      <w:r w:rsidRPr="00E6643A">
        <w:rPr>
          <w:rFonts w:cs="Arial" w:hint="eastAsia"/>
          <w:szCs w:val="24"/>
          <w:rtl/>
        </w:rPr>
        <w:t>اختلافات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خانوادگ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) </w:t>
      </w:r>
      <w:r w:rsidRPr="00E6643A">
        <w:rPr>
          <w:rFonts w:cs="Arial" w:hint="eastAsia"/>
          <w:szCs w:val="24"/>
          <w:rtl/>
        </w:rPr>
        <w:t>مقررات</w:t>
      </w:r>
      <w:r w:rsidRPr="00E6643A">
        <w:rPr>
          <w:rFonts w:cs="Arial"/>
          <w:szCs w:val="24"/>
          <w:rtl/>
        </w:rPr>
        <w:t xml:space="preserve"> 2008 </w:t>
      </w:r>
      <w:r w:rsidRPr="00E6643A">
        <w:rPr>
          <w:rFonts w:cs="Arial" w:hint="eastAsia"/>
          <w:szCs w:val="24"/>
          <w:rtl/>
        </w:rPr>
        <w:t>داده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شوند</w:t>
      </w:r>
      <w:r w:rsidRPr="00E6643A">
        <w:rPr>
          <w:rFonts w:cs="Arial"/>
          <w:szCs w:val="24"/>
          <w:rtl/>
        </w:rPr>
        <w:t>.</w:t>
      </w:r>
    </w:p>
    <w:p w:rsidR="00AE3AC0" w:rsidRPr="00E6643A" w:rsidRDefault="00E6643A" w:rsidP="00E6643A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E6643A">
        <w:rPr>
          <w:rFonts w:cs="Arial" w:hint="eastAsia"/>
          <w:szCs w:val="32"/>
          <w:rtl/>
        </w:rPr>
        <w:t>چرا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szCs w:val="32"/>
        </w:rPr>
        <w:t>FDR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را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امتحان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کن</w:t>
      </w:r>
      <w:r w:rsidRPr="00E6643A">
        <w:rPr>
          <w:rFonts w:cs="Arial" w:hint="cs"/>
          <w:szCs w:val="32"/>
          <w:rtl/>
        </w:rPr>
        <w:t>ی</w:t>
      </w:r>
      <w:r w:rsidRPr="00E6643A">
        <w:rPr>
          <w:rFonts w:cs="Arial" w:hint="eastAsia"/>
          <w:szCs w:val="32"/>
          <w:rtl/>
        </w:rPr>
        <w:t>د؟</w:t>
      </w:r>
    </w:p>
    <w:p w:rsidR="00E6643A" w:rsidRPr="00E6643A" w:rsidRDefault="00E6643A" w:rsidP="00E6643A">
      <w:pPr>
        <w:bidi/>
        <w:rPr>
          <w:rFonts w:cs="Arial"/>
          <w:szCs w:val="24"/>
          <w:lang w:val="en-PH"/>
        </w:rPr>
      </w:pPr>
      <w:proofErr w:type="gramStart"/>
      <w:r w:rsidRPr="00E6643A">
        <w:rPr>
          <w:szCs w:val="24"/>
        </w:rPr>
        <w:t>FDR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می</w:t>
      </w:r>
      <w:r w:rsidRPr="00E6643A">
        <w:rPr>
          <w:rFonts w:cs="Arial" w:hint="eastAsia"/>
          <w:szCs w:val="24"/>
          <w:rtl/>
        </w:rPr>
        <w:t>تواند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کمک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کند،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عنوان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مثال،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شما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و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همسر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سابق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شر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ک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زندگ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شما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راه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حل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ها</w:t>
      </w:r>
      <w:r w:rsidRPr="00E6643A">
        <w:rPr>
          <w:rFonts w:cs="Arial" w:hint="cs"/>
          <w:szCs w:val="24"/>
          <w:rtl/>
        </w:rPr>
        <w:t>یی برسید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که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برای هر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دو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شما</w:t>
      </w:r>
      <w:r w:rsidRPr="00E6643A">
        <w:rPr>
          <w:rFonts w:cs="Arial"/>
          <w:szCs w:val="24"/>
          <w:rtl/>
        </w:rPr>
        <w:t xml:space="preserve"> - </w:t>
      </w:r>
      <w:r w:rsidRPr="00E6643A">
        <w:rPr>
          <w:rFonts w:cs="Arial" w:hint="eastAsia"/>
          <w:szCs w:val="24"/>
          <w:rtl/>
        </w:rPr>
        <w:t>و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اطفال تان مناسب است</w:t>
      </w:r>
      <w:r w:rsidRPr="00E6643A">
        <w:rPr>
          <w:rFonts w:cs="Arial"/>
          <w:szCs w:val="24"/>
          <w:rtl/>
        </w:rPr>
        <w:t>.</w:t>
      </w:r>
      <w:proofErr w:type="gramEnd"/>
      <w:r w:rsidRPr="00E6643A">
        <w:rPr>
          <w:rFonts w:cs="Arial"/>
          <w:szCs w:val="24"/>
          <w:lang w:val="en-PH"/>
        </w:rPr>
        <w:t xml:space="preserve"> </w:t>
      </w:r>
      <w:r w:rsidRPr="00E6643A">
        <w:rPr>
          <w:rFonts w:cs="Arial" w:hint="cs"/>
          <w:szCs w:val="24"/>
          <w:rtl/>
        </w:rPr>
        <w:t>آن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عمل</w:t>
      </w:r>
      <w:r w:rsidRPr="00E6643A">
        <w:rPr>
          <w:rFonts w:cs="Arial" w:hint="cs"/>
          <w:szCs w:val="24"/>
          <w:rtl/>
        </w:rPr>
        <w:t>ی و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محرمانه</w:t>
      </w:r>
      <w:r w:rsidRPr="00E6643A">
        <w:rPr>
          <w:rFonts w:cs="Arial" w:hint="cs"/>
          <w:szCs w:val="24"/>
          <w:rtl/>
        </w:rPr>
        <w:t xml:space="preserve"> است</w:t>
      </w:r>
      <w:r w:rsidRPr="00E6643A">
        <w:rPr>
          <w:rFonts w:cs="Arial" w:hint="eastAsia"/>
          <w:szCs w:val="24"/>
          <w:rtl/>
        </w:rPr>
        <w:t>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و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کار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کند</w:t>
      </w:r>
      <w:r w:rsidRPr="00E6643A">
        <w:rPr>
          <w:rFonts w:cs="Arial"/>
          <w:szCs w:val="24"/>
          <w:rtl/>
        </w:rPr>
        <w:t>!</w:t>
      </w:r>
    </w:p>
    <w:p w:rsidR="00E6643A" w:rsidRDefault="00E6643A" w:rsidP="00E6643A">
      <w:pPr>
        <w:bidi/>
        <w:rPr>
          <w:rFonts w:cs="Arial"/>
          <w:szCs w:val="24"/>
          <w:lang w:val="en-PH"/>
        </w:rPr>
      </w:pPr>
      <w:r w:rsidRPr="00E6643A">
        <w:rPr>
          <w:rFonts w:cs="Arial" w:hint="eastAsia"/>
          <w:szCs w:val="24"/>
          <w:rtl/>
        </w:rPr>
        <w:t>شما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با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قبل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از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hint="cs"/>
          <w:szCs w:val="24"/>
          <w:rtl/>
        </w:rPr>
        <w:t>اینکه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محکمه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برو</w:t>
      </w:r>
      <w:r w:rsidRPr="00E6643A">
        <w:rPr>
          <w:rFonts w:cs="Arial" w:hint="cs"/>
          <w:szCs w:val="24"/>
          <w:rtl/>
        </w:rPr>
        <w:t xml:space="preserve">ید </w:t>
      </w:r>
      <w:r w:rsidRPr="00E6643A">
        <w:rPr>
          <w:szCs w:val="24"/>
        </w:rPr>
        <w:t xml:space="preserve"> FDR</w:t>
      </w:r>
      <w:r w:rsidRPr="00E6643A">
        <w:rPr>
          <w:rFonts w:hint="cs"/>
          <w:szCs w:val="24"/>
          <w:rtl/>
        </w:rPr>
        <w:t xml:space="preserve"> را امتحان کنید</w:t>
      </w:r>
      <w:r w:rsidRPr="00E6643A">
        <w:rPr>
          <w:rFonts w:cs="Arial"/>
          <w:szCs w:val="24"/>
          <w:rtl/>
        </w:rPr>
        <w:t>.</w:t>
      </w:r>
      <w:r w:rsidRPr="00E6643A">
        <w:rPr>
          <w:rFonts w:cs="Arial"/>
          <w:szCs w:val="24"/>
          <w:lang w:val="en-PH"/>
        </w:rPr>
        <w:t xml:space="preserve"> </w:t>
      </w:r>
      <w:r w:rsidRPr="00E6643A">
        <w:rPr>
          <w:rFonts w:cs="Arial" w:hint="eastAsia"/>
          <w:szCs w:val="24"/>
          <w:rtl/>
        </w:rPr>
        <w:t>اگر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شما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توان</w:t>
      </w:r>
      <w:r w:rsidRPr="00E6643A">
        <w:rPr>
          <w:rFonts w:cs="Arial" w:hint="cs"/>
          <w:szCs w:val="24"/>
          <w:rtl/>
        </w:rPr>
        <w:t>ی</w:t>
      </w:r>
      <w:r w:rsidRPr="00E6643A">
        <w:rPr>
          <w:rFonts w:cs="Arial" w:hint="eastAsia"/>
          <w:szCs w:val="24"/>
          <w:rtl/>
        </w:rPr>
        <w:t>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تفاوت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هایتان را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حل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و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فصل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کنید در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زمان،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پ</w:t>
      </w:r>
      <w:r w:rsidRPr="00E6643A">
        <w:rPr>
          <w:rFonts w:cs="Arial" w:hint="cs"/>
          <w:szCs w:val="24"/>
          <w:rtl/>
        </w:rPr>
        <w:t>یسه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و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در مجموع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داشتن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استرس</w:t>
      </w:r>
      <w:r w:rsidRPr="00E6643A">
        <w:rPr>
          <w:rFonts w:cs="Arial" w:hint="cs"/>
          <w:szCs w:val="24"/>
          <w:rtl/>
        </w:rPr>
        <w:t xml:space="preserve"> زیاد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صرفه جویی خواهید کرد</w:t>
      </w:r>
      <w:r w:rsidRPr="00E6643A">
        <w:rPr>
          <w:rFonts w:cs="Arial"/>
          <w:szCs w:val="24"/>
          <w:rtl/>
        </w:rPr>
        <w:t>.</w:t>
      </w:r>
      <w:r w:rsidRPr="00E6643A">
        <w:rPr>
          <w:rFonts w:cs="Arial"/>
          <w:szCs w:val="24"/>
          <w:lang w:val="en-PH"/>
        </w:rPr>
        <w:t xml:space="preserve"> </w:t>
      </w:r>
      <w:r w:rsidRPr="00E6643A">
        <w:rPr>
          <w:rFonts w:cs="Arial" w:hint="eastAsia"/>
          <w:szCs w:val="24"/>
          <w:rtl/>
        </w:rPr>
        <w:t>برا</w:t>
      </w:r>
      <w:r w:rsidRPr="00E6643A">
        <w:rPr>
          <w:rFonts w:cs="Arial" w:hint="cs"/>
          <w:szCs w:val="24"/>
          <w:rtl/>
        </w:rPr>
        <w:t>ی اینکه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szCs w:val="24"/>
        </w:rPr>
        <w:t>FDR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کار کند</w:t>
      </w:r>
      <w:r w:rsidRPr="00E6643A">
        <w:rPr>
          <w:rFonts w:cs="Arial" w:hint="eastAsia"/>
          <w:szCs w:val="24"/>
          <w:rtl/>
        </w:rPr>
        <w:t>،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هر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دو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طرف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باید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eastAsia"/>
          <w:szCs w:val="24"/>
          <w:rtl/>
        </w:rPr>
        <w:t>منصفانه</w:t>
      </w:r>
      <w:r w:rsidRPr="00E6643A">
        <w:rPr>
          <w:rFonts w:cs="Arial"/>
          <w:szCs w:val="24"/>
          <w:rtl/>
        </w:rPr>
        <w:t xml:space="preserve"> </w:t>
      </w:r>
      <w:r w:rsidRPr="00E6643A">
        <w:rPr>
          <w:rFonts w:cs="Arial" w:hint="cs"/>
          <w:szCs w:val="24"/>
          <w:rtl/>
        </w:rPr>
        <w:t>تلاش کنند</w:t>
      </w:r>
      <w:r w:rsidRPr="00E6643A">
        <w:rPr>
          <w:rFonts w:cs="Arial"/>
          <w:szCs w:val="24"/>
          <w:rtl/>
        </w:rPr>
        <w:t>.</w:t>
      </w:r>
    </w:p>
    <w:p w:rsidR="00E6643A" w:rsidRPr="00E6643A" w:rsidRDefault="00E6643A" w:rsidP="00E6643A">
      <w:pPr>
        <w:bidi/>
        <w:rPr>
          <w:lang w:val="en-PH"/>
        </w:rPr>
      </w:pPr>
    </w:p>
    <w:p w:rsidR="00AE3AC0" w:rsidRDefault="00E6643A" w:rsidP="00E6643A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E6643A">
        <w:rPr>
          <w:rFonts w:cs="Arial" w:hint="cs"/>
          <w:szCs w:val="32"/>
          <w:rtl/>
        </w:rPr>
        <w:lastRenderedPageBreak/>
        <w:t xml:space="preserve">فرد مسلکی </w:t>
      </w:r>
      <w:r w:rsidRPr="00E6643A">
        <w:rPr>
          <w:szCs w:val="32"/>
        </w:rPr>
        <w:t>FDR</w:t>
      </w:r>
      <w:r w:rsidRPr="00E6643A">
        <w:rPr>
          <w:rFonts w:cs="Arial" w:hint="eastAsia"/>
          <w:szCs w:val="32"/>
          <w:rtl/>
        </w:rPr>
        <w:t xml:space="preserve"> چه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معلومات</w:t>
      </w:r>
      <w:r w:rsidRPr="00E6643A">
        <w:rPr>
          <w:rFonts w:cs="Arial" w:hint="cs"/>
          <w:szCs w:val="32"/>
          <w:rtl/>
        </w:rPr>
        <w:t>ی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cs"/>
          <w:szCs w:val="32"/>
          <w:rtl/>
        </w:rPr>
        <w:t>را به من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ارائه</w:t>
      </w:r>
      <w:r w:rsidRPr="00E6643A">
        <w:rPr>
          <w:rFonts w:cs="Arial" w:hint="cs"/>
          <w:szCs w:val="32"/>
          <w:rtl/>
        </w:rPr>
        <w:t xml:space="preserve"> می کند</w:t>
      </w:r>
      <w:r w:rsidRPr="00E6643A">
        <w:rPr>
          <w:rFonts w:cs="Arial" w:hint="eastAsia"/>
          <w:szCs w:val="32"/>
          <w:rtl/>
        </w:rPr>
        <w:t>؟</w:t>
      </w:r>
    </w:p>
    <w:p w:rsidR="00E6643A" w:rsidRPr="00B4645C" w:rsidRDefault="00E6643A" w:rsidP="00E6643A">
      <w:pPr>
        <w:bidi/>
        <w:rPr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قبل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شروع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 w:hint="cs"/>
          <w:szCs w:val="24"/>
          <w:rtl/>
        </w:rPr>
        <w:t xml:space="preserve"> بکنید،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فرد مسلکی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مورد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پراسس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 w:hint="cs"/>
          <w:szCs w:val="24"/>
          <w:rtl/>
        </w:rPr>
        <w:t xml:space="preserve">، </w:t>
      </w:r>
      <w:r w:rsidRPr="00B4645C">
        <w:rPr>
          <w:rFonts w:cs="Arial" w:hint="eastAsia"/>
          <w:szCs w:val="24"/>
          <w:rtl/>
        </w:rPr>
        <w:t>حقوق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(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جمله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حق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شکا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مورد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خدمات</w:t>
      </w:r>
      <w:r w:rsidRPr="00B4645C">
        <w:rPr>
          <w:rFonts w:cs="Arial"/>
          <w:szCs w:val="24"/>
          <w:rtl/>
        </w:rPr>
        <w:t>)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مدارک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خودش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فیس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موجود بگوید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اگر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حال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تلاش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فصل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اختلاف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نظر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مورد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فرزندان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تان هستید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فرد مسلکی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معلومات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مورد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پلان فرزندداری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سا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خدمات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کمک</w:t>
      </w:r>
      <w:r w:rsidRPr="00B4645C">
        <w:rPr>
          <w:rFonts w:cs="Arial" w:hint="cs"/>
          <w:szCs w:val="24"/>
          <w:rtl/>
        </w:rPr>
        <w:t>ی به شما بدهد</w:t>
      </w:r>
      <w:r w:rsidRPr="00B4645C">
        <w:rPr>
          <w:rFonts w:cs="Arial"/>
          <w:szCs w:val="24"/>
          <w:rtl/>
        </w:rPr>
        <w:t>.</w:t>
      </w:r>
    </w:p>
    <w:p w:rsidR="00AE3AC0" w:rsidRPr="00E6643A" w:rsidRDefault="00E6643A" w:rsidP="00E6643A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E6643A">
        <w:rPr>
          <w:rFonts w:cs="Arial" w:hint="eastAsia"/>
          <w:szCs w:val="32"/>
          <w:rtl/>
        </w:rPr>
        <w:t>چه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ک</w:t>
      </w:r>
      <w:bookmarkStart w:id="0" w:name="_GoBack"/>
      <w:bookmarkEnd w:id="0"/>
      <w:r w:rsidRPr="00E6643A">
        <w:rPr>
          <w:rFonts w:cs="Arial" w:hint="eastAsia"/>
          <w:szCs w:val="32"/>
          <w:rtl/>
        </w:rPr>
        <w:t>س</w:t>
      </w:r>
      <w:r w:rsidRPr="00E6643A">
        <w:rPr>
          <w:rFonts w:cs="Arial" w:hint="cs"/>
          <w:szCs w:val="32"/>
          <w:rtl/>
        </w:rPr>
        <w:t>ی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م</w:t>
      </w:r>
      <w:r w:rsidRPr="00E6643A">
        <w:rPr>
          <w:rFonts w:cs="Arial" w:hint="cs"/>
          <w:szCs w:val="32"/>
          <w:rtl/>
        </w:rPr>
        <w:t>ی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تواند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به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szCs w:val="32"/>
        </w:rPr>
        <w:t>FDR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برود؟</w:t>
      </w:r>
    </w:p>
    <w:p w:rsidR="00E6643A" w:rsidRPr="00B4645C" w:rsidRDefault="00E6643A" w:rsidP="00E6643A">
      <w:pPr>
        <w:bidi/>
        <w:rPr>
          <w:szCs w:val="24"/>
          <w:lang w:val="en-PH"/>
        </w:rPr>
      </w:pPr>
      <w:r w:rsidRPr="00B4645C">
        <w:rPr>
          <w:rFonts w:cs="Arial" w:hint="cs"/>
          <w:szCs w:val="24"/>
          <w:rtl/>
        </w:rPr>
        <w:t>افرادی 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اختلاف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دارند باید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پراسس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سهم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داشته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باش</w:t>
      </w:r>
      <w:r w:rsidRPr="00B4645C">
        <w:rPr>
          <w:rFonts w:cs="Arial" w:hint="cs"/>
          <w:szCs w:val="24"/>
          <w:rtl/>
        </w:rPr>
        <w:t>ن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cs"/>
          <w:szCs w:val="24"/>
          <w:rtl/>
        </w:rPr>
        <w:t>اگر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مناسب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باشد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اعضا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خانواده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شخص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پشتیبان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جمله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وک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تان را با خودتان بیاورید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 w:hint="cs"/>
          <w:szCs w:val="24"/>
          <w:rtl/>
        </w:rPr>
        <w:t xml:space="preserve"> اما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حضور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وک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خدمات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با اجازه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ارائه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دهنده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خدمات</w:t>
      </w:r>
      <w:r w:rsidRPr="00B4645C">
        <w:rPr>
          <w:rFonts w:cs="Arial" w:hint="cs"/>
          <w:szCs w:val="24"/>
          <w:rtl/>
        </w:rPr>
        <w:t xml:space="preserve"> میسر است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اگر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حال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</w:t>
      </w:r>
      <w:r w:rsidRPr="00B4645C">
        <w:rPr>
          <w:rFonts w:cs="Arial" w:hint="cs"/>
          <w:szCs w:val="24"/>
          <w:rtl/>
        </w:rPr>
        <w:t>لان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ر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ز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آوردن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وک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تان هستید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در این مورد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ارائه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دهنده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خدمات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اسرع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وقت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صحبت کنید</w:t>
      </w:r>
      <w:r w:rsidRPr="00B4645C">
        <w:rPr>
          <w:rFonts w:cs="Arial"/>
          <w:szCs w:val="24"/>
          <w:rtl/>
        </w:rPr>
        <w:t>.</w:t>
      </w:r>
    </w:p>
    <w:p w:rsidR="00AE3AC0" w:rsidRDefault="00E6643A" w:rsidP="00E6643A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E6643A">
        <w:rPr>
          <w:rFonts w:cs="Arial" w:hint="eastAsia"/>
          <w:szCs w:val="32"/>
          <w:rtl/>
        </w:rPr>
        <w:t>آ</w:t>
      </w:r>
      <w:r w:rsidRPr="00E6643A">
        <w:rPr>
          <w:rFonts w:cs="Arial" w:hint="cs"/>
          <w:szCs w:val="32"/>
          <w:rtl/>
        </w:rPr>
        <w:t>ی</w:t>
      </w:r>
      <w:r w:rsidRPr="00E6643A">
        <w:rPr>
          <w:rFonts w:cs="Arial" w:hint="eastAsia"/>
          <w:szCs w:val="32"/>
          <w:rtl/>
        </w:rPr>
        <w:t>ا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طفل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من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در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szCs w:val="32"/>
        </w:rPr>
        <w:t>FDR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شامل</w:t>
      </w:r>
      <w:r w:rsidRPr="00E6643A">
        <w:rPr>
          <w:rFonts w:cs="Arial" w:hint="cs"/>
          <w:szCs w:val="32"/>
          <w:rtl/>
        </w:rPr>
        <w:t xml:space="preserve"> خواهد شد</w:t>
      </w:r>
      <w:r w:rsidRPr="00E6643A">
        <w:rPr>
          <w:rFonts w:cs="Arial" w:hint="eastAsia"/>
          <w:szCs w:val="32"/>
          <w:rtl/>
        </w:rPr>
        <w:t>؟</w:t>
      </w:r>
    </w:p>
    <w:p w:rsidR="00E6643A" w:rsidRPr="00B4645C" w:rsidRDefault="00E6643A" w:rsidP="00E6643A">
      <w:pPr>
        <w:bidi/>
        <w:rPr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نه،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بسته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ط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وس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ع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عوامل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مانند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سن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بلوغ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فرزند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مشاور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خانواده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روان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شناس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طفل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ممکن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فرزند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تان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صحبت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کند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تنها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رضا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مادر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اتفاق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افتد</w:t>
      </w:r>
      <w:r w:rsidRPr="00B4645C">
        <w:rPr>
          <w:rFonts w:cs="Arial"/>
          <w:szCs w:val="24"/>
          <w:rtl/>
        </w:rPr>
        <w:t>.</w:t>
      </w:r>
    </w:p>
    <w:p w:rsidR="00AE3AC0" w:rsidRDefault="00E6643A" w:rsidP="00E6643A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E6643A">
        <w:rPr>
          <w:rFonts w:cs="Arial" w:hint="eastAsia"/>
          <w:szCs w:val="32"/>
          <w:rtl/>
        </w:rPr>
        <w:t>در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طول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szCs w:val="32"/>
        </w:rPr>
        <w:t>FDR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چه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اتفاق</w:t>
      </w:r>
      <w:r w:rsidRPr="00E6643A">
        <w:rPr>
          <w:rFonts w:cs="Arial" w:hint="cs"/>
          <w:szCs w:val="32"/>
          <w:rtl/>
        </w:rPr>
        <w:t>ی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م</w:t>
      </w:r>
      <w:r w:rsidRPr="00E6643A">
        <w:rPr>
          <w:rFonts w:cs="Arial" w:hint="cs"/>
          <w:szCs w:val="32"/>
          <w:rtl/>
        </w:rPr>
        <w:t>ی</w:t>
      </w:r>
      <w:r w:rsidRPr="00E6643A">
        <w:rPr>
          <w:rFonts w:cs="Arial"/>
          <w:szCs w:val="32"/>
          <w:rtl/>
        </w:rPr>
        <w:t xml:space="preserve"> </w:t>
      </w:r>
      <w:r w:rsidRPr="00E6643A">
        <w:rPr>
          <w:rFonts w:cs="Arial" w:hint="eastAsia"/>
          <w:szCs w:val="32"/>
          <w:rtl/>
        </w:rPr>
        <w:t>افتد؟</w:t>
      </w:r>
    </w:p>
    <w:p w:rsidR="00E6643A" w:rsidRPr="00B4645C" w:rsidRDefault="00E6643A" w:rsidP="00E6643A">
      <w:pPr>
        <w:bidi/>
        <w:rPr>
          <w:rFonts w:cs="Arial"/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قبل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 w:hint="cs"/>
          <w:szCs w:val="24"/>
          <w:rtl/>
        </w:rPr>
        <w:t xml:space="preserve"> اینکه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بتواند شروع شود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ارز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اب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خواهد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تا معلوم شود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آ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وضع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مناسب است</w:t>
      </w:r>
      <w:r w:rsidRPr="00B4645C">
        <w:rPr>
          <w:rFonts w:cs="Arial" w:hint="cs"/>
          <w:szCs w:val="24"/>
          <w:rtl/>
        </w:rPr>
        <w:t xml:space="preserve"> یا نه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cs"/>
          <w:szCs w:val="24"/>
          <w:rtl/>
        </w:rPr>
        <w:t>افراد مسلکی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طرف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هستند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طرف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کسی را نمی گیرند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آنها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کشف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مسائل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خانواده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راه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هدف</w:t>
      </w:r>
      <w:r w:rsidRPr="00B4645C">
        <w:rPr>
          <w:rFonts w:cs="Arial" w:hint="cs"/>
          <w:szCs w:val="24"/>
          <w:rtl/>
        </w:rPr>
        <w:t>مند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مثبت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کمک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کن</w:t>
      </w:r>
      <w:r w:rsidRPr="00B4645C">
        <w:rPr>
          <w:rFonts w:cs="Arial" w:hint="cs"/>
          <w:szCs w:val="24"/>
          <w:rtl/>
        </w:rPr>
        <w:t>ن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بر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خلاف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مشوره،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بر جنبه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احساس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ارتباط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تمرکز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 w:hint="cs"/>
          <w:szCs w:val="24"/>
          <w:rtl/>
        </w:rPr>
        <w:t>می کند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آن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فصل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اختلافات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خاص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تمرکز می کند</w:t>
      </w:r>
      <w:r w:rsidRPr="00B4645C">
        <w:rPr>
          <w:rFonts w:cs="Arial"/>
          <w:szCs w:val="24"/>
          <w:rtl/>
        </w:rPr>
        <w:t>.</w:t>
      </w:r>
    </w:p>
    <w:p w:rsidR="00E6643A" w:rsidRPr="00B4645C" w:rsidRDefault="00E6643A" w:rsidP="00E6643A">
      <w:pPr>
        <w:bidi/>
        <w:rPr>
          <w:rFonts w:cs="Arial"/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تشو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ق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می شوید که یک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تلاش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واقع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مناقشه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کمک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فرد مسلکی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 w:hint="cs"/>
          <w:szCs w:val="24"/>
          <w:rtl/>
        </w:rPr>
        <w:t xml:space="preserve"> بکنید.</w:t>
      </w:r>
    </w:p>
    <w:p w:rsidR="00B4645C" w:rsidRPr="00B4645C" w:rsidRDefault="00B4645C" w:rsidP="00B4645C">
      <w:pPr>
        <w:bidi/>
        <w:rPr>
          <w:rFonts w:cs="Arial"/>
          <w:szCs w:val="24"/>
          <w:lang w:val="en-PH"/>
        </w:rPr>
      </w:pPr>
      <w:proofErr w:type="gramStart"/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به </w:t>
      </w:r>
      <w:r w:rsidRPr="00B4645C">
        <w:rPr>
          <w:rFonts w:cs="Arial" w:hint="eastAsia"/>
          <w:szCs w:val="24"/>
          <w:rtl/>
        </w:rPr>
        <w:t>هر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 w:hint="cs"/>
          <w:szCs w:val="24"/>
          <w:rtl/>
        </w:rPr>
        <w:t xml:space="preserve"> کمک کند 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مورد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مسائل</w:t>
      </w:r>
      <w:r w:rsidRPr="00B4645C">
        <w:rPr>
          <w:rFonts w:cs="Arial" w:hint="cs"/>
          <w:szCs w:val="24"/>
          <w:rtl/>
        </w:rPr>
        <w:t xml:space="preserve"> صحبت کنید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انتخاب ها </w:t>
      </w:r>
      <w:r w:rsidRPr="00B4645C">
        <w:rPr>
          <w:rFonts w:cs="Arial" w:hint="eastAsia"/>
          <w:szCs w:val="24"/>
          <w:rtl/>
        </w:rPr>
        <w:t>نگاه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ببینید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بهتر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 w:hint="cs"/>
          <w:szCs w:val="24"/>
          <w:rtl/>
        </w:rPr>
        <w:t xml:space="preserve"> راه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رس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توافق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چیست</w:t>
      </w:r>
      <w:r w:rsidRPr="00B4645C">
        <w:rPr>
          <w:rFonts w:cs="Arial"/>
          <w:szCs w:val="24"/>
          <w:rtl/>
        </w:rPr>
        <w:t>.</w:t>
      </w:r>
      <w:proofErr w:type="gramEnd"/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cs"/>
          <w:szCs w:val="24"/>
          <w:rtl/>
        </w:rPr>
        <w:t>مهمتر اینکه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 w:hint="cs"/>
          <w:szCs w:val="24"/>
          <w:rtl/>
        </w:rPr>
        <w:t xml:space="preserve"> 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منظور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ایجاد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پلان فرزند داری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برای ایجاد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ترت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بات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اطفال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خود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استفاده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cs"/>
          <w:szCs w:val="24"/>
          <w:rtl/>
        </w:rPr>
        <w:t xml:space="preserve">یک </w:t>
      </w:r>
      <w:r w:rsidRPr="00B4645C">
        <w:rPr>
          <w:rFonts w:cs="Arial" w:hint="eastAsia"/>
          <w:szCs w:val="24"/>
          <w:rtl/>
        </w:rPr>
        <w:t>فرد مسلکی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همچنین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بررس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خواهد کرد </w:t>
      </w:r>
      <w:r w:rsidRPr="00B4645C">
        <w:rPr>
          <w:rFonts w:cs="Arial" w:hint="eastAsia"/>
          <w:szCs w:val="24"/>
          <w:rtl/>
        </w:rPr>
        <w:t>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کس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داند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چه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ز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گفت</w:t>
      </w:r>
      <w:r w:rsidRPr="00B4645C">
        <w:rPr>
          <w:rFonts w:cs="Arial" w:hint="cs"/>
          <w:szCs w:val="24"/>
          <w:rtl/>
        </w:rPr>
        <w:t>ه می شود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چه چیزی مورد </w:t>
      </w:r>
      <w:r w:rsidRPr="00B4645C">
        <w:rPr>
          <w:rFonts w:cs="Arial" w:hint="eastAsia"/>
          <w:szCs w:val="24"/>
          <w:rtl/>
        </w:rPr>
        <w:t>توافق</w:t>
      </w:r>
      <w:r w:rsidRPr="00B4645C">
        <w:rPr>
          <w:rFonts w:cs="Arial" w:hint="cs"/>
          <w:szCs w:val="24"/>
          <w:rtl/>
        </w:rPr>
        <w:t xml:space="preserve"> قرار می گیرد</w:t>
      </w:r>
      <w:r w:rsidRPr="00B4645C">
        <w:rPr>
          <w:rFonts w:cs="Arial"/>
          <w:szCs w:val="24"/>
          <w:rtl/>
        </w:rPr>
        <w:t>.</w:t>
      </w:r>
    </w:p>
    <w:p w:rsidR="00B4645C" w:rsidRPr="00B4645C" w:rsidRDefault="00B4645C" w:rsidP="00B4645C">
      <w:pPr>
        <w:bidi/>
        <w:rPr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هنگام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کار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نم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کند،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فرد مسلکی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انتخاب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گر،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قب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مشوره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خانواده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را پیشنهاد کند</w:t>
      </w:r>
      <w:r w:rsidRPr="00B4645C">
        <w:rPr>
          <w:rFonts w:cs="Arial"/>
          <w:szCs w:val="24"/>
          <w:rtl/>
        </w:rPr>
        <w:t>.</w:t>
      </w:r>
    </w:p>
    <w:p w:rsidR="00AE3AC0" w:rsidRDefault="00B4645C" w:rsidP="00E6643A">
      <w:pPr>
        <w:pStyle w:val="Heading1"/>
        <w:keepNext/>
        <w:keepLines/>
        <w:bidi/>
        <w:rPr>
          <w:szCs w:val="32"/>
          <w:lang w:val="en-PH"/>
        </w:rPr>
      </w:pPr>
      <w:r w:rsidRPr="00B4645C">
        <w:rPr>
          <w:rFonts w:hint="eastAsia"/>
          <w:szCs w:val="32"/>
          <w:rtl/>
        </w:rPr>
        <w:t>اگر</w:t>
      </w:r>
      <w:r w:rsidRPr="00B4645C">
        <w:rPr>
          <w:szCs w:val="32"/>
          <w:rtl/>
        </w:rPr>
        <w:t xml:space="preserve"> </w:t>
      </w:r>
      <w:r w:rsidRPr="00B4645C">
        <w:rPr>
          <w:rFonts w:hint="eastAsia"/>
          <w:szCs w:val="32"/>
          <w:rtl/>
        </w:rPr>
        <w:t>شما</w:t>
      </w:r>
      <w:r w:rsidRPr="00B4645C">
        <w:rPr>
          <w:szCs w:val="32"/>
          <w:rtl/>
        </w:rPr>
        <w:t xml:space="preserve"> </w:t>
      </w:r>
      <w:r w:rsidRPr="00B4645C">
        <w:rPr>
          <w:rFonts w:hint="eastAsia"/>
          <w:szCs w:val="32"/>
          <w:rtl/>
        </w:rPr>
        <w:t>احساس</w:t>
      </w:r>
      <w:r w:rsidRPr="00B4645C">
        <w:rPr>
          <w:szCs w:val="32"/>
          <w:rtl/>
        </w:rPr>
        <w:t xml:space="preserve"> </w:t>
      </w:r>
      <w:r w:rsidRPr="00B4645C">
        <w:rPr>
          <w:rFonts w:hint="eastAsia"/>
          <w:szCs w:val="32"/>
          <w:rtl/>
        </w:rPr>
        <w:t>نا</w:t>
      </w:r>
      <w:r w:rsidRPr="00B4645C">
        <w:rPr>
          <w:szCs w:val="32"/>
          <w:rtl/>
        </w:rPr>
        <w:t xml:space="preserve"> </w:t>
      </w:r>
      <w:r w:rsidRPr="00B4645C">
        <w:rPr>
          <w:rFonts w:hint="eastAsia"/>
          <w:szCs w:val="32"/>
          <w:rtl/>
        </w:rPr>
        <w:t>امن</w:t>
      </w:r>
      <w:r w:rsidRPr="00B4645C">
        <w:rPr>
          <w:rFonts w:hint="cs"/>
          <w:szCs w:val="32"/>
          <w:rtl/>
        </w:rPr>
        <w:t>ی بکنید چه می شود</w:t>
      </w:r>
      <w:r w:rsidRPr="00B4645C">
        <w:rPr>
          <w:rFonts w:hint="eastAsia"/>
          <w:szCs w:val="32"/>
          <w:rtl/>
        </w:rPr>
        <w:t>؟</w:t>
      </w:r>
    </w:p>
    <w:p w:rsidR="00B4645C" w:rsidRPr="00B4645C" w:rsidRDefault="00B4645C" w:rsidP="00B4645C">
      <w:pPr>
        <w:bidi/>
        <w:rPr>
          <w:rFonts w:cs="Arial"/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مهم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 w:hint="cs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قبل،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بعد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احساس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امن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ت</w:t>
      </w:r>
      <w:r w:rsidRPr="00B4645C">
        <w:rPr>
          <w:rFonts w:cs="Arial" w:hint="cs"/>
          <w:szCs w:val="24"/>
          <w:rtl/>
        </w:rPr>
        <w:t xml:space="preserve"> کنید و امنیت داشته باشید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</w:p>
    <w:p w:rsidR="00B4645C" w:rsidRPr="00B4645C" w:rsidRDefault="00B4645C" w:rsidP="00B4645C">
      <w:pPr>
        <w:bidi/>
        <w:rPr>
          <w:rFonts w:cs="Arial"/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اگر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نگران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مورد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امن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خود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امن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فرزندان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تان دارید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 w:hint="cs"/>
          <w:szCs w:val="24"/>
          <w:rtl/>
        </w:rPr>
        <w:t xml:space="preserve"> 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کارکنان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خدم</w:t>
      </w:r>
      <w:r w:rsidRPr="00B4645C">
        <w:rPr>
          <w:rFonts w:cs="Arial" w:hint="cs"/>
          <w:szCs w:val="24"/>
          <w:rtl/>
        </w:rPr>
        <w:t>ا</w:t>
      </w:r>
      <w:r w:rsidRPr="00B4645C">
        <w:rPr>
          <w:rFonts w:cs="Arial" w:hint="eastAsia"/>
          <w:szCs w:val="24"/>
          <w:rtl/>
        </w:rPr>
        <w:t>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اسرع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وقت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بگو</w:t>
      </w:r>
      <w:r w:rsidRPr="00B4645C">
        <w:rPr>
          <w:rFonts w:cs="Arial" w:hint="cs"/>
          <w:szCs w:val="24"/>
          <w:rtl/>
        </w:rPr>
        <w:t>یی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بدان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معناست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متوقف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شود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ادامه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پیدا نمی کند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cs"/>
          <w:szCs w:val="24"/>
          <w:rtl/>
        </w:rPr>
        <w:t>اما اگر هر دو طرف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توافق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برسند،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آنها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توانند بدون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اتاق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باشند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شرکت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کنند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</w:p>
    <w:p w:rsidR="00B4645C" w:rsidRPr="00B4645C" w:rsidRDefault="00B4645C" w:rsidP="00B4645C">
      <w:pPr>
        <w:bidi/>
        <w:rPr>
          <w:rFonts w:cs="Arial"/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اگر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خشونت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خانوادگ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سوء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استفاده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اطفال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وجود داشته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ضرورت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انجام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وجود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ن</w:t>
      </w:r>
      <w:r w:rsidRPr="00B4645C">
        <w:rPr>
          <w:rFonts w:cs="Arial" w:hint="eastAsia"/>
          <w:szCs w:val="24"/>
          <w:rtl/>
        </w:rPr>
        <w:t>دارد</w:t>
      </w:r>
      <w:r w:rsidRPr="00B4645C">
        <w:rPr>
          <w:rFonts w:cs="Arial"/>
          <w:szCs w:val="24"/>
          <w:rtl/>
        </w:rPr>
        <w:t>.</w:t>
      </w:r>
    </w:p>
    <w:p w:rsidR="00AE3AC0" w:rsidRDefault="00B4645C" w:rsidP="00E6643A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B4645C">
        <w:rPr>
          <w:rFonts w:cs="Arial"/>
          <w:szCs w:val="32"/>
          <w:rtl/>
        </w:rPr>
        <w:t>آن چقدر فیس خواهد داشت؟</w:t>
      </w:r>
    </w:p>
    <w:p w:rsidR="00B4645C" w:rsidRPr="00B4645C" w:rsidRDefault="00B4645C" w:rsidP="00B4645C">
      <w:pPr>
        <w:bidi/>
        <w:rPr>
          <w:rFonts w:cs="Arial"/>
          <w:szCs w:val="24"/>
          <w:lang w:val="en-PH"/>
        </w:rPr>
      </w:pPr>
      <w:proofErr w:type="gramStart"/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سر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عتر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ارزان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رفتن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محکمه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پرداخت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فیس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قانون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باشد</w:t>
      </w:r>
      <w:r w:rsidRPr="00B4645C">
        <w:rPr>
          <w:rFonts w:cs="Arial"/>
          <w:szCs w:val="24"/>
          <w:rtl/>
        </w:rPr>
        <w:t>.</w:t>
      </w:r>
      <w:proofErr w:type="gramEnd"/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خدمات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ممکن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توجه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ط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مال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فیس هایی را بخواهند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اگر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عایدی کمی دارید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تکلیف ها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مال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دارید باید به</w:t>
      </w:r>
      <w:r w:rsidRPr="00B4645C">
        <w:rPr>
          <w:rFonts w:cs="Arial" w:hint="eastAsia"/>
          <w:szCs w:val="24"/>
          <w:rtl/>
        </w:rPr>
        <w:t xml:space="preserve"> خدمات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hint="cs"/>
          <w:szCs w:val="24"/>
          <w:rtl/>
        </w:rPr>
        <w:t xml:space="preserve"> اطلاع دهید</w:t>
      </w:r>
      <w:r w:rsidRPr="00B4645C">
        <w:rPr>
          <w:rFonts w:cs="Arial" w:hint="cs"/>
          <w:szCs w:val="24"/>
          <w:rtl/>
        </w:rPr>
        <w:t xml:space="preserve"> </w:t>
      </w:r>
      <w:r w:rsidRPr="00B4645C">
        <w:rPr>
          <w:rFonts w:cs="Arial"/>
          <w:szCs w:val="24"/>
          <w:rtl/>
        </w:rPr>
        <w:t>.</w:t>
      </w:r>
    </w:p>
    <w:p w:rsidR="00B4645C" w:rsidRDefault="00B4645C" w:rsidP="00B4645C">
      <w:pPr>
        <w:bidi/>
        <w:rPr>
          <w:rFonts w:cs="Arial"/>
          <w:lang w:val="en-PH"/>
        </w:rPr>
      </w:pPr>
    </w:p>
    <w:p w:rsidR="00AE3AC0" w:rsidRDefault="00B4645C" w:rsidP="00E6643A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B4645C">
        <w:rPr>
          <w:rFonts w:cs="Arial" w:hint="eastAsia"/>
          <w:szCs w:val="32"/>
          <w:rtl/>
        </w:rPr>
        <w:lastRenderedPageBreak/>
        <w:t>آ</w:t>
      </w:r>
      <w:r w:rsidRPr="00B4645C">
        <w:rPr>
          <w:rFonts w:cs="Arial" w:hint="cs"/>
          <w:szCs w:val="32"/>
          <w:rtl/>
        </w:rPr>
        <w:t>ی</w:t>
      </w:r>
      <w:r w:rsidRPr="00B4645C">
        <w:rPr>
          <w:rFonts w:cs="Arial" w:hint="eastAsia"/>
          <w:szCs w:val="32"/>
          <w:rtl/>
        </w:rPr>
        <w:t>ا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چ</w:t>
      </w:r>
      <w:r w:rsidRPr="00B4645C">
        <w:rPr>
          <w:rFonts w:cs="Arial" w:hint="cs"/>
          <w:szCs w:val="32"/>
          <w:rtl/>
        </w:rPr>
        <w:t>ی</w:t>
      </w:r>
      <w:r w:rsidRPr="00B4645C">
        <w:rPr>
          <w:rFonts w:cs="Arial" w:hint="eastAsia"/>
          <w:szCs w:val="32"/>
          <w:rtl/>
        </w:rPr>
        <w:t>زها</w:t>
      </w:r>
      <w:r w:rsidRPr="00B4645C">
        <w:rPr>
          <w:rFonts w:cs="Arial" w:hint="cs"/>
          <w:szCs w:val="32"/>
          <w:rtl/>
        </w:rPr>
        <w:t>یی که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در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szCs w:val="32"/>
        </w:rPr>
        <w:t>FDR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cs"/>
          <w:szCs w:val="32"/>
          <w:rtl/>
        </w:rPr>
        <w:t xml:space="preserve">گفته شده است </w:t>
      </w:r>
      <w:r w:rsidRPr="00B4645C">
        <w:rPr>
          <w:rFonts w:cs="Arial" w:hint="eastAsia"/>
          <w:szCs w:val="32"/>
          <w:rtl/>
        </w:rPr>
        <w:t>محرمانه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cs"/>
          <w:szCs w:val="32"/>
          <w:rtl/>
        </w:rPr>
        <w:t>است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و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م</w:t>
      </w:r>
      <w:r w:rsidRPr="00B4645C">
        <w:rPr>
          <w:rFonts w:cs="Arial" w:hint="cs"/>
          <w:szCs w:val="32"/>
          <w:rtl/>
        </w:rPr>
        <w:t>ی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توان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آنها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را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در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محکمه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استفاده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cs"/>
          <w:szCs w:val="32"/>
          <w:rtl/>
        </w:rPr>
        <w:t>کرد</w:t>
      </w:r>
      <w:r w:rsidRPr="00B4645C">
        <w:rPr>
          <w:rFonts w:cs="Arial" w:hint="eastAsia"/>
          <w:szCs w:val="32"/>
          <w:rtl/>
        </w:rPr>
        <w:t>؟</w:t>
      </w:r>
    </w:p>
    <w:p w:rsidR="00B4645C" w:rsidRPr="00B4645C" w:rsidRDefault="00B4645C" w:rsidP="00B4645C">
      <w:pPr>
        <w:bidi/>
        <w:rPr>
          <w:rFonts w:cs="Arial"/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ه</w:t>
      </w:r>
      <w:r w:rsidRPr="00B4645C">
        <w:rPr>
          <w:rFonts w:cs="Arial" w:hint="cs"/>
          <w:szCs w:val="24"/>
          <w:rtl/>
        </w:rPr>
        <w:t>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ز</w:t>
      </w:r>
      <w:r w:rsidRPr="00B4645C">
        <w:rPr>
          <w:rFonts w:cs="Arial" w:hint="cs"/>
          <w:szCs w:val="24"/>
          <w:rtl/>
        </w:rPr>
        <w:t>ی 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مقابل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فرد مسلکی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گو</w:t>
      </w:r>
      <w:r w:rsidRPr="00B4645C">
        <w:rPr>
          <w:rFonts w:cs="Arial" w:hint="cs"/>
          <w:szCs w:val="24"/>
          <w:rtl/>
        </w:rPr>
        <w:t>یی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محرمانه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</w:t>
      </w:r>
      <w:r w:rsidRPr="00B4645C">
        <w:rPr>
          <w:rFonts w:cs="Arial"/>
          <w:szCs w:val="24"/>
          <w:rtl/>
        </w:rPr>
        <w:t xml:space="preserve"> -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جز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ط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خاص،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جمله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جلوگ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ر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از </w:t>
      </w:r>
      <w:r w:rsidRPr="00B4645C">
        <w:rPr>
          <w:rFonts w:cs="Arial" w:hint="eastAsia"/>
          <w:szCs w:val="24"/>
          <w:rtl/>
        </w:rPr>
        <w:t>تهد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جد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زندگ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سلامت</w:t>
      </w:r>
      <w:r w:rsidRPr="00B4645C">
        <w:rPr>
          <w:rFonts w:cs="Arial" w:hint="cs"/>
          <w:szCs w:val="24"/>
          <w:rtl/>
        </w:rPr>
        <w:t xml:space="preserve"> فرد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ارتکاب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جرم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</w:p>
    <w:p w:rsidR="00B4645C" w:rsidRDefault="00B4645C" w:rsidP="00B4645C">
      <w:pPr>
        <w:bidi/>
        <w:rPr>
          <w:rFonts w:cs="Arial"/>
          <w:lang w:val="en-PH"/>
        </w:rPr>
      </w:pPr>
      <w:r w:rsidRPr="00B4645C">
        <w:rPr>
          <w:rFonts w:cs="Arial" w:hint="eastAsia"/>
          <w:szCs w:val="24"/>
          <w:rtl/>
        </w:rPr>
        <w:t>آنچه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طول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گفت</w:t>
      </w:r>
      <w:r w:rsidRPr="00B4645C">
        <w:rPr>
          <w:rFonts w:cs="Arial" w:hint="cs"/>
          <w:szCs w:val="24"/>
          <w:rtl/>
        </w:rPr>
        <w:t>ه می شود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ن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عنوان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سند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محکمه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استفاده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شود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cs"/>
          <w:szCs w:val="24"/>
          <w:rtl/>
        </w:rPr>
        <w:t>اما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فرد مسلکی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سوء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استفاده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اطفال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ز</w:t>
      </w:r>
      <w:r w:rsidRPr="00B4645C">
        <w:rPr>
          <w:rFonts w:cs="Arial" w:hint="cs"/>
          <w:szCs w:val="24"/>
          <w:rtl/>
        </w:rPr>
        <w:t xml:space="preserve"> گفته شده را </w:t>
      </w:r>
      <w:r w:rsidRPr="00B4645C">
        <w:rPr>
          <w:rFonts w:cs="Arial" w:hint="eastAsia"/>
          <w:szCs w:val="24"/>
          <w:rtl/>
        </w:rPr>
        <w:t>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نشان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دهد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طفل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معرض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سوء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استفاده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</w:t>
      </w:r>
      <w:r w:rsidRPr="00B4645C">
        <w:rPr>
          <w:rFonts w:cs="Arial" w:hint="cs"/>
          <w:szCs w:val="24"/>
          <w:rtl/>
        </w:rPr>
        <w:t xml:space="preserve"> راپور کند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ممکن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عنوان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سند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برخ</w:t>
      </w:r>
      <w:r w:rsidRPr="00B4645C">
        <w:rPr>
          <w:rFonts w:cs="Arial" w:hint="cs"/>
          <w:szCs w:val="24"/>
          <w:rtl/>
        </w:rPr>
        <w:t>ی 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ط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استفاده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شود</w:t>
      </w:r>
      <w:r w:rsidRPr="00B4645C">
        <w:rPr>
          <w:rFonts w:cs="Arial"/>
          <w:szCs w:val="24"/>
          <w:rtl/>
        </w:rPr>
        <w:t>.</w:t>
      </w:r>
    </w:p>
    <w:p w:rsidR="00AE3AC0" w:rsidRDefault="00B4645C" w:rsidP="00E6643A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B4645C">
        <w:rPr>
          <w:rFonts w:cs="Arial" w:hint="cs"/>
          <w:szCs w:val="32"/>
          <w:rtl/>
        </w:rPr>
        <w:t>برای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هر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توافق</w:t>
      </w:r>
      <w:r w:rsidRPr="00B4645C">
        <w:rPr>
          <w:rFonts w:cs="Arial" w:hint="cs"/>
          <w:szCs w:val="32"/>
          <w:rtl/>
        </w:rPr>
        <w:t xml:space="preserve"> بعمل آمده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در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szCs w:val="32"/>
        </w:rPr>
        <w:t>FDR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cs"/>
          <w:szCs w:val="32"/>
          <w:rtl/>
        </w:rPr>
        <w:t>چه ا</w:t>
      </w:r>
      <w:r w:rsidRPr="00B4645C">
        <w:rPr>
          <w:rFonts w:cs="Arial" w:hint="eastAsia"/>
          <w:szCs w:val="32"/>
          <w:rtl/>
        </w:rPr>
        <w:t>تفاق</w:t>
      </w:r>
      <w:r w:rsidRPr="00B4645C">
        <w:rPr>
          <w:rFonts w:cs="Arial" w:hint="cs"/>
          <w:szCs w:val="32"/>
          <w:rtl/>
        </w:rPr>
        <w:t>ی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م</w:t>
      </w:r>
      <w:r w:rsidRPr="00B4645C">
        <w:rPr>
          <w:rFonts w:cs="Arial" w:hint="cs"/>
          <w:szCs w:val="32"/>
          <w:rtl/>
        </w:rPr>
        <w:t>ی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افتد؟</w:t>
      </w:r>
    </w:p>
    <w:p w:rsidR="00B4645C" w:rsidRPr="00B4645C" w:rsidRDefault="00B4645C" w:rsidP="00B4645C">
      <w:pPr>
        <w:bidi/>
        <w:rPr>
          <w:rFonts w:cs="Arial"/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اگر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در مورد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ترت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بات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فرزندان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خود</w:t>
      </w:r>
      <w:r w:rsidRPr="00B4645C">
        <w:rPr>
          <w:rFonts w:cs="Arial" w:hint="cs"/>
          <w:szCs w:val="24"/>
          <w:rtl/>
        </w:rPr>
        <w:t xml:space="preserve"> به توافق برسید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عنوان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پلان فرزند داری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ثبت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شود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پلان فرزند داری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توسط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مادر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نوشته شده، تاریخ گذاری شده و امضا شده </w:t>
      </w:r>
      <w:r w:rsidRPr="00B4645C">
        <w:rPr>
          <w:rFonts w:cs="Arial" w:hint="eastAsia"/>
          <w:szCs w:val="24"/>
          <w:rtl/>
        </w:rPr>
        <w:t>باشد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توافق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پلان فرزند داری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 شما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شامل </w:t>
      </w:r>
      <w:r w:rsidRPr="00B4645C">
        <w:rPr>
          <w:rFonts w:cs="Arial" w:hint="eastAsia"/>
          <w:szCs w:val="24"/>
          <w:rtl/>
        </w:rPr>
        <w:t>مکان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سم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هایی برای </w:t>
      </w:r>
      <w:r w:rsidRPr="00B4645C">
        <w:rPr>
          <w:rFonts w:cs="Arial" w:hint="eastAsia"/>
          <w:szCs w:val="24"/>
          <w:rtl/>
        </w:rPr>
        <w:t>تغ</w:t>
      </w:r>
      <w:r w:rsidRPr="00B4645C">
        <w:rPr>
          <w:rFonts w:cs="Arial" w:hint="cs"/>
          <w:szCs w:val="24"/>
          <w:rtl/>
        </w:rPr>
        <w:t>یی</w:t>
      </w:r>
      <w:r w:rsidRPr="00B4645C">
        <w:rPr>
          <w:rFonts w:cs="Arial" w:hint="eastAsia"/>
          <w:szCs w:val="24"/>
          <w:rtl/>
        </w:rPr>
        <w:t>ر</w:t>
      </w:r>
      <w:r w:rsidRPr="00B4645C">
        <w:rPr>
          <w:rFonts w:cs="Arial" w:hint="cs"/>
          <w:szCs w:val="24"/>
          <w:rtl/>
        </w:rPr>
        <w:t xml:space="preserve"> دادن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ترت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بات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فصل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اختلافات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باشد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صورت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لزوم</w:t>
      </w:r>
      <w:r w:rsidRPr="00B4645C">
        <w:rPr>
          <w:rFonts w:cs="Arial" w:hint="cs"/>
          <w:szCs w:val="24"/>
          <w:rtl/>
        </w:rPr>
        <w:t xml:space="preserve">، </w:t>
      </w:r>
      <w:r w:rsidRPr="00B4645C">
        <w:rPr>
          <w:rFonts w:cs="Arial" w:hint="eastAsia"/>
          <w:szCs w:val="24"/>
          <w:rtl/>
        </w:rPr>
        <w:t>پلان فرزند داری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طول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زمان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مورد </w:t>
      </w:r>
      <w:r w:rsidRPr="00B4645C">
        <w:rPr>
          <w:rFonts w:cs="Arial" w:hint="eastAsia"/>
          <w:szCs w:val="24"/>
          <w:rtl/>
        </w:rPr>
        <w:t>مذاکره</w:t>
      </w:r>
      <w:r w:rsidRPr="00B4645C">
        <w:rPr>
          <w:rFonts w:cs="Arial" w:hint="cs"/>
          <w:szCs w:val="24"/>
          <w:rtl/>
        </w:rPr>
        <w:t xml:space="preserve"> قرار گیرد</w:t>
      </w:r>
      <w:r w:rsidRPr="00B4645C">
        <w:rPr>
          <w:rFonts w:cs="Arial"/>
          <w:szCs w:val="24"/>
          <w:rtl/>
        </w:rPr>
        <w:t>.</w:t>
      </w:r>
    </w:p>
    <w:p w:rsidR="00B4645C" w:rsidRPr="00B4645C" w:rsidRDefault="00B4645C" w:rsidP="00B4645C">
      <w:pPr>
        <w:bidi/>
        <w:rPr>
          <w:rFonts w:cs="Arial"/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آگاه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باش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گونه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تغ</w:t>
      </w:r>
      <w:r w:rsidRPr="00B4645C">
        <w:rPr>
          <w:rFonts w:cs="Arial" w:hint="cs"/>
          <w:szCs w:val="24"/>
          <w:rtl/>
        </w:rPr>
        <w:t>یی</w:t>
      </w:r>
      <w:r w:rsidRPr="00B4645C">
        <w:rPr>
          <w:rFonts w:cs="Arial" w:hint="eastAsia"/>
          <w:szCs w:val="24"/>
          <w:rtl/>
        </w:rPr>
        <w:t>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ترت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بات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مراقبت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اطفال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تان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بر</w:t>
      </w:r>
      <w:r w:rsidRPr="00B4645C">
        <w:rPr>
          <w:rFonts w:cs="Arial" w:hint="eastAsia"/>
          <w:szCs w:val="24"/>
          <w:rtl/>
        </w:rPr>
        <w:t>حما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طفل</w:t>
      </w:r>
      <w:r w:rsidRPr="00B4645C">
        <w:rPr>
          <w:rFonts w:cs="Arial" w:hint="cs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کمک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عایدی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پرداختها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کمک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خانواده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تاث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</w:t>
      </w:r>
      <w:r w:rsidRPr="00B4645C">
        <w:rPr>
          <w:rFonts w:cs="Arial" w:hint="eastAsia"/>
          <w:szCs w:val="24"/>
          <w:rtl/>
        </w:rPr>
        <w:t>گذارد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قوان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ژه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مورد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حمایت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طفل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پلان فرزند داری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اعمال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شود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مثال،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پلان فرزند داری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حما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طفل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مقدار</w:t>
      </w:r>
      <w:r w:rsidRPr="00B4645C">
        <w:rPr>
          <w:rFonts w:cs="Arial" w:hint="cs"/>
          <w:szCs w:val="24"/>
          <w:rtl/>
        </w:rPr>
        <w:t>ی را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مشخص</w:t>
      </w:r>
      <w:r w:rsidRPr="00B4645C">
        <w:rPr>
          <w:rFonts w:cs="Arial" w:hint="cs"/>
          <w:szCs w:val="24"/>
          <w:rtl/>
        </w:rPr>
        <w:t xml:space="preserve"> میکند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b/>
          <w:bCs/>
          <w:szCs w:val="24"/>
          <w:rtl/>
        </w:rPr>
        <w:t>حما</w:t>
      </w:r>
      <w:r w:rsidRPr="00B4645C">
        <w:rPr>
          <w:rFonts w:cs="Arial" w:hint="cs"/>
          <w:b/>
          <w:bCs/>
          <w:szCs w:val="24"/>
          <w:rtl/>
        </w:rPr>
        <w:t>ی</w:t>
      </w:r>
      <w:r w:rsidRPr="00B4645C">
        <w:rPr>
          <w:rFonts w:cs="Arial" w:hint="eastAsia"/>
          <w:b/>
          <w:bCs/>
          <w:szCs w:val="24"/>
          <w:rtl/>
        </w:rPr>
        <w:t>ت</w:t>
      </w:r>
      <w:r w:rsidRPr="00B4645C">
        <w:rPr>
          <w:rFonts w:cs="Arial"/>
          <w:b/>
          <w:bCs/>
          <w:szCs w:val="24"/>
          <w:rtl/>
        </w:rPr>
        <w:t xml:space="preserve"> </w:t>
      </w:r>
      <w:r w:rsidRPr="00B4645C">
        <w:rPr>
          <w:rFonts w:cs="Arial" w:hint="eastAsia"/>
          <w:b/>
          <w:bCs/>
          <w:szCs w:val="24"/>
          <w:rtl/>
        </w:rPr>
        <w:t>از</w:t>
      </w:r>
      <w:r w:rsidRPr="00B4645C">
        <w:rPr>
          <w:rFonts w:cs="Arial"/>
          <w:b/>
          <w:bCs/>
          <w:szCs w:val="24"/>
          <w:rtl/>
        </w:rPr>
        <w:t xml:space="preserve"> </w:t>
      </w:r>
      <w:r w:rsidRPr="00B4645C">
        <w:rPr>
          <w:rFonts w:cs="Arial" w:hint="eastAsia"/>
          <w:b/>
          <w:bCs/>
          <w:szCs w:val="24"/>
          <w:rtl/>
        </w:rPr>
        <w:t>طفل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نمی تواند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آن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را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اجرا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آن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نیز یک توافق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حما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طفل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معتبر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باشد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مادر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از </w:t>
      </w:r>
      <w:r w:rsidRPr="00B4645C">
        <w:rPr>
          <w:rFonts w:cs="Arial" w:hint="eastAsia"/>
          <w:b/>
          <w:bCs/>
          <w:szCs w:val="24"/>
          <w:rtl/>
        </w:rPr>
        <w:t>حما</w:t>
      </w:r>
      <w:r w:rsidRPr="00B4645C">
        <w:rPr>
          <w:rFonts w:cs="Arial" w:hint="cs"/>
          <w:b/>
          <w:bCs/>
          <w:szCs w:val="24"/>
          <w:rtl/>
        </w:rPr>
        <w:t>ی</w:t>
      </w:r>
      <w:r w:rsidRPr="00B4645C">
        <w:rPr>
          <w:rFonts w:cs="Arial" w:hint="eastAsia"/>
          <w:b/>
          <w:bCs/>
          <w:szCs w:val="24"/>
          <w:rtl/>
        </w:rPr>
        <w:t>ت</w:t>
      </w:r>
      <w:r w:rsidRPr="00B4645C">
        <w:rPr>
          <w:rFonts w:cs="Arial"/>
          <w:b/>
          <w:bCs/>
          <w:szCs w:val="24"/>
          <w:rtl/>
        </w:rPr>
        <w:t xml:space="preserve"> </w:t>
      </w:r>
      <w:r w:rsidRPr="00B4645C">
        <w:rPr>
          <w:rFonts w:cs="Arial" w:hint="eastAsia"/>
          <w:b/>
          <w:bCs/>
          <w:szCs w:val="24"/>
          <w:rtl/>
        </w:rPr>
        <w:t>از</w:t>
      </w:r>
      <w:r w:rsidRPr="00B4645C">
        <w:rPr>
          <w:rFonts w:cs="Arial"/>
          <w:b/>
          <w:bCs/>
          <w:szCs w:val="24"/>
          <w:rtl/>
        </w:rPr>
        <w:t xml:space="preserve"> </w:t>
      </w:r>
      <w:r w:rsidRPr="00B4645C">
        <w:rPr>
          <w:rFonts w:cs="Arial" w:hint="eastAsia"/>
          <w:b/>
          <w:bCs/>
          <w:szCs w:val="24"/>
          <w:rtl/>
        </w:rPr>
        <w:t>طفل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بخواه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آن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را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بپذ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ر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</w:p>
    <w:p w:rsidR="00B4645C" w:rsidRPr="00B4645C" w:rsidRDefault="00B4645C" w:rsidP="00B4645C">
      <w:pPr>
        <w:bidi/>
        <w:rPr>
          <w:rFonts w:cs="Arial"/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اگر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خواه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پلان فرزند داری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نها</w:t>
      </w:r>
      <w:r w:rsidRPr="00B4645C">
        <w:rPr>
          <w:rFonts w:cs="Arial" w:hint="cs"/>
          <w:szCs w:val="24"/>
          <w:rtl/>
        </w:rPr>
        <w:t>یی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تان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مورد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اموال</w:t>
      </w:r>
      <w:r w:rsidRPr="00B4645C">
        <w:rPr>
          <w:rFonts w:cs="Arial"/>
          <w:szCs w:val="24"/>
          <w:rtl/>
        </w:rPr>
        <w:t xml:space="preserve"> / </w:t>
      </w:r>
      <w:r w:rsidRPr="00B4645C">
        <w:rPr>
          <w:rFonts w:cs="Arial" w:hint="eastAsia"/>
          <w:szCs w:val="24"/>
          <w:rtl/>
        </w:rPr>
        <w:t>ترت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بات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مال</w:t>
      </w:r>
      <w:r w:rsidRPr="00B4645C">
        <w:rPr>
          <w:rFonts w:cs="Arial" w:hint="cs"/>
          <w:szCs w:val="24"/>
          <w:rtl/>
        </w:rPr>
        <w:t>ی تان را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نظر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قانون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الزام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آور</w:t>
      </w:r>
      <w:r w:rsidRPr="00B4645C">
        <w:rPr>
          <w:rFonts w:cs="Arial" w:hint="cs"/>
          <w:szCs w:val="24"/>
          <w:rtl/>
        </w:rPr>
        <w:t xml:space="preserve"> بکنید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محکمه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درخواست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بدهید که توافقنامه 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b/>
          <w:bCs/>
          <w:szCs w:val="24"/>
          <w:rtl/>
        </w:rPr>
        <w:t>حکم رضایت</w:t>
      </w:r>
      <w:r w:rsidRPr="00B4645C">
        <w:rPr>
          <w:rFonts w:cs="Arial" w:hint="cs"/>
          <w:szCs w:val="24"/>
          <w:rtl/>
        </w:rPr>
        <w:t xml:space="preserve"> تبدیل شود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خودتان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را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انجام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ده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از </w:t>
      </w:r>
      <w:r w:rsidRPr="00B4645C">
        <w:rPr>
          <w:rFonts w:cs="Arial" w:hint="eastAsia"/>
          <w:szCs w:val="24"/>
          <w:rtl/>
        </w:rPr>
        <w:t>وک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خود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بخواه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آن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را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 w:hint="cs"/>
          <w:szCs w:val="24"/>
          <w:rtl/>
        </w:rPr>
        <w:t xml:space="preserve"> انجام دهد</w:t>
      </w:r>
      <w:r w:rsidRPr="00B4645C">
        <w:rPr>
          <w:rFonts w:cs="Arial"/>
          <w:szCs w:val="24"/>
          <w:rtl/>
        </w:rPr>
        <w:t>.</w:t>
      </w:r>
    </w:p>
    <w:p w:rsidR="00AE3AC0" w:rsidRDefault="00B4645C" w:rsidP="00E6643A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B4645C">
        <w:rPr>
          <w:rFonts w:cs="Arial" w:hint="eastAsia"/>
          <w:szCs w:val="32"/>
          <w:rtl/>
        </w:rPr>
        <w:t>چه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م</w:t>
      </w:r>
      <w:r w:rsidRPr="00B4645C">
        <w:rPr>
          <w:rFonts w:cs="Arial" w:hint="cs"/>
          <w:szCs w:val="32"/>
          <w:rtl/>
        </w:rPr>
        <w:t>ی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شود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اگر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szCs w:val="32"/>
        </w:rPr>
        <w:t>FDR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کار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نکند؟</w:t>
      </w:r>
    </w:p>
    <w:p w:rsidR="00B4645C" w:rsidRPr="00B4645C" w:rsidRDefault="00B4645C" w:rsidP="00B4645C">
      <w:pPr>
        <w:bidi/>
        <w:rPr>
          <w:rFonts w:cs="Arial"/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حت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نتوان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توافق</w:t>
      </w:r>
      <w:r w:rsidRPr="00B4645C">
        <w:rPr>
          <w:rFonts w:cs="Arial" w:hint="cs"/>
          <w:szCs w:val="24"/>
          <w:rtl/>
        </w:rPr>
        <w:t xml:space="preserve"> برسید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ممکن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کمک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کند،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عنوان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مثال،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همسر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شر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زندگ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سابق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ارتباط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بهتر</w:t>
      </w:r>
      <w:r w:rsidRPr="00B4645C">
        <w:rPr>
          <w:rFonts w:cs="Arial" w:hint="cs"/>
          <w:szCs w:val="24"/>
          <w:rtl/>
        </w:rPr>
        <w:t>ی برقرار کنید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اگر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را امتحان کنید </w:t>
      </w:r>
      <w:r w:rsidRPr="00B4645C">
        <w:rPr>
          <w:rFonts w:cs="Arial" w:hint="eastAsia"/>
          <w:szCs w:val="24"/>
          <w:rtl/>
        </w:rPr>
        <w:t>اما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هنوز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هم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 برای یک حکم فرزندداری </w:t>
      </w:r>
      <w:r w:rsidRPr="00B4645C">
        <w:rPr>
          <w:rFonts w:cs="Arial" w:hint="eastAsia"/>
          <w:szCs w:val="24"/>
          <w:rtl/>
        </w:rPr>
        <w:t>ضرورت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رفتن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محکمه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دارید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گواه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فرد مسلکی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معتبر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ضرورت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خواهید داشت</w:t>
      </w:r>
      <w:r w:rsidRPr="00B4645C">
        <w:rPr>
          <w:rFonts w:cs="Arial"/>
          <w:szCs w:val="24"/>
          <w:rtl/>
        </w:rPr>
        <w:t>.</w:t>
      </w:r>
    </w:p>
    <w:p w:rsidR="00B4645C" w:rsidRPr="00B4645C" w:rsidRDefault="00B4645C" w:rsidP="00B4645C">
      <w:pPr>
        <w:bidi/>
        <w:rPr>
          <w:rFonts w:cs="Arial"/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گواه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از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موارد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ز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 xml:space="preserve">را </w:t>
      </w:r>
      <w:r w:rsidRPr="00B4645C">
        <w:rPr>
          <w:rFonts w:cs="Arial" w:hint="eastAsia"/>
          <w:szCs w:val="24"/>
          <w:rtl/>
        </w:rPr>
        <w:t>خواهد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گفت</w:t>
      </w:r>
      <w:r w:rsidRPr="00B4645C">
        <w:rPr>
          <w:rFonts w:cs="Arial"/>
          <w:szCs w:val="24"/>
          <w:rtl/>
        </w:rPr>
        <w:t>:</w:t>
      </w:r>
    </w:p>
    <w:p w:rsidR="00B4645C" w:rsidRPr="00B4645C" w:rsidRDefault="00B4645C" w:rsidP="00B4645C">
      <w:pPr>
        <w:pStyle w:val="ListParagraph"/>
        <w:numPr>
          <w:ilvl w:val="0"/>
          <w:numId w:val="4"/>
        </w:numPr>
        <w:bidi/>
        <w:rPr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طرف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شرکت کردید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تلاش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واقع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حل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مناقشه</w:t>
      </w:r>
      <w:r w:rsidRPr="00B4645C">
        <w:rPr>
          <w:rFonts w:cs="Arial" w:hint="cs"/>
          <w:szCs w:val="24"/>
          <w:rtl/>
        </w:rPr>
        <w:t xml:space="preserve"> بعمل آوردید</w:t>
      </w:r>
    </w:p>
    <w:p w:rsidR="00B4645C" w:rsidRPr="00B4645C" w:rsidRDefault="00B4645C" w:rsidP="00B4645C">
      <w:pPr>
        <w:pStyle w:val="ListParagraph"/>
        <w:numPr>
          <w:ilvl w:val="0"/>
          <w:numId w:val="4"/>
        </w:numPr>
        <w:bidi/>
        <w:rPr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طرف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شرکت کردید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دو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تلاش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واقع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بعمل نیاوردید</w:t>
      </w:r>
    </w:p>
    <w:p w:rsidR="00B4645C" w:rsidRPr="00B4645C" w:rsidRDefault="00B4645C" w:rsidP="00B4645C">
      <w:pPr>
        <w:pStyle w:val="ListParagraph"/>
        <w:numPr>
          <w:ilvl w:val="0"/>
          <w:numId w:val="4"/>
        </w:numPr>
        <w:bidi/>
        <w:rPr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طرف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حضور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نداشت</w:t>
      </w:r>
    </w:p>
    <w:p w:rsidR="00B4645C" w:rsidRPr="00B4645C" w:rsidRDefault="00B4645C" w:rsidP="00B4645C">
      <w:pPr>
        <w:pStyle w:val="ListParagraph"/>
        <w:numPr>
          <w:ilvl w:val="0"/>
          <w:numId w:val="4"/>
        </w:numPr>
        <w:bidi/>
        <w:rPr>
          <w:szCs w:val="24"/>
        </w:rPr>
      </w:pPr>
      <w:r w:rsidRPr="00B4645C">
        <w:rPr>
          <w:rFonts w:cs="Arial" w:hint="eastAsia"/>
          <w:szCs w:val="24"/>
          <w:rtl/>
        </w:rPr>
        <w:t>فرد مسلکی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تصم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گرفت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مورد 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مناسب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ست،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ا</w:t>
      </w:r>
    </w:p>
    <w:p w:rsidR="00B4645C" w:rsidRPr="00B4645C" w:rsidRDefault="00B4645C" w:rsidP="00B4645C">
      <w:pPr>
        <w:pStyle w:val="ListParagraph"/>
        <w:numPr>
          <w:ilvl w:val="0"/>
          <w:numId w:val="4"/>
        </w:numPr>
        <w:bidi/>
        <w:rPr>
          <w:szCs w:val="24"/>
        </w:rPr>
      </w:pPr>
      <w:r w:rsidRPr="00B4645C">
        <w:rPr>
          <w:rFonts w:cs="Arial" w:hint="eastAsia"/>
          <w:szCs w:val="24"/>
          <w:rtl/>
        </w:rPr>
        <w:t>فرد مسلکی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تصم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گرفت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ادامه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پراسس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 w:hint="cs"/>
          <w:szCs w:val="24"/>
          <w:rtl/>
        </w:rPr>
        <w:t xml:space="preserve"> مناسب نیست.</w:t>
      </w:r>
    </w:p>
    <w:p w:rsidR="00B4645C" w:rsidRPr="00B4645C" w:rsidRDefault="00B4645C" w:rsidP="00B4645C">
      <w:pPr>
        <w:bidi/>
        <w:rPr>
          <w:rFonts w:cs="Arial"/>
          <w:szCs w:val="24"/>
          <w:lang w:val="en-PH"/>
        </w:rPr>
      </w:pP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همچن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آگاه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باش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که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szCs w:val="24"/>
        </w:rPr>
        <w:t>FDR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حضور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نیابید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ک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تلاش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واقع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برا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حضور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نکنید</w:t>
      </w:r>
      <w:r w:rsidRPr="00B4645C">
        <w:rPr>
          <w:rFonts w:cs="Arial" w:hint="eastAsia"/>
          <w:szCs w:val="24"/>
          <w:rtl/>
        </w:rPr>
        <w:t>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تواند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زمان استماع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محکمه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را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تحت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تاث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قرار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دهد</w:t>
      </w:r>
      <w:r w:rsidRPr="00B4645C">
        <w:rPr>
          <w:rFonts w:cs="Arial"/>
          <w:szCs w:val="24"/>
          <w:rtl/>
        </w:rPr>
        <w:t>.</w:t>
      </w:r>
      <w:r w:rsidRPr="00B4645C">
        <w:rPr>
          <w:rFonts w:cs="Arial"/>
          <w:szCs w:val="24"/>
          <w:lang w:val="en-PH"/>
        </w:rPr>
        <w:t xml:space="preserve"> </w:t>
      </w:r>
      <w:r w:rsidRPr="00B4645C">
        <w:rPr>
          <w:rFonts w:cs="Arial" w:hint="eastAsia"/>
          <w:szCs w:val="24"/>
          <w:rtl/>
        </w:rPr>
        <w:t>محکمه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همچن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ممکن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است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به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شما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دستور</w:t>
      </w:r>
      <w:r w:rsidRPr="00B4645C">
        <w:rPr>
          <w:rFonts w:cs="Arial" w:hint="cs"/>
          <w:szCs w:val="24"/>
          <w:rtl/>
        </w:rPr>
        <w:t xml:space="preserve"> دهد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فیس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ها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قانون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طرف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eastAsia"/>
          <w:szCs w:val="24"/>
          <w:rtl/>
        </w:rPr>
        <w:t>د</w:t>
      </w:r>
      <w:r w:rsidRPr="00B4645C">
        <w:rPr>
          <w:rFonts w:cs="Arial" w:hint="cs"/>
          <w:szCs w:val="24"/>
          <w:rtl/>
        </w:rPr>
        <w:t>ی</w:t>
      </w:r>
      <w:r w:rsidRPr="00B4645C">
        <w:rPr>
          <w:rFonts w:cs="Arial" w:hint="eastAsia"/>
          <w:szCs w:val="24"/>
          <w:rtl/>
        </w:rPr>
        <w:t>گر</w:t>
      </w:r>
      <w:r w:rsidRPr="00B4645C">
        <w:rPr>
          <w:rFonts w:cs="Arial"/>
          <w:szCs w:val="24"/>
          <w:rtl/>
        </w:rPr>
        <w:t xml:space="preserve"> </w:t>
      </w:r>
      <w:r w:rsidRPr="00B4645C">
        <w:rPr>
          <w:rFonts w:cs="Arial" w:hint="cs"/>
          <w:szCs w:val="24"/>
          <w:rtl/>
        </w:rPr>
        <w:t>را پرداخت کنید</w:t>
      </w:r>
      <w:r w:rsidRPr="00B4645C">
        <w:rPr>
          <w:rFonts w:cs="Arial"/>
          <w:szCs w:val="24"/>
          <w:rtl/>
        </w:rPr>
        <w:t>.</w:t>
      </w:r>
    </w:p>
    <w:p w:rsidR="00AE3AC0" w:rsidRDefault="00B4645C" w:rsidP="00E6643A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B4645C">
        <w:rPr>
          <w:rFonts w:cs="Arial" w:hint="eastAsia"/>
          <w:szCs w:val="32"/>
          <w:rtl/>
        </w:rPr>
        <w:t>چگونه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cs"/>
          <w:szCs w:val="32"/>
          <w:rtl/>
        </w:rPr>
        <w:t>با ی</w:t>
      </w:r>
      <w:r w:rsidRPr="00B4645C">
        <w:rPr>
          <w:rFonts w:cs="Arial" w:hint="eastAsia"/>
          <w:szCs w:val="32"/>
          <w:rtl/>
        </w:rPr>
        <w:t>ک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فرد مسلکی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szCs w:val="32"/>
        </w:rPr>
        <w:t>FDR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eastAsia"/>
          <w:szCs w:val="32"/>
          <w:rtl/>
        </w:rPr>
        <w:t>معتبر</w:t>
      </w:r>
      <w:r w:rsidRPr="00B4645C">
        <w:rPr>
          <w:rFonts w:cs="Arial"/>
          <w:szCs w:val="32"/>
          <w:rtl/>
        </w:rPr>
        <w:t xml:space="preserve"> </w:t>
      </w:r>
      <w:r w:rsidRPr="00B4645C">
        <w:rPr>
          <w:rFonts w:cs="Arial" w:hint="cs"/>
          <w:szCs w:val="32"/>
          <w:rtl/>
        </w:rPr>
        <w:t>تماس بگیرم</w:t>
      </w:r>
      <w:r w:rsidRPr="00B4645C">
        <w:rPr>
          <w:rFonts w:cs="Arial" w:hint="eastAsia"/>
          <w:szCs w:val="32"/>
          <w:rtl/>
        </w:rPr>
        <w:t>؟</w:t>
      </w:r>
    </w:p>
    <w:p w:rsidR="00B4645C" w:rsidRDefault="00B4645C" w:rsidP="00B4645C">
      <w:pPr>
        <w:bidi/>
        <w:rPr>
          <w:rFonts w:cs="Arial"/>
          <w:lang w:val="en-PH"/>
        </w:rPr>
      </w:pPr>
      <w:r w:rsidRPr="00041E9A">
        <w:rPr>
          <w:rFonts w:cs="Arial" w:hint="eastAsia"/>
          <w:b/>
          <w:bCs/>
          <w:rtl/>
        </w:rPr>
        <w:t>لین</w:t>
      </w:r>
      <w:r w:rsidRPr="00041E9A">
        <w:rPr>
          <w:rFonts w:cs="Arial"/>
          <w:b/>
          <w:bCs/>
          <w:rtl/>
        </w:rPr>
        <w:t xml:space="preserve"> </w:t>
      </w:r>
      <w:r w:rsidRPr="00041E9A">
        <w:rPr>
          <w:rFonts w:cs="Arial" w:hint="cs"/>
          <w:b/>
          <w:bCs/>
          <w:rtl/>
        </w:rPr>
        <w:t>مشوره رابطه</w:t>
      </w:r>
      <w:r w:rsidRPr="00041E9A">
        <w:rPr>
          <w:rFonts w:cs="Arial"/>
          <w:b/>
          <w:bCs/>
          <w:rtl/>
        </w:rPr>
        <w:t xml:space="preserve"> </w:t>
      </w:r>
      <w:r w:rsidRPr="00041E9A">
        <w:rPr>
          <w:rFonts w:cs="Arial" w:hint="eastAsia"/>
          <w:b/>
          <w:bCs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 شماره</w:t>
      </w:r>
      <w:r>
        <w:rPr>
          <w:rFonts w:cs="Arial"/>
          <w:rtl/>
        </w:rPr>
        <w:t xml:space="preserve"> </w:t>
      </w:r>
      <w:r w:rsidRPr="001D6577">
        <w:rPr>
          <w:b/>
          <w:lang w:bidi="en-US"/>
        </w:rPr>
        <w:t>1800 050 321</w:t>
      </w:r>
      <w:r>
        <w:rPr>
          <w:lang w:bidi="en-US"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 w:rsidRPr="00041E9A">
        <w:rPr>
          <w:rFonts w:cs="Arial" w:hint="cs"/>
          <w:b/>
          <w:bCs/>
          <w:rtl/>
        </w:rPr>
        <w:t xml:space="preserve">ساعات  8 صبح تا 8 بعد از ظهر </w:t>
      </w:r>
      <w:r w:rsidRPr="00041E9A">
        <w:rPr>
          <w:rFonts w:cs="Arial" w:hint="eastAsia"/>
          <w:b/>
          <w:bCs/>
          <w:rtl/>
        </w:rPr>
        <w:t>دوشنبه</w:t>
      </w:r>
      <w:r w:rsidRPr="00041E9A">
        <w:rPr>
          <w:rFonts w:cs="Arial"/>
          <w:b/>
          <w:bCs/>
          <w:rtl/>
        </w:rPr>
        <w:t xml:space="preserve"> </w:t>
      </w:r>
      <w:r w:rsidRPr="00041E9A">
        <w:rPr>
          <w:rFonts w:cs="Arial" w:hint="eastAsia"/>
          <w:b/>
          <w:bCs/>
          <w:rtl/>
        </w:rPr>
        <w:t>تا</w:t>
      </w:r>
      <w:r w:rsidRPr="00041E9A">
        <w:rPr>
          <w:rFonts w:cs="Arial"/>
          <w:b/>
          <w:bCs/>
          <w:rtl/>
        </w:rPr>
        <w:t xml:space="preserve"> </w:t>
      </w:r>
      <w:r w:rsidRPr="00041E9A">
        <w:rPr>
          <w:rFonts w:cs="Arial" w:hint="eastAsia"/>
          <w:b/>
          <w:bCs/>
          <w:rtl/>
        </w:rPr>
        <w:t>جمعه</w:t>
      </w:r>
      <w:r w:rsidRPr="00041E9A">
        <w:rPr>
          <w:rFonts w:cs="Arial"/>
          <w:b/>
          <w:bCs/>
          <w:rtl/>
        </w:rPr>
        <w:t xml:space="preserve"> </w:t>
      </w:r>
      <w:r w:rsidRPr="00041E9A">
        <w:rPr>
          <w:rFonts w:cs="Arial" w:hint="eastAsia"/>
          <w:b/>
          <w:bCs/>
          <w:rtl/>
        </w:rPr>
        <w:t>و</w:t>
      </w:r>
      <w:r w:rsidRPr="00041E9A">
        <w:rPr>
          <w:rFonts w:cs="Arial"/>
          <w:b/>
          <w:bCs/>
          <w:rtl/>
        </w:rPr>
        <w:t xml:space="preserve"> </w:t>
      </w:r>
      <w:r w:rsidRPr="00041E9A">
        <w:rPr>
          <w:rFonts w:cs="Arial" w:hint="cs"/>
          <w:b/>
          <w:bCs/>
          <w:rtl/>
        </w:rPr>
        <w:t xml:space="preserve">ساعات  10 صبح تا 4 بعد از ظهر </w:t>
      </w:r>
      <w:r w:rsidRPr="00041E9A">
        <w:rPr>
          <w:rFonts w:cs="Arial" w:hint="eastAsia"/>
          <w:b/>
          <w:bCs/>
          <w:rtl/>
        </w:rPr>
        <w:t>شنبه</w:t>
      </w:r>
      <w:r>
        <w:rPr>
          <w:rFonts w:cs="Arial"/>
          <w:rtl/>
        </w:rPr>
        <w:t xml:space="preserve"> 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رخصتی های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 </w:t>
      </w:r>
      <w:r>
        <w:rPr>
          <w:rFonts w:cs="Arial" w:hint="eastAsia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  <w:r>
        <w:rPr>
          <w:rFonts w:cs="Arial"/>
          <w:lang w:val="en-PH"/>
        </w:rPr>
        <w:t xml:space="preserve"> </w:t>
      </w:r>
    </w:p>
    <w:p w:rsidR="00B4645C" w:rsidRDefault="00B4645C" w:rsidP="00B4645C">
      <w:pPr>
        <w:bidi/>
        <w:rPr>
          <w:rFonts w:cs="Arial"/>
          <w:lang w:val="en-PH"/>
        </w:rPr>
      </w:pP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 xml:space="preserve"> </w:t>
      </w:r>
      <w:r w:rsidRPr="00041E9A">
        <w:rPr>
          <w:rFonts w:cs="Arial" w:hint="cs"/>
          <w:b/>
          <w:bCs/>
          <w:rtl/>
        </w:rPr>
        <w:t>روابط خانواده آنلاین</w:t>
      </w:r>
      <w:r>
        <w:rPr>
          <w:rFonts w:cs="Arial" w:hint="cs"/>
          <w:rtl/>
        </w:rPr>
        <w:t xml:space="preserve"> را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hyperlink r:id="rId9" w:history="1">
        <w:r w:rsidRPr="00B4645C">
          <w:rPr>
            <w:rStyle w:val="Hyperlink"/>
          </w:rPr>
          <w:t>www.familyrelationships.gov.au</w:t>
        </w:r>
      </w:hyperlink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ببینید</w:t>
      </w:r>
    </w:p>
    <w:p w:rsidR="00B4645C" w:rsidRPr="00B4645C" w:rsidRDefault="00B4645C" w:rsidP="00B4645C">
      <w:pPr>
        <w:bidi/>
        <w:rPr>
          <w:lang w:val="en-PH"/>
        </w:rPr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 w:rsidRPr="00041E9A">
        <w:rPr>
          <w:rFonts w:cs="Arial" w:hint="eastAsia"/>
          <w:b/>
          <w:bCs/>
          <w:rtl/>
        </w:rPr>
        <w:t>حما</w:t>
      </w:r>
      <w:r w:rsidRPr="00041E9A">
        <w:rPr>
          <w:rFonts w:cs="Arial" w:hint="cs"/>
          <w:b/>
          <w:bCs/>
          <w:rtl/>
        </w:rPr>
        <w:t>ی</w:t>
      </w:r>
      <w:r w:rsidRPr="00041E9A">
        <w:rPr>
          <w:rFonts w:cs="Arial" w:hint="eastAsia"/>
          <w:b/>
          <w:bCs/>
          <w:rtl/>
        </w:rPr>
        <w:t>ت</w:t>
      </w:r>
      <w:r w:rsidRPr="00041E9A">
        <w:rPr>
          <w:rFonts w:cs="Arial"/>
          <w:b/>
          <w:bCs/>
          <w:rtl/>
        </w:rPr>
        <w:t xml:space="preserve"> </w:t>
      </w:r>
      <w:r w:rsidRPr="00041E9A">
        <w:rPr>
          <w:rFonts w:cs="Arial" w:hint="eastAsia"/>
          <w:b/>
          <w:bCs/>
          <w:rtl/>
        </w:rPr>
        <w:t>از</w:t>
      </w:r>
      <w:r w:rsidRPr="00041E9A">
        <w:rPr>
          <w:rFonts w:cs="Arial"/>
          <w:b/>
          <w:bCs/>
          <w:rtl/>
        </w:rPr>
        <w:t xml:space="preserve"> </w:t>
      </w:r>
      <w:r w:rsidRPr="00041E9A">
        <w:rPr>
          <w:rFonts w:cs="Arial" w:hint="eastAsia"/>
          <w:b/>
          <w:bCs/>
          <w:rtl/>
        </w:rPr>
        <w:t>اطفال</w:t>
      </w:r>
      <w:r>
        <w:rPr>
          <w:rFonts w:cs="Arial" w:hint="cs"/>
          <w:rtl/>
        </w:rPr>
        <w:t xml:space="preserve"> سایت</w:t>
      </w:r>
      <w:r>
        <w:rPr>
          <w:rFonts w:cs="Arial"/>
          <w:rtl/>
        </w:rPr>
        <w:t xml:space="preserve"> </w:t>
      </w:r>
      <w:hyperlink r:id="rId10" w:history="1">
        <w:r w:rsidRPr="00B4645C">
          <w:rPr>
            <w:rStyle w:val="Hyperlink"/>
          </w:rPr>
          <w:t>www.humanservices.gov.au</w:t>
        </w:r>
      </w:hyperlink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 ببینید</w:t>
      </w:r>
    </w:p>
    <w:sectPr w:rsidR="00B4645C" w:rsidRPr="00B4645C" w:rsidSect="006224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91" w:bottom="1440" w:left="90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F8" w:rsidRDefault="001A6AF8" w:rsidP="00F149CE">
      <w:pPr>
        <w:spacing w:before="0" w:after="0" w:line="240" w:lineRule="auto"/>
      </w:pPr>
      <w:r>
        <w:separator/>
      </w:r>
    </w:p>
  </w:endnote>
  <w:endnote w:type="continuationSeparator" w:id="0">
    <w:p w:rsidR="001A6AF8" w:rsidRDefault="001A6AF8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21" w:rsidRDefault="00BB2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21" w:rsidRDefault="00BB2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21" w:rsidRDefault="00BB2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F8" w:rsidRDefault="001A6AF8" w:rsidP="00F149CE">
      <w:pPr>
        <w:spacing w:before="0" w:after="0" w:line="240" w:lineRule="auto"/>
      </w:pPr>
      <w:r>
        <w:separator/>
      </w:r>
    </w:p>
  </w:footnote>
  <w:footnote w:type="continuationSeparator" w:id="0">
    <w:p w:rsidR="001A6AF8" w:rsidRDefault="001A6AF8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21" w:rsidRDefault="00BB2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149CE">
    <w:pPr>
      <w:pStyle w:val="Header"/>
      <w:spacing w:after="360"/>
      <w:ind w:left="-567"/>
      <w:jc w:val="center"/>
    </w:pPr>
    <w:r>
      <w:rPr>
        <w:noProof/>
        <w:lang w:val="en-PH" w:eastAsia="en-PH"/>
      </w:rPr>
      <w:drawing>
        <wp:inline distT="0" distB="0" distL="0" distR="0" wp14:anchorId="2F2CDD01" wp14:editId="67273964">
          <wp:extent cx="7155189" cy="1612757"/>
          <wp:effectExtent l="0" t="0" r="0" b="6985"/>
          <wp:docPr id="2" name="Picture 2" descr="Australian Government logo.&#10;Word graphic highlighting the words: mediation, resolve, confidential, differences, neutral, child-focused, agreement and saf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189" cy="161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31D"/>
    <w:multiLevelType w:val="hybridMultilevel"/>
    <w:tmpl w:val="2B8C16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3EB4"/>
    <w:multiLevelType w:val="hybridMultilevel"/>
    <w:tmpl w:val="6FCE9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A725E"/>
    <w:multiLevelType w:val="hybridMultilevel"/>
    <w:tmpl w:val="7EE0C7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BA"/>
    <w:rsid w:val="00002E06"/>
    <w:rsid w:val="0000597D"/>
    <w:rsid w:val="00134E55"/>
    <w:rsid w:val="00137A50"/>
    <w:rsid w:val="001720BF"/>
    <w:rsid w:val="001A6AF8"/>
    <w:rsid w:val="001C6868"/>
    <w:rsid w:val="001E630D"/>
    <w:rsid w:val="001F7142"/>
    <w:rsid w:val="00221D9A"/>
    <w:rsid w:val="002D3E67"/>
    <w:rsid w:val="003517C8"/>
    <w:rsid w:val="003B2BB8"/>
    <w:rsid w:val="003D20A3"/>
    <w:rsid w:val="003D34FF"/>
    <w:rsid w:val="003F332D"/>
    <w:rsid w:val="00415E99"/>
    <w:rsid w:val="00485E51"/>
    <w:rsid w:val="004B54CA"/>
    <w:rsid w:val="004D7F2C"/>
    <w:rsid w:val="004E5CBF"/>
    <w:rsid w:val="0054328E"/>
    <w:rsid w:val="0058694E"/>
    <w:rsid w:val="005C3AA9"/>
    <w:rsid w:val="005D766C"/>
    <w:rsid w:val="006149A6"/>
    <w:rsid w:val="00622455"/>
    <w:rsid w:val="006A4CE7"/>
    <w:rsid w:val="006A6A32"/>
    <w:rsid w:val="00755A80"/>
    <w:rsid w:val="00785261"/>
    <w:rsid w:val="007B0256"/>
    <w:rsid w:val="008455C3"/>
    <w:rsid w:val="008D62C6"/>
    <w:rsid w:val="009225F0"/>
    <w:rsid w:val="009777BA"/>
    <w:rsid w:val="00AE3AC0"/>
    <w:rsid w:val="00B312FB"/>
    <w:rsid w:val="00B42174"/>
    <w:rsid w:val="00B4645C"/>
    <w:rsid w:val="00B5570F"/>
    <w:rsid w:val="00B72DA2"/>
    <w:rsid w:val="00BA2DB9"/>
    <w:rsid w:val="00BB214A"/>
    <w:rsid w:val="00BB2721"/>
    <w:rsid w:val="00BE7148"/>
    <w:rsid w:val="00DE63D7"/>
    <w:rsid w:val="00DF18AB"/>
    <w:rsid w:val="00E57313"/>
    <w:rsid w:val="00E6643A"/>
    <w:rsid w:val="00F149CE"/>
    <w:rsid w:val="00F34078"/>
    <w:rsid w:val="00F70756"/>
    <w:rsid w:val="00F753A2"/>
    <w:rsid w:val="00F8356D"/>
    <w:rsid w:val="00FF3426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BookTitle">
    <w:name w:val="Book Title"/>
    <w:uiPriority w:val="33"/>
    <w:qFormat/>
    <w:rsid w:val="00AE3AC0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E3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BookTitle">
    <w:name w:val="Book Title"/>
    <w:uiPriority w:val="33"/>
    <w:qFormat/>
    <w:rsid w:val="00AE3AC0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E3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humanservices.gov.au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familyrelationships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SS\P-0415-0020\client%20files\Family%20Dispute%20Resolu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913602-56F8-41B9-B589-A22531BA0B8F}"/>
</file>

<file path=customXml/itemProps2.xml><?xml version="1.0" encoding="utf-8"?>
<ds:datastoreItem xmlns:ds="http://schemas.openxmlformats.org/officeDocument/2006/customXml" ds:itemID="{E7FB275B-ED87-44AB-B35F-24711EE91DFE}"/>
</file>

<file path=customXml/itemProps3.xml><?xml version="1.0" encoding="utf-8"?>
<ds:datastoreItem xmlns:ds="http://schemas.openxmlformats.org/officeDocument/2006/customXml" ds:itemID="{D73DDBEF-617C-4530-9515-F14622168501}"/>
</file>

<file path=customXml/itemProps4.xml><?xml version="1.0" encoding="utf-8"?>
<ds:datastoreItem xmlns:ds="http://schemas.openxmlformats.org/officeDocument/2006/customXml" ds:itemID="{4BCEAEB7-2C2B-4A2E-9EBA-EBD14856F283}"/>
</file>

<file path=docProps/app.xml><?xml version="1.0" encoding="utf-8"?>
<Properties xmlns="http://schemas.openxmlformats.org/officeDocument/2006/extended-properties" xmlns:vt="http://schemas.openxmlformats.org/officeDocument/2006/docPropsVTypes">
  <Template>Family Dispute Resolution</Template>
  <TotalTime>1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Plans</vt:lpstr>
    </vt:vector>
  </TitlesOfParts>
  <Company>Australian Government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 - Family Dispute Resolution</dc:title>
  <dc:creator>user</dc:creator>
  <cp:lastModifiedBy>user</cp:lastModifiedBy>
  <cp:revision>3</cp:revision>
  <cp:lastPrinted>2015-06-18T15:47:00Z</cp:lastPrinted>
  <dcterms:created xsi:type="dcterms:W3CDTF">2015-06-18T15:47:00Z</dcterms:created>
  <dcterms:modified xsi:type="dcterms:W3CDTF">2015-06-18T15:48:00Z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