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D84AE6" w:rsidRDefault="00D84AE6" w:rsidP="00D84AE6">
      <w:pPr>
        <w:pStyle w:val="Title"/>
        <w:rPr>
          <w:rFonts w:ascii="Arial Unicode MS" w:eastAsia="Arial Unicode MS" w:hAnsi="Arial Unicode MS" w:cs="Arial Unicode MS"/>
        </w:rPr>
      </w:pPr>
      <w:r w:rsidRPr="00D84AE6">
        <w:rPr>
          <w:rFonts w:ascii="Arial Unicode MS" w:eastAsia="Arial Unicode MS" w:hAnsi="Arial Unicode MS" w:cs="Arial Unicode MS" w:hint="cs"/>
          <w:szCs w:val="64"/>
          <w:cs/>
          <w:lang w:bidi="pa-IN"/>
        </w:rPr>
        <w:t>ਫੈਮਿਲੀ ਡਿਸਪਿਊਟ ਰੇਜ਼ੋਲੂਸ਼ਨ</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ਔਸਟ੍ਰੇਲੀਆਈ ਸਰਕਾਰ ਫੈਮਿਲੀ ਡਿਸਪਿਊਟ ਰੇਜ਼ੋਲੂਸ਼ਨ ਸੇਵਾਵਾਂ ਨੂੰ ਧਨ-ਰਾਸ਼ੀ ਪ੍ਰਦਾਨ ਕਰਦੀ ਹੈ ਤਾਂਜੋ ਔਸਟ੍ਰੇਲੀਆਈ ਪਰਿਵਾਰਾਂ ਨੂੰ ਅਦਾਲਤ ਜਾਉਣ ਦੀ ਲੋੜ ਤੋਂ ਬਿਨਾਂ ਆਪਣੇ ਬੱਚਿਆਂ ਦੇ ਸਰਬੋਤਮ ਹਿਤਾਂ ਨੂੰ ਪੂਰਾ ਕਰਨ ਵਾਲੇ ਸਮਝੌਤਿਆਂ ਬਾਰੇ ਚਰਚਾ ਕਰਨ ਅਤੇ ਇਨ੍ਹਾਂ ਤੇ ਸਹਿਮਤ ਹੋਣ ਵਿੱਚ ਮਦਦ ਮਿਲ ਸਕੇ।</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 xml:space="preserve">ਫੈਮਿਲੀ ਡਿਸਪਿਊਟ ਰੇਜ਼ੋਲੂਸ਼ਨ </w:t>
      </w:r>
      <w:r w:rsidRPr="00D84AE6">
        <w:rPr>
          <w:szCs w:val="32"/>
          <w:lang w:bidi="en-US"/>
        </w:rPr>
        <w:t>(FDR)</w:t>
      </w:r>
      <w:r w:rsidRPr="00D84AE6">
        <w:rPr>
          <w:rFonts w:ascii="Arial Unicode MS" w:eastAsia="Arial Unicode MS" w:hAnsi="Arial Unicode MS" w:cs="Arial Unicode MS" w:hint="cs"/>
          <w:szCs w:val="32"/>
          <w:cs/>
          <w:lang w:bidi="pa-IN"/>
        </w:rPr>
        <w:t xml:space="preserve"> ਕੀ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ਫੈਮਿਲੀ ਡਿਸਪਿਊਟ ਰੇਜ਼ੋਲੂਸ਼ਨ </w:t>
      </w:r>
      <w:r w:rsidRPr="00D84AE6">
        <w:rPr>
          <w:szCs w:val="24"/>
          <w:lang w:bidi="en-US"/>
        </w:rPr>
        <w:t>(FDR)</w:t>
      </w:r>
      <w:r w:rsidRPr="00D84AE6">
        <w:rPr>
          <w:rFonts w:ascii="Arial Unicode MS" w:eastAsia="Arial Unicode MS" w:hAnsi="Arial Unicode MS" w:cs="Arial Unicode MS" w:hint="cs"/>
          <w:szCs w:val="24"/>
          <w:cs/>
          <w:lang w:bidi="pa-IN"/>
        </w:rPr>
        <w:t xml:space="preserve"> ਉਨ੍ਹਾਂ ਸੇਵਾਵਾਂ (ਜਿਵੇਂ ਕਿ </w:t>
      </w:r>
      <w:r w:rsidRPr="00D84AE6">
        <w:rPr>
          <w:rFonts w:ascii="Arial Unicode MS" w:eastAsia="Arial Unicode MS" w:hAnsi="Arial Unicode MS" w:cs="Arial Unicode MS"/>
          <w:szCs w:val="24"/>
          <w:cs/>
          <w:lang w:bidi="pa-IN"/>
        </w:rPr>
        <w:t>ਵਿਚੋਲਗੀ</w:t>
      </w:r>
      <w:r w:rsidRPr="00D84AE6">
        <w:rPr>
          <w:rFonts w:ascii="Arial Unicode MS" w:eastAsia="Arial Unicode MS" w:hAnsi="Arial Unicode MS" w:cs="Arial Unicode MS" w:hint="cs"/>
          <w:szCs w:val="24"/>
          <w:cs/>
          <w:lang w:bidi="pa-IN"/>
        </w:rPr>
        <w:t>) ਲਈ ਇੱਕ ਕਨੂੰਨੀ ਸ਼ਬਦ ਹੈ ਜਿਹੜੀਆਂ ਸੇਪਰੇਸ਼ਨ ਜਾਂ ਤਲਾਕ ਨਾਲ ਪ੍ਰਭਾਵਤ ਲੋਕਾਂ ਦੀ ਮਦਦ ਕਰਦੀਆਂ ਹਨ ਤਾਂਜੋ ਉਹ ਆਪਣੇ ਪਰਿਵਾਰਕ ਝਗੜਿਆਂ ਨੂੰ ਨਿਪਟਾ ਸਕਣ।</w:t>
      </w:r>
      <w:r w:rsidR="00AE3AC0" w:rsidRPr="00D84AE6">
        <w:rPr>
          <w:rFonts w:eastAsia="Times New Roman" w:cs="Arial"/>
          <w:szCs w:val="24"/>
          <w:lang w:eastAsia="en-AU"/>
        </w:rPr>
        <w:t xml:space="preserve"> </w:t>
      </w:r>
      <w:r w:rsidRPr="00D84AE6">
        <w:rPr>
          <w:szCs w:val="24"/>
          <w:lang w:bidi="en-US"/>
        </w:rPr>
        <w:t xml:space="preserve">FDR </w:t>
      </w:r>
      <w:r w:rsidRPr="00D84AE6">
        <w:rPr>
          <w:rFonts w:ascii="Arial Unicode MS" w:eastAsia="Arial Unicode MS" w:hAnsi="Arial Unicode MS" w:cs="Arial Unicode MS" w:hint="cs"/>
          <w:szCs w:val="24"/>
          <w:cs/>
          <w:lang w:bidi="pa-IN"/>
        </w:rPr>
        <w:t xml:space="preserve">ਲੋਕਾਂ ਨੂੰ ਪ੍ਰਾਪਰਟੀ, ਪੈਸੇ ਤੋਂ ਲੈ ਕੇ ਸਭ ਤੋਂ ਮਹੱਤਵਪੂਰਣ </w:t>
      </w:r>
      <w:r w:rsidRPr="00D84AE6">
        <w:rPr>
          <w:rFonts w:ascii="Arial Unicode MS" w:eastAsia="Arial Unicode MS" w:hAnsi="Arial Unicode MS" w:cs="Arial Unicode MS"/>
          <w:szCs w:val="24"/>
          <w:cs/>
          <w:lang w:bidi="pa-IN"/>
        </w:rPr>
        <w:t>–</w:t>
      </w:r>
      <w:r w:rsidRPr="00D84AE6">
        <w:rPr>
          <w:rFonts w:ascii="Arial Unicode MS" w:eastAsia="Arial Unicode MS" w:hAnsi="Arial Unicode MS" w:cs="Arial Unicode MS" w:hint="cs"/>
          <w:szCs w:val="24"/>
          <w:cs/>
          <w:lang w:bidi="pa-IN"/>
        </w:rPr>
        <w:t xml:space="preserve"> ਆਪਣੇ ਬੱਚਿਆਂ </w:t>
      </w:r>
      <w:r w:rsidRPr="00D84AE6">
        <w:rPr>
          <w:rFonts w:ascii="Arial Unicode MS" w:eastAsia="Arial Unicode MS" w:hAnsi="Arial Unicode MS" w:cs="Arial Unicode MS"/>
          <w:szCs w:val="24"/>
          <w:cs/>
          <w:lang w:bidi="pa-IN"/>
        </w:rPr>
        <w:t>–</w:t>
      </w:r>
      <w:r w:rsidRPr="00D84AE6">
        <w:rPr>
          <w:rFonts w:ascii="Arial Unicode MS" w:eastAsia="Arial Unicode MS" w:hAnsi="Arial Unicode MS" w:cs="Arial Unicode MS" w:hint="cs"/>
          <w:szCs w:val="24"/>
          <w:cs/>
          <w:lang w:bidi="pa-IN"/>
        </w:rPr>
        <w:t xml:space="preserve"> ਨਾਲ ਸੰਬੰਧਤ ਵੱਖ-ਵੱਖ ਮੁੱਦਿਆਂ ‘ਤੇ ਸਹਿਮਤ ਹੋਣ ਵਿੱਚ ਮਦਦ ਕਰ ਸਕਦੀ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t xml:space="preserve">FDR </w:t>
      </w:r>
      <w:r w:rsidRPr="00D84AE6">
        <w:rPr>
          <w:rFonts w:ascii="Arial Unicode MS" w:eastAsia="Arial Unicode MS" w:hAnsi="Arial Unicode MS" w:cs="Arial Unicode MS" w:hint="cs"/>
          <w:szCs w:val="24"/>
          <w:cs/>
          <w:lang w:bidi="pa-IN"/>
        </w:rPr>
        <w:t>ਸੇਵਾਵਾਂ ਵੱਖ-ਵੱਖ ਵਿਅਕਤੀਆਂ ਅਤੇ ਸੰਸਥਾਵਾਂ ਵਲੋਂ ਪ੍ਰਦਾਨ ਕੀਤੀਆਂ ਜਾਂਦੀਆਂ ਹਨ, ਉਦਾਰਹਨ ਦੇ ਤੌਰ ਤੇ, ਫੈਮਿਲੀ ਰਿਲੇਸ਼ਨਸ਼ਿਪ ਸੇਂਟਰ, ਸਮੁਦਾਇਕ ਸੰਸਥਾਵਾਂ, ਲੀਗਲ ਐਡ ਕਮੀਸ਼ਨ, ਅਤੇ ਵਕੀਲਾਂ, ਸਮਾਜਕ ਕਾਰਜਕਰਤਾਵਾਂ ਜਾਂ ਮਨੋਵਿਗਿਆਨਕਾਂ ਵਰਗੇ ਪੇਸ਼ੇਵਰ।</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ਜੇਕਰ ਤੁਸੀਂ ਇੱਕ </w:t>
      </w:r>
      <w:r w:rsidRPr="00D84AE6">
        <w:rPr>
          <w:rFonts w:ascii="Arial Unicode MS" w:eastAsia="Arial Unicode MS" w:hAnsi="Arial Unicode MS" w:cs="Arial Unicode MS"/>
          <w:szCs w:val="24"/>
          <w:cs/>
          <w:lang w:bidi="pa-IN"/>
        </w:rPr>
        <w:t>ਦੂਰ-ਦੁਰੇਡੇ</w:t>
      </w:r>
      <w:r w:rsidRPr="00D84AE6">
        <w:rPr>
          <w:rFonts w:ascii="Arial Unicode MS" w:eastAsia="Arial Unicode MS" w:hAnsi="Arial Unicode MS" w:cs="Arial Unicode MS" w:hint="cs"/>
          <w:szCs w:val="24"/>
          <w:cs/>
          <w:lang w:bidi="pa-IN"/>
        </w:rPr>
        <w:t xml:space="preserve"> ਦੇ ਖੇਤਰ ਵਿੱਚ ਰਹਿੰਦੇ/ਰਹਿੰਦੀ ਹੋ, ਤਾਂ ਹੋ ਸਕਦਾ ਹੈ ਕਿ ਤੁਸੀਂ ਟੇਲੀਫੋਨ ਵਰਗੇ ਮਾਧਿਅਮ ਰਾਹੀਂ </w:t>
      </w:r>
      <w:r w:rsidRPr="00D84AE6">
        <w:rPr>
          <w:szCs w:val="24"/>
          <w:lang w:bidi="en-US"/>
        </w:rPr>
        <w:t xml:space="preserve">FDR </w:t>
      </w:r>
      <w:r w:rsidRPr="00D84AE6">
        <w:rPr>
          <w:rFonts w:ascii="Arial Unicode MS" w:eastAsia="Arial Unicode MS" w:hAnsi="Arial Unicode MS" w:cs="Arial Unicode MS" w:hint="cs"/>
          <w:szCs w:val="24"/>
          <w:cs/>
          <w:lang w:bidi="pa-IN"/>
        </w:rPr>
        <w:t>ਸੇਵਾਵਾਂ ਤਕ ਪਹੁੰਚ ਪ੍ਰਾਪਤ ਕਰ ਸਕੋ।</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 xml:space="preserve">ਕੀ </w:t>
      </w:r>
      <w:r w:rsidRPr="00D84AE6">
        <w:rPr>
          <w:szCs w:val="32"/>
          <w:lang w:bidi="en-US"/>
        </w:rPr>
        <w:t xml:space="preserve">FDR </w:t>
      </w:r>
      <w:r w:rsidRPr="00D84AE6">
        <w:rPr>
          <w:rFonts w:ascii="Arial Unicode MS" w:eastAsia="Arial Unicode MS" w:hAnsi="Arial Unicode MS" w:cs="Arial Unicode MS" w:hint="cs"/>
          <w:szCs w:val="32"/>
          <w:cs/>
          <w:lang w:bidi="pa-IN"/>
        </w:rPr>
        <w:t>ਲਾਜ਼ਮੀ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ਪਰਵਰਿਸ਼ ਆਦੇਸ਼ (ਪੇਰੰਟਿੰਗ ਆਰਡਰ) ਲਈ ਫੈਮਿਲੀ ਲਾ ਕੋਰਟ ਵਿੱਚ ਅਰਜ਼ੀ ਪਾਉਣ ਲਈ, ਤੁਹਾਡੇ ਕੋਲ </w:t>
      </w:r>
      <w:r w:rsidRPr="00D84AE6">
        <w:rPr>
          <w:szCs w:val="24"/>
          <w:lang w:bidi="en-US"/>
        </w:rPr>
        <w:t xml:space="preserve">FDR </w:t>
      </w:r>
      <w:r w:rsidRPr="00D84AE6">
        <w:rPr>
          <w:rFonts w:ascii="Arial Unicode MS" w:eastAsia="Arial Unicode MS" w:hAnsi="Arial Unicode MS" w:cs="Arial Unicode MS" w:hint="cs"/>
          <w:szCs w:val="24"/>
          <w:cs/>
          <w:lang w:bidi="pa-IN"/>
        </w:rPr>
        <w:t>ਪੇਸ਼ੇਵਰ ਦੁਆਰਾ ਜਾਰੀ ਕੀਤਾ ਸਰਟੀਫਿਕੇਟ ਹੋਣਾ ਚਾਹੀਦਾ ਹੈ, ਉਨ੍ਹਾਂ ਪਰਿਸਥਿਤੀਆਂ ਦੇ ਇਲਾਵਾ ਜਿੱਥੇ ਹੇਠਾਂ ਦਿੱਤੇ ਅਪਵਾਦਾਂ ਵਿਚੋਂ ਇੱਕ ਜਾਂ ਇੱਕ ਤੋਂ ਵੱਧ ਅਪਵਾਦ ਲਾਗੂ ਹੁੰਦੇ ਹੋਣ:</w:t>
      </w:r>
    </w:p>
    <w:p w:rsidR="00F70756" w:rsidRPr="00D84AE6" w:rsidRDefault="00D84AE6" w:rsidP="00F70756">
      <w:pPr>
        <w:pStyle w:val="Bullets"/>
        <w:rPr>
          <w:rStyle w:val="BookTitle"/>
          <w:i w:val="0"/>
          <w:iCs w:val="0"/>
          <w:smallCaps w:val="0"/>
          <w:szCs w:val="24"/>
        </w:rPr>
      </w:pPr>
      <w:r w:rsidRPr="00D84AE6">
        <w:rPr>
          <w:rFonts w:ascii="Arial Unicode MS" w:eastAsia="Arial Unicode MS" w:hAnsi="Arial Unicode MS" w:cs="Arial Unicode MS" w:hint="cs"/>
          <w:szCs w:val="24"/>
          <w:cs/>
          <w:lang w:bidi="pa-IN"/>
        </w:rPr>
        <w:t>ਤੁਸੀਂ ਸਹਿਮਤੀ ਆਦੇਸ਼ (ਕੰਸੇਨਟ ਆਰਡਰ) ਲਈ ਅਰਜ਼ੀ ਪਾ ਰਹੇ/ਰਹੀ ਹੋ</w:t>
      </w:r>
    </w:p>
    <w:p w:rsidR="00F70756" w:rsidRPr="00D84AE6" w:rsidRDefault="00D84AE6" w:rsidP="00F70756">
      <w:pPr>
        <w:pStyle w:val="Bullets"/>
        <w:rPr>
          <w:rStyle w:val="BookTitle"/>
          <w:i w:val="0"/>
          <w:iCs w:val="0"/>
          <w:smallCaps w:val="0"/>
          <w:szCs w:val="24"/>
        </w:rPr>
      </w:pPr>
      <w:r w:rsidRPr="00D84AE6">
        <w:rPr>
          <w:rFonts w:ascii="Arial Unicode MS" w:eastAsia="Arial Unicode MS" w:hAnsi="Arial Unicode MS" w:cs="Arial Unicode MS" w:hint="cs"/>
          <w:szCs w:val="24"/>
          <w:cs/>
          <w:lang w:bidi="pa-IN"/>
        </w:rPr>
        <w:t>ਤੁਸੀਂ ਅਰਜ਼ੀ ਦਾ ਜਵਾਬ ਦੇ ਰਹੇ/ਰਹੀ ਹੋ</w:t>
      </w:r>
    </w:p>
    <w:p w:rsidR="00F70756" w:rsidRPr="00D84AE6" w:rsidRDefault="008E4545" w:rsidP="00F70756">
      <w:pPr>
        <w:pStyle w:val="Bullets"/>
        <w:rPr>
          <w:rStyle w:val="BookTitle"/>
          <w:i w:val="0"/>
          <w:iCs w:val="0"/>
          <w:smallCaps w:val="0"/>
          <w:szCs w:val="24"/>
        </w:rPr>
      </w:pPr>
      <w:r>
        <w:rPr>
          <w:rFonts w:ascii="Arial Unicode MS" w:eastAsia="Arial Unicode MS" w:hAnsi="Arial Unicode MS" w:cs="Arial Unicode MS" w:hint="cs"/>
          <w:szCs w:val="24"/>
          <w:cs/>
          <w:lang w:bidi="pa-IN"/>
        </w:rPr>
        <w:t>ਮਾਮਲੇ</w:t>
      </w:r>
      <w:r w:rsidR="00D84AE6" w:rsidRPr="00D84AE6">
        <w:rPr>
          <w:rFonts w:ascii="Arial Unicode MS" w:eastAsia="Arial Unicode MS" w:hAnsi="Arial Unicode MS" w:cs="Arial Unicode MS" w:hint="cs"/>
          <w:szCs w:val="24"/>
          <w:cs/>
          <w:lang w:bidi="pa-IN"/>
        </w:rPr>
        <w:t xml:space="preserve"> ਉੱਤੇ ਤੁਰੰਤ ਕਾਰਵਾਈ ਕੀਤੇ ਜਾਣ ਦੀ ਲੋੜ ਹੈ</w:t>
      </w:r>
    </w:p>
    <w:p w:rsidR="00F70756" w:rsidRPr="00D84AE6" w:rsidRDefault="00D84AE6" w:rsidP="00F70756">
      <w:pPr>
        <w:pStyle w:val="Bullets"/>
        <w:rPr>
          <w:rStyle w:val="BookTitle"/>
          <w:i w:val="0"/>
          <w:iCs w:val="0"/>
          <w:smallCaps w:val="0"/>
          <w:szCs w:val="24"/>
        </w:rPr>
      </w:pPr>
      <w:r w:rsidRPr="00D84AE6">
        <w:rPr>
          <w:rFonts w:ascii="Arial Unicode MS" w:eastAsia="Arial Unicode MS" w:hAnsi="Arial Unicode MS" w:cs="Arial Unicode MS" w:hint="cs"/>
          <w:szCs w:val="24"/>
          <w:cs/>
          <w:lang w:bidi="pa-IN"/>
        </w:rPr>
        <w:t>ਪਾਰਿਵਾਰਕ ਹਿੰਸਾ ਜਾਂ ਬਾਲ ਦੁਰਾਚਾਰ ਹੋਇਆ ਹੇਵੇ ਜਾਂ ਇਸਦਾ ਖਤਰਾ ਹੋਵੇ</w:t>
      </w:r>
    </w:p>
    <w:p w:rsidR="00F70756" w:rsidRPr="00D84AE6" w:rsidRDefault="00D84AE6" w:rsidP="00F70756">
      <w:pPr>
        <w:pStyle w:val="Bullets"/>
        <w:rPr>
          <w:rStyle w:val="BookTitle"/>
          <w:i w:val="0"/>
          <w:iCs w:val="0"/>
          <w:smallCaps w:val="0"/>
          <w:szCs w:val="24"/>
        </w:rPr>
      </w:pPr>
      <w:r w:rsidRPr="00D84AE6">
        <w:rPr>
          <w:rFonts w:ascii="Arial Unicode MS" w:eastAsia="Arial Unicode MS" w:hAnsi="Arial Unicode MS" w:cs="Arial Unicode MS" w:hint="cs"/>
          <w:szCs w:val="24"/>
          <w:cs/>
          <w:lang w:bidi="pa-IN"/>
        </w:rPr>
        <w:t>ਇੱਕ ਪੱਖ ਪ੍ਰਭਾਵੀ ਤੌਰ ‘ਤੇ ਭਾਲ ਲੈਣ ਵਿੱਚ ਅਸਮੱਰਥ ਹੋਵੇ (ਉਦਾਰਹਨ ਦੇ ਤੌਰ ‘ਤੇ: ਯੋਗਤਾ ਦੀ ਕਮੀ ਕਰਕੇ), ਜਾਂ</w:t>
      </w:r>
    </w:p>
    <w:p w:rsidR="00F70756" w:rsidRPr="00D84AE6" w:rsidRDefault="00D84AE6" w:rsidP="00F70756">
      <w:pPr>
        <w:pStyle w:val="Lastbullet"/>
        <w:rPr>
          <w:rStyle w:val="BookTitle"/>
          <w:i w:val="0"/>
          <w:iCs w:val="0"/>
          <w:smallCaps w:val="0"/>
          <w:szCs w:val="24"/>
        </w:rPr>
      </w:pPr>
      <w:r w:rsidRPr="00D84AE6">
        <w:rPr>
          <w:rFonts w:ascii="Arial Unicode MS" w:eastAsia="Arial Unicode MS" w:hAnsi="Arial Unicode MS" w:cs="Arial Unicode MS" w:hint="cs"/>
          <w:szCs w:val="24"/>
          <w:cs/>
          <w:lang w:bidi="pa-IN"/>
        </w:rPr>
        <w:t xml:space="preserve">ਕਿਸੇ ਵਿਅਕਤੀ ਨੇ ਪਿਛਲੇ </w:t>
      </w:r>
      <w:r w:rsidRPr="00D84AE6">
        <w:rPr>
          <w:rFonts w:ascii="Arial Unicode MS" w:eastAsia="Arial Unicode MS" w:hAnsi="Arial Unicode MS" w:cs="Arial Unicode MS"/>
          <w:szCs w:val="24"/>
          <w:lang w:bidi="en-US"/>
        </w:rPr>
        <w:t>12</w:t>
      </w:r>
      <w:r w:rsidRPr="00D84AE6">
        <w:rPr>
          <w:rFonts w:ascii="Arial Unicode MS" w:eastAsia="Arial Unicode MS" w:hAnsi="Arial Unicode MS" w:cs="Arial Unicode MS" w:hint="cs"/>
          <w:szCs w:val="24"/>
          <w:cs/>
          <w:lang w:bidi="pa-IN"/>
        </w:rPr>
        <w:t xml:space="preserve"> ਮਹੀਨਿਆਂ ਵਿੱਚ ਅਦਾਲਤ ਦੇ ਆਦੇਸ਼ ਦੀ ਉਲੰਘਣਾ ਕੀਤੀ ਹੋਵੇ ਅਤੇ ਗੰਭੀਰ ਰੂਪ ਵਿੱਚ ਇਸਦਾ ਅਪਮਾਨ ਕੀਤਾ ਹੋਵੇ।</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lastRenderedPageBreak/>
        <w:t>FDR</w:t>
      </w:r>
      <w:r w:rsidRPr="00D84AE6">
        <w:rPr>
          <w:rFonts w:ascii="Arial Unicode MS" w:eastAsia="Arial Unicode MS" w:hAnsi="Arial Unicode MS" w:cs="Arial Unicode MS" w:hint="cs"/>
          <w:szCs w:val="24"/>
          <w:cs/>
          <w:lang w:bidi="pa-IN"/>
        </w:rPr>
        <w:t xml:space="preserve"> ਵਿੱਚ ਭਾਗ ਲੈਣ ਦੀ ਲੋੜ ਨਵੀਂਆਂ ਅਰਜ਼ੀਆਂ, ਅਤੇ ਪਰਵਰਿਸ਼ ਦੇ ਮੌਜੂਦਾ ਆਦੇਸ਼ਾਂ ‘ਤੇ ਤਬਦੀਲੀ ਦਾ ਬਿਨੈ ਕਰਨ ਵਾਲੀਆਂ ਅਰਜ਼ੀਆਂ ‘ਤੇ ਲਾਗੂ ਹੁੰਦੀ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ਸਰਟੀਫਿਕੇਟ ਕੇਵਲ ਪਰਿਵਾਰਕ ਕਨੂੰਨ ਨਿਯਮਾਂ </w:t>
      </w:r>
      <w:r w:rsidRPr="00D84AE6">
        <w:rPr>
          <w:rFonts w:ascii="Arial Unicode MS" w:eastAsia="Arial Unicode MS" w:hAnsi="Arial Unicode MS" w:cs="Arial Unicode MS"/>
          <w:szCs w:val="24"/>
          <w:lang w:bidi="en-US"/>
        </w:rPr>
        <w:t>2008</w:t>
      </w:r>
      <w:r w:rsidRPr="00D84AE6">
        <w:rPr>
          <w:rFonts w:ascii="Arial Unicode MS" w:eastAsia="Arial Unicode MS" w:hAnsi="Arial Unicode MS" w:cs="Arial Unicode MS" w:hint="cs"/>
          <w:szCs w:val="24"/>
          <w:cs/>
          <w:lang w:bidi="pa-IN"/>
        </w:rPr>
        <w:t xml:space="preserve"> ਅਧੀਨ ਮਾਨਤਾ-ਪ੍ਰਾਪਤ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w:t>
      </w:r>
      <w:r w:rsidR="008E4545" w:rsidRPr="00D84AE6">
        <w:rPr>
          <w:rFonts w:ascii="Arial Unicode MS" w:eastAsia="Arial Unicode MS" w:hAnsi="Arial Unicode MS" w:cs="Arial Unicode MS" w:hint="cs"/>
          <w:szCs w:val="24"/>
          <w:cs/>
          <w:lang w:bidi="pa-IN"/>
        </w:rPr>
        <w:t xml:space="preserve">(ਫੈਮਿਲੀ ਡਿਸਪਿਊਟ ਰੇਜ਼ੋਲੂਸ਼ਨ ਪੇਸ਼ੇਵਰਾਂ) </w:t>
      </w:r>
      <w:r w:rsidRPr="00D84AE6">
        <w:rPr>
          <w:rFonts w:ascii="Arial Unicode MS" w:eastAsia="Arial Unicode MS" w:hAnsi="Arial Unicode MS" w:cs="Arial Unicode MS" w:hint="cs"/>
          <w:szCs w:val="24"/>
          <w:cs/>
          <w:lang w:bidi="pa-IN"/>
        </w:rPr>
        <w:t>ਦੁਆਰਾ ਹੀ ਦਿੱਤੇ ਜਾ ਸਕਦੇ ਹਨ।</w:t>
      </w:r>
    </w:p>
    <w:p w:rsidR="00AE3AC0" w:rsidRPr="00D84AE6" w:rsidRDefault="00D84AE6" w:rsidP="00221D9A">
      <w:pPr>
        <w:pStyle w:val="Heading1"/>
        <w:keepNext/>
        <w:keepLines/>
        <w:rPr>
          <w:rFonts w:eastAsia="Times New Roman"/>
          <w:szCs w:val="32"/>
          <w:lang w:eastAsia="en-AU"/>
        </w:rPr>
      </w:pPr>
      <w:proofErr w:type="gramStart"/>
      <w:r w:rsidRPr="00D84AE6">
        <w:rPr>
          <w:szCs w:val="32"/>
          <w:lang w:bidi="en-US"/>
        </w:rPr>
        <w:t xml:space="preserve">FDR </w:t>
      </w:r>
      <w:r w:rsidRPr="00D84AE6">
        <w:rPr>
          <w:rFonts w:ascii="Arial Unicode MS" w:eastAsia="Arial Unicode MS" w:hAnsi="Arial Unicode MS" w:cs="Arial Unicode MS" w:hint="cs"/>
          <w:szCs w:val="32"/>
          <w:cs/>
          <w:lang w:bidi="pa-IN"/>
        </w:rPr>
        <w:t>ਲਈ ਜਤਨ ਕਿਉਂ ਕੀਤਾ ਜਾਣਾ ਚਾਹੀਦਾ ਹੈ?</w:t>
      </w:r>
      <w:proofErr w:type="gramEnd"/>
    </w:p>
    <w:p w:rsidR="00AE3AC0" w:rsidRPr="00D84AE6" w:rsidRDefault="008E4545" w:rsidP="00AE3AC0">
      <w:pPr>
        <w:spacing w:before="100" w:beforeAutospacing="1" w:after="100" w:afterAutospacing="1" w:line="240" w:lineRule="auto"/>
        <w:rPr>
          <w:rFonts w:eastAsia="Times New Roman" w:cs="Arial"/>
          <w:szCs w:val="24"/>
          <w:lang w:eastAsia="en-AU"/>
        </w:rPr>
      </w:pPr>
      <w:r w:rsidRPr="00D84AE6">
        <w:rPr>
          <w:szCs w:val="24"/>
          <w:lang w:bidi="en-US"/>
        </w:rPr>
        <w:t>FDR</w:t>
      </w:r>
      <w:r w:rsidRPr="00D84AE6">
        <w:rPr>
          <w:rFonts w:ascii="Arial Unicode MS" w:eastAsia="Arial Unicode MS" w:hAnsi="Arial Unicode MS" w:cs="Arial Unicode MS" w:hint="cs"/>
          <w:szCs w:val="24"/>
          <w:cs/>
          <w:lang w:bidi="pa-IN"/>
        </w:rPr>
        <w:t xml:space="preserve"> </w:t>
      </w:r>
      <w:r w:rsidR="00D84AE6" w:rsidRPr="00D84AE6">
        <w:rPr>
          <w:rFonts w:ascii="Arial Unicode MS" w:eastAsia="Arial Unicode MS" w:hAnsi="Arial Unicode MS" w:cs="Arial Unicode MS" w:hint="cs"/>
          <w:szCs w:val="24"/>
          <w:cs/>
          <w:lang w:bidi="pa-IN"/>
        </w:rPr>
        <w:t>ਤੁਹਾਡੀ ਅਤੇ ਤੁਹਾਡੇ ਪੁਰਾਣੇ ਪਤੀ/ਪਤਨੀ ਜਾਂ ਪਾਰਟਨਰ ਨੂੰ ਅਜਿਹੇ ਸਮਾਧਾਨਾਂ ਤੇ ਸਹਿਮਤ ਹੋਣ ਵਿੱਚ ਮਦਦ ਕਰ ਸਕਦੀ ਹੈ ਜਿਹੜੇ ਤੁਹਾਡੇ ਅਤੇ ਤੁਹਾਡੇ ਬੱਚਿਆਂ ਦੋਵਾਂ ਲਈ ਉਚਿਤ ਹੋਣ।</w:t>
      </w:r>
      <w:r w:rsidR="00AE3AC0" w:rsidRPr="00D84AE6">
        <w:rPr>
          <w:rFonts w:eastAsia="Times New Roman" w:cs="Arial"/>
          <w:szCs w:val="24"/>
          <w:lang w:eastAsia="en-AU"/>
        </w:rPr>
        <w:t xml:space="preserve"> </w:t>
      </w:r>
      <w:r w:rsidR="00D84AE6" w:rsidRPr="00D84AE6">
        <w:rPr>
          <w:rFonts w:ascii="Arial Unicode MS" w:eastAsia="Arial Unicode MS" w:hAnsi="Arial Unicode MS" w:cs="Arial Unicode MS" w:hint="cs"/>
          <w:szCs w:val="24"/>
          <w:cs/>
          <w:lang w:bidi="pa-IN"/>
        </w:rPr>
        <w:t>ਇਹ ਵਿਹਾਰਕ ਅਤੇ ਗੁਪਤ ਹੈ, ਅਤੇ ਅਸਰਦਾਰ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ਤੁਹਾਨੂੰ ਅਦਾਲਤ ਜਾਣ ਦਾ ਫੈਸਲਾ ਕਰਣ ਤੋਂ ਪਹਿਲਾਂ </w:t>
      </w:r>
      <w:r w:rsidRPr="00D84AE6">
        <w:rPr>
          <w:szCs w:val="24"/>
          <w:lang w:bidi="en-US"/>
        </w:rPr>
        <w:t xml:space="preserve">FDR </w:t>
      </w:r>
      <w:r w:rsidRPr="00D84AE6">
        <w:rPr>
          <w:rFonts w:ascii="Arial Unicode MS" w:eastAsia="Arial Unicode MS" w:hAnsi="Arial Unicode MS" w:cs="Arial Unicode MS" w:hint="cs"/>
          <w:szCs w:val="24"/>
          <w:cs/>
          <w:lang w:bidi="pa-IN"/>
        </w:rPr>
        <w:t>ਲਈ ਜਤਨ ਕਰਨਾ ਚਾਹੀਦਾ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ਜੇਕਰ ਤੁਸੀਂ ਆਪਣੇ ਮਤਭੇਦਾਂ ਨੂੰ ਹੱਲ ਕਰ ਸਕਦੇ ਹੋ ਤਾਂ ਤੁਸੀਂ ਸਮੇਂ ਅਤੇ ਪੈਸੇ ਦੀ ਬਚਤ ਕਰੋਗੇ ਅਤੇ ਬਹੁਤੇਰੇ ਤਣਾਅ ਤੋਂ ਬਚੋਗੇ।</w:t>
      </w:r>
      <w:r w:rsidR="00AE3AC0" w:rsidRPr="00D84AE6">
        <w:rPr>
          <w:rFonts w:eastAsia="Times New Roman" w:cs="Arial"/>
          <w:szCs w:val="24"/>
          <w:lang w:eastAsia="en-AU"/>
        </w:rPr>
        <w:t xml:space="preserve"> </w:t>
      </w:r>
      <w:r w:rsidRPr="00D84AE6">
        <w:rPr>
          <w:szCs w:val="24"/>
          <w:lang w:bidi="en-US"/>
        </w:rPr>
        <w:t>FDR</w:t>
      </w:r>
      <w:r w:rsidRPr="00D84AE6">
        <w:rPr>
          <w:rFonts w:ascii="Arial Unicode MS" w:eastAsia="Arial Unicode MS" w:hAnsi="Arial Unicode MS" w:cs="Arial Unicode MS" w:hint="cs"/>
          <w:szCs w:val="24"/>
          <w:cs/>
          <w:lang w:bidi="pa-IN"/>
        </w:rPr>
        <w:t xml:space="preserve"> ਦੇ ਅਸਰਦਾਰ ਹੋਣ ਲਈ, ਇਹ ਜ਼ਰੂਰੀ ਹੈ ਕਿ ਦੋਵੇਂ ਪੱਖ ਨਿਰਪੱਖਤਾ ਨਾਲ ਕੰਮ ਕਰਨ।</w:t>
      </w:r>
    </w:p>
    <w:p w:rsidR="00AE3AC0" w:rsidRPr="00D84AE6" w:rsidRDefault="00D84AE6" w:rsidP="00221D9A">
      <w:pPr>
        <w:pStyle w:val="Heading1"/>
        <w:keepNext/>
        <w:keepLines/>
        <w:rPr>
          <w:rFonts w:eastAsia="Times New Roman"/>
          <w:szCs w:val="32"/>
          <w:lang w:eastAsia="en-AU"/>
        </w:rPr>
      </w:pPr>
      <w:proofErr w:type="gramStart"/>
      <w:r w:rsidRPr="00D84AE6">
        <w:rPr>
          <w:szCs w:val="32"/>
          <w:lang w:bidi="en-US"/>
        </w:rPr>
        <w:t>FDR</w:t>
      </w:r>
      <w:r w:rsidRPr="00D84AE6">
        <w:rPr>
          <w:rFonts w:ascii="Arial Unicode MS" w:eastAsia="Arial Unicode MS" w:hAnsi="Arial Unicode MS" w:cs="Arial Unicode MS" w:hint="cs"/>
          <w:szCs w:val="32"/>
          <w:cs/>
          <w:lang w:bidi="pa-IN"/>
        </w:rPr>
        <w:t xml:space="preserve"> ਪੇਸ਼ੇਵਰ ਮੈਨੂੰ ਕਿਹੜੀ ਜਾਣਕਾਰੀ ਪ੍ਰਦਾਨ ਕਰੇਗਾ?</w:t>
      </w:r>
      <w:proofErr w:type="gramEnd"/>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t>FDR</w:t>
      </w:r>
      <w:r w:rsidRPr="00D84AE6">
        <w:rPr>
          <w:rFonts w:ascii="Arial Unicode MS" w:eastAsia="Arial Unicode MS" w:hAnsi="Arial Unicode MS" w:cs="Arial Unicode MS" w:hint="cs"/>
          <w:szCs w:val="24"/>
          <w:cs/>
          <w:lang w:bidi="pa-IN"/>
        </w:rPr>
        <w:t xml:space="preserve"> ਸ਼ੁਰੂ ਕਰਨ ਤੋਂ ਪਹਿਲਾਂ, ਤੁਹਾਡੇ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ਲਈ ਇਹ ਲਾਜ਼ਮੀ ਹੈ ਕਿ ਉਹ ਤੁਹਾਨੂੰ </w:t>
      </w:r>
      <w:r w:rsidRPr="00D84AE6">
        <w:rPr>
          <w:szCs w:val="24"/>
          <w:lang w:bidi="en-US"/>
        </w:rPr>
        <w:t>FDR</w:t>
      </w:r>
      <w:r w:rsidRPr="00D84AE6">
        <w:rPr>
          <w:rFonts w:ascii="Arial Unicode MS" w:eastAsia="Arial Unicode MS" w:hAnsi="Arial Unicode MS" w:cs="Arial Unicode MS" w:hint="cs"/>
          <w:szCs w:val="24"/>
          <w:cs/>
          <w:lang w:bidi="pa-IN"/>
        </w:rPr>
        <w:t xml:space="preserve"> ਪ੍ਰਕ੍ਰਿਆ, ਤੁਹਾਡੇ ਅਧਿਕਾਰਾਂ (ਸੇਵਾ ਬਾਰੇ ਸ਼ਿਕਾਇਤ ਕਰਨ ਦੇ ਤੁਹਾਡੇ ਅਧਿਕਾਰ ਸਮੇਤ), ਆਪਣੀਆਂ ਯੋਗਤਾਵਾਂ, ਅਤੇ ਵਸੂਲੀ ਜਾਣ ਵਾਲੀ ਫੀਸ ਬਾਰੇ ਦੱਸੇ।</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ਜੇਕਰ ਤੁਸੀਂ ਆਪਣੇ ਬੱਚਿਆਂ ਬਾਰੇ ਮਤਭੇਦ ਨੂੰ ਹੱਲ ਕਰਨ ਦੀ ਕੋਸ਼ਿਸ਼ ਕਰ ਰਹੇ/ਰਹੀ ਹੋ, ਤਾਂ ਪੇਸ਼ੇਵਰ ਨੂੰ ਤੁਹਾਨੂੰ ਪਰਵਰਿਸ਼ ਯੋਜਨਾਵਾਂ ਅਤੇ ਦੂਜਿਆਂ ਸੇਵਾਵਾਂ ਬਾਰੇ ਜਾਣਕਾਰੀ ਦੇਣੀ ਚਾਹੀਦੀ ਹੈ ਤਾਂਜੋ ਤੁਹਾਡੀ ਮਦਦ ਕੀਤੀ ਜਾ ਸਕੇ।</w:t>
      </w:r>
    </w:p>
    <w:p w:rsidR="00AE3AC0" w:rsidRPr="00D84AE6" w:rsidRDefault="00D84AE6" w:rsidP="00221D9A">
      <w:pPr>
        <w:pStyle w:val="Heading1"/>
        <w:keepNext/>
        <w:keepLines/>
        <w:rPr>
          <w:rFonts w:eastAsia="Times New Roman"/>
          <w:szCs w:val="32"/>
          <w:lang w:eastAsia="en-AU"/>
        </w:rPr>
      </w:pPr>
      <w:proofErr w:type="gramStart"/>
      <w:r w:rsidRPr="00D84AE6">
        <w:rPr>
          <w:szCs w:val="32"/>
          <w:lang w:bidi="en-US"/>
        </w:rPr>
        <w:t>FDR</w:t>
      </w:r>
      <w:r w:rsidRPr="00D84AE6">
        <w:rPr>
          <w:rFonts w:ascii="Arial Unicode MS" w:eastAsia="Arial Unicode MS" w:hAnsi="Arial Unicode MS" w:cs="Arial Unicode MS" w:hint="cs"/>
          <w:szCs w:val="32"/>
          <w:cs/>
          <w:lang w:bidi="pa-IN"/>
        </w:rPr>
        <w:t xml:space="preserve"> ਕੌਣ ਪ੍ਰਾਪਤ ਕਰ ਸਕਦਾ ਹੈ?</w:t>
      </w:r>
      <w:proofErr w:type="gramEnd"/>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ਜਿਨ੍ਹਾਂ ਲੋਕਾਂ ਵਿੱਚ ਮਤਭੇਦ ਹੋਣ ਉਨ੍ਹਾਂ ਨੂੰ </w:t>
      </w:r>
      <w:r w:rsidRPr="00D84AE6">
        <w:rPr>
          <w:szCs w:val="24"/>
          <w:lang w:bidi="en-US"/>
        </w:rPr>
        <w:t>FDR</w:t>
      </w:r>
      <w:r w:rsidRPr="00D84AE6">
        <w:rPr>
          <w:rFonts w:ascii="Arial Unicode MS" w:eastAsia="Arial Unicode MS" w:hAnsi="Arial Unicode MS" w:cs="Arial Unicode MS" w:hint="cs"/>
          <w:szCs w:val="24"/>
          <w:cs/>
          <w:lang w:bidi="pa-IN"/>
        </w:rPr>
        <w:t xml:space="preserve"> ਪ੍ਰਕ੍ਰਿਆ ਵਿੱਚ ਸ਼ਾਮਲ ਕੀਤਾ ਜਾਣਾ ਚਾਹੀਦਾ ਹੈ।</w:t>
      </w:r>
      <w:r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ਜੇਕਰ ਅਜਿਹਾ ਕਰਨਾ ਉਚਿਤ ਹੋਵੇ, ਤਾਂ ਤੁਸੀਂ ਪਰਿਵਾਰ ਦੇ ਸਦੱਸਾਂ ਅਤੇ ਆਪਣੇ ਵਕੀਲ ਸਮੇਤ ਕਿਸੇ ਸਹਾਇਕ ਵਿਅਕਤੀ ਨੂੰ ਆਪਣੇ ਨਾਲ ਲਿਆ ਸਕਦੇ/ਸਕਦੀ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ਪਰ, </w:t>
      </w:r>
      <w:r w:rsidRPr="00D84AE6">
        <w:rPr>
          <w:szCs w:val="24"/>
          <w:lang w:bidi="en-US"/>
        </w:rPr>
        <w:t>FDR</w:t>
      </w:r>
      <w:r w:rsidRPr="00D84AE6">
        <w:rPr>
          <w:rFonts w:ascii="Arial Unicode MS" w:eastAsia="Arial Unicode MS" w:hAnsi="Arial Unicode MS" w:cs="Arial Unicode MS" w:hint="cs"/>
          <w:szCs w:val="24"/>
          <w:cs/>
          <w:lang w:bidi="pa-IN"/>
        </w:rPr>
        <w:t xml:space="preserve"> ਸੇਵਾਵਾਂ ਤੇ ਵਕੀਲਾਂ ਨੂੰ ਆਉਣ ਦੀ ਮਨਜ਼ੂਰੀ ਦੇਣਾ ਜਾਂ ਨਾ ਦੇਣਾ ਸੇਵਾ ਪ੍ਰਦਾਤਾ ਦੀ ਮਰਜ਼ੀ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ਜੇਕਰ ਤੁਸੀਂ ਆਪਣੇ ਵਕੀਲ ਨੂੰ ਆਪਣੇ ਨਾਲ ਲਿਆਣ ਦੀ ਯੋਜਨਾ ਬਣਾ ਰਹੇ/ਰਹੀ ਹੋ, ਤਾਂ ਤੁਹਾਨੂੰ ਇਸ ਬਾਰੇ ਜਿਨ੍ਹੀ ਛੇਤੀ ਸੰਭਵ ਹੋ ਸਕੇ ਆਪਣੇ </w:t>
      </w:r>
      <w:r w:rsidRPr="00D84AE6">
        <w:rPr>
          <w:szCs w:val="24"/>
          <w:lang w:bidi="en-US"/>
        </w:rPr>
        <w:t xml:space="preserve">FDR </w:t>
      </w:r>
      <w:r w:rsidRPr="00D84AE6">
        <w:rPr>
          <w:rFonts w:ascii="Arial Unicode MS" w:eastAsia="Arial Unicode MS" w:hAnsi="Arial Unicode MS" w:cs="Arial Unicode MS" w:hint="cs"/>
          <w:szCs w:val="24"/>
          <w:cs/>
          <w:lang w:bidi="pa-IN"/>
        </w:rPr>
        <w:t>ਸੇਵਾ ਪ੍ਰਦਾਤਾ ਨਾਲ ਗੱਲਬਾਤ ਕਰਨੀ ਚਾਹੀਦੀ ਹੈ।</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 xml:space="preserve">ਕੀ ਮੇਰੇ ਬੱਚੇ/ਮੇਰੀ ਬੱਚੀ ਨੂੰ </w:t>
      </w:r>
      <w:r w:rsidRPr="00D84AE6">
        <w:rPr>
          <w:szCs w:val="32"/>
          <w:lang w:bidi="en-US"/>
        </w:rPr>
        <w:t>FDR</w:t>
      </w:r>
      <w:r w:rsidRPr="00D84AE6">
        <w:rPr>
          <w:rFonts w:ascii="Arial Unicode MS" w:eastAsia="Arial Unicode MS" w:hAnsi="Arial Unicode MS" w:cs="Arial Unicode MS" w:hint="cs"/>
          <w:szCs w:val="32"/>
          <w:cs/>
          <w:lang w:bidi="pa-IN"/>
        </w:rPr>
        <w:t xml:space="preserve"> ਵਿੱਚ ਸ਼ਾਮਲ ਕੀਤਾ ਜਾਵੇਗਾ?</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ਨਹੀਂ, ਪਰ ਤੁਹਾਡੀਆਂ ਪਰਿਸਥਿਤੀਆਂ ਅਤੇ ਤੁਹਾਡੇ ਬੱਚੇ/ਤੁਹਾਡੀ ਬੱਚੀ ਦੀ ਉਮਰ ਅਤੇ ਸਿਆਣਪੁਣੇ ਵਰਗੇ ਵੱਖ-ਵੱਖ ਕਾਰਕਾਂ ਤੇ ਨਿਰਭਰ ਕਰਦੇ ਹੋਏ, ਪਰਿਵਾਰਕ ਸਲਾਹਕਾਰ ਜਾਂ ਬਾਲ ਮਨੋਵਿਗਿਆਨੀ ਤੁਹਾਡੇ ਬੱਚੇ/ਤੁਹਾਡੀ ਬੱਚੀ ਨਾਲ ਗੱਲਬਾਤ ਕਰ ਸਕਦਾ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ਅਜਿਹਾ ਕੇਵਲ ਮਾਪਿਆਂ ਦੀ ਮਨਜ਼ੂਰੀ ਨਾਲ ਹੋਵੇਗਾ।</w:t>
      </w:r>
    </w:p>
    <w:p w:rsidR="00AE3AC0" w:rsidRPr="00D84AE6" w:rsidRDefault="00D84AE6" w:rsidP="00221D9A">
      <w:pPr>
        <w:pStyle w:val="Heading1"/>
        <w:keepNext/>
        <w:keepLines/>
        <w:rPr>
          <w:rFonts w:eastAsia="Times New Roman"/>
          <w:szCs w:val="32"/>
          <w:lang w:eastAsia="en-AU"/>
        </w:rPr>
      </w:pPr>
      <w:proofErr w:type="gramStart"/>
      <w:r w:rsidRPr="00D84AE6">
        <w:rPr>
          <w:szCs w:val="32"/>
          <w:lang w:bidi="en-US"/>
        </w:rPr>
        <w:t>FDR</w:t>
      </w:r>
      <w:r w:rsidRPr="00D84AE6">
        <w:rPr>
          <w:rFonts w:ascii="Arial Unicode MS" w:eastAsia="Arial Unicode MS" w:hAnsi="Arial Unicode MS" w:cs="Arial Unicode MS" w:hint="cs"/>
          <w:szCs w:val="32"/>
          <w:cs/>
          <w:lang w:bidi="pa-IN"/>
        </w:rPr>
        <w:t xml:space="preserve"> ਦੌਰਾਨ ਕੀ ਹੁੰਦਾ ਹੈ?</w:t>
      </w:r>
      <w:proofErr w:type="gramEnd"/>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t>FDR</w:t>
      </w:r>
      <w:r w:rsidRPr="00D84AE6">
        <w:rPr>
          <w:rFonts w:ascii="Arial Unicode MS" w:eastAsia="Arial Unicode MS" w:hAnsi="Arial Unicode MS" w:cs="Arial Unicode MS" w:hint="cs"/>
          <w:szCs w:val="24"/>
          <w:cs/>
          <w:lang w:bidi="pa-IN"/>
        </w:rPr>
        <w:t xml:space="preserve"> ਦੇ ਸ਼ੁਰੂ ਹੋਣ ਤੋਂ ਪਹਿਲਾਂ, ਇਹ ਵੇਖਣ ਲਈ ਮੁਲਾਂਕਣ ਕੀਤਾ ਜਾਵੇਗਾ ਕਿ ਕੀ </w:t>
      </w:r>
      <w:r w:rsidRPr="00D84AE6">
        <w:rPr>
          <w:szCs w:val="24"/>
          <w:lang w:bidi="en-US"/>
        </w:rPr>
        <w:t>FDR</w:t>
      </w:r>
      <w:r w:rsidRPr="00D84AE6">
        <w:rPr>
          <w:rFonts w:ascii="Arial Unicode MS" w:eastAsia="Arial Unicode MS" w:hAnsi="Arial Unicode MS" w:cs="Arial Unicode MS" w:hint="cs"/>
          <w:szCs w:val="24"/>
          <w:cs/>
          <w:lang w:bidi="pa-IN"/>
        </w:rPr>
        <w:t xml:space="preserve"> ਤੁਹਾਡੀ ਪਰਿਸਥਿਤੀ ਲਈ ਉਚਿਤ ਹੈ ਜਾਂ ਨਹੀਂ।</w:t>
      </w:r>
      <w:r w:rsidR="00AE3AC0" w:rsidRPr="00D84AE6">
        <w:rPr>
          <w:rFonts w:eastAsia="Times New Roman" w:cs="Arial"/>
          <w:szCs w:val="24"/>
          <w:lang w:eastAsia="en-AU"/>
        </w:rPr>
        <w:t xml:space="preserve">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ਨਿਰਪੱਖ ਹੁੰਦੇ ਹਨ ਅਤੇ ਉਹ ਕਿਸੇ ਦਾ ਪੱਖ ਨਹੀਂ ਲੈਂਦੇ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ਉਹ ਤੁਹਾਨੂੰ </w:t>
      </w:r>
      <w:r w:rsidRPr="00D84AE6">
        <w:rPr>
          <w:rFonts w:ascii="Arial Unicode MS" w:eastAsia="Arial Unicode MS" w:hAnsi="Arial Unicode MS" w:cs="Arial Unicode MS"/>
          <w:szCs w:val="24"/>
          <w:cs/>
          <w:lang w:bidi="pa-IN"/>
        </w:rPr>
        <w:t>ਯਥਾਰਥਕ</w:t>
      </w:r>
      <w:r w:rsidRPr="00D84AE6">
        <w:rPr>
          <w:rFonts w:ascii="Arial Unicode MS" w:eastAsia="Arial Unicode MS" w:hAnsi="Arial Unicode MS" w:cs="Arial Unicode MS" w:hint="cs"/>
          <w:szCs w:val="24"/>
          <w:cs/>
          <w:lang w:bidi="pa-IN"/>
        </w:rPr>
        <w:t xml:space="preserve"> ਅਤੇ ਸਕਾਰਾਤਮਕ ਤਰੀਕੇ ਨਾਲ ਪਰਿਵਾਰਕ ਮੁੱਦਿਆਂ ਦਾ ਪਤਾ ਲਗਾਉਣ ਵਿੱਚ ਮਦਦ ਕਰਦੇ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ਸਲਾਹ-ਮਸ਼ਵਰੇ ਤੋਂ ਵੱਖ, </w:t>
      </w:r>
      <w:r w:rsidRPr="00D84AE6">
        <w:rPr>
          <w:szCs w:val="24"/>
          <w:lang w:bidi="en-US"/>
        </w:rPr>
        <w:t>FDR</w:t>
      </w:r>
      <w:r w:rsidRPr="00D84AE6">
        <w:rPr>
          <w:rFonts w:ascii="Arial Unicode MS" w:eastAsia="Arial Unicode MS" w:hAnsi="Arial Unicode MS" w:cs="Arial Unicode MS" w:hint="cs"/>
          <w:szCs w:val="24"/>
          <w:cs/>
          <w:lang w:bidi="pa-IN"/>
        </w:rPr>
        <w:t xml:space="preserve"> ਸੰਬੰਧਾਂ ਦੇ ਭਾਵਨਾਤਮਕ ਪਹਿਲੂਆਂ ਵਲ ਧਿਆਨ ਨਹੀਂ ਦਿੰਦਾ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ਇਹ ਵਿਸ਼ੇਸ਼ ਝਗੜਿਆਂ ਦਾ ਹੱਲ ਕਰਨ ਵਲ ਧਿਆਨ ਕੇਂਦਰਿਤ ਕਰਦਾ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lastRenderedPageBreak/>
        <w:t xml:space="preserve">ਤੁਹਾਨੂੰ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ਦੀ ਮਦਦ ਨਾਲ ਝਗੜੇ ਦਾ ਹੱਲ ਕਰਨ ਲਈ ਵਾਸਤਵਿਕ ਜਤਨ ਕਰਨ ਲਈ ਪ੍ਰੋਤਸਾਹਿਤ ਕੀਤਾ ਜਾਂਦਾ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t>FDR</w:t>
      </w:r>
      <w:r w:rsidRPr="00D84AE6">
        <w:rPr>
          <w:rFonts w:ascii="Arial Unicode MS" w:eastAsia="Arial Unicode MS" w:hAnsi="Arial Unicode MS" w:cs="Arial Unicode MS" w:hint="cs"/>
          <w:szCs w:val="24"/>
          <w:cs/>
          <w:lang w:bidi="pa-IN"/>
        </w:rPr>
        <w:t xml:space="preserve"> ਸਮੱਸਿਆਵਾਂ ਬਾਰੇ ਗੱਲਬਾਰ ਕਰਨ ਵਿੱਚ, ਵਿਕਲਪਾਂ ਤੇ ਨਜ਼ਰ ਪਾਉਣ ਅਤੇ </w:t>
      </w:r>
      <w:r w:rsidR="008E4545">
        <w:rPr>
          <w:rFonts w:ascii="Arial Unicode MS" w:eastAsia="Arial Unicode MS" w:hAnsi="Arial Unicode MS" w:cs="Arial Unicode MS" w:hint="cs"/>
          <w:szCs w:val="24"/>
          <w:cs/>
          <w:lang w:bidi="pa-IN"/>
        </w:rPr>
        <w:t xml:space="preserve">ਇਹ </w:t>
      </w:r>
      <w:r w:rsidRPr="00D84AE6">
        <w:rPr>
          <w:rFonts w:ascii="Arial Unicode MS" w:eastAsia="Arial Unicode MS" w:hAnsi="Arial Unicode MS" w:cs="Arial Unicode MS" w:hint="cs"/>
          <w:szCs w:val="24"/>
          <w:cs/>
          <w:lang w:bidi="pa-IN"/>
        </w:rPr>
        <w:t>ਪਤਾ ਲਗਾਉਣ ਵਿੱਚ ਤੁਹਾਡੇ ਦੋਵਾਂ ਦੀ ਮਦਦ ਕਰ ਸਕਦੀ ਹੈ ਕਿ ਸਮਝੌਤੇ ‘ਤੇ ਸਭ ਤੋਂ ਚੰਗੀ ਤਰ੍ਹਾਂ ਕਿਵੇਂ ਪੁੱਜਿਆ ਜਾਵੇ।</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ਮਹੱਤਵਪੂਰਣ ਤੌਰ ‘ਤੇ, ਤੁਸੀਂ ਪਰਵਰਿਸ਼ ਯੋਜਨਾ ਨੂੰ ਤਿਆਰ ਕਰਨ ਲਈ </w:t>
      </w:r>
      <w:r w:rsidRPr="00D84AE6">
        <w:rPr>
          <w:szCs w:val="24"/>
          <w:lang w:bidi="en-US"/>
        </w:rPr>
        <w:t>FDR</w:t>
      </w:r>
      <w:r w:rsidRPr="00D84AE6">
        <w:rPr>
          <w:rFonts w:ascii="Arial Unicode MS" w:eastAsia="Arial Unicode MS" w:hAnsi="Arial Unicode MS" w:cs="Arial Unicode MS" w:hint="cs"/>
          <w:szCs w:val="24"/>
          <w:cs/>
          <w:lang w:bidi="pa-IN"/>
        </w:rPr>
        <w:t xml:space="preserve"> ਦੀ ਵਰਤੋਂ ਕਰ ਸਕਦੇ/ਸਕਦੀ ਹੋ ਤਾਂਜੋ ਤੁਹਾਡੇ ਬੱਚਿਆਂ ਲਈ ਪ੍ਰਬੰਧ ਨਿਰਧਾਰਤ ਕੀਤੇ ਜਾ ਸਕਣ।</w:t>
      </w:r>
      <w:r w:rsidR="00AE3AC0" w:rsidRPr="00D84AE6">
        <w:rPr>
          <w:rFonts w:eastAsia="Times New Roman" w:cs="Arial"/>
          <w:szCs w:val="24"/>
          <w:lang w:eastAsia="en-AU"/>
        </w:rPr>
        <w:t xml:space="preserve">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ਇਹ ਵੀ ਜਾਂਚ ਕਰੇਗਾ ਕਿ ਹਰ ਕੋਈ ਇਹ ਸਮਝਦਾ ਹੈ ਕਿ ਕੀ ਕਿਹਾ ਗਿਆ ਹੈ ਅਤੇ ਕਿਸ ਗੱਲ ਦੀ ਸਹਿਮਤੀ ਹੋਈ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ਜੇਕਰ </w:t>
      </w:r>
      <w:r w:rsidRPr="00D84AE6">
        <w:rPr>
          <w:szCs w:val="24"/>
          <w:lang w:bidi="en-US"/>
        </w:rPr>
        <w:t>FDR</w:t>
      </w:r>
      <w:r w:rsidRPr="00D84AE6">
        <w:rPr>
          <w:rFonts w:ascii="Arial Unicode MS" w:eastAsia="Arial Unicode MS" w:hAnsi="Arial Unicode MS" w:cs="Arial Unicode MS" w:hint="cs"/>
          <w:szCs w:val="24"/>
          <w:cs/>
          <w:lang w:bidi="pa-IN"/>
        </w:rPr>
        <w:t xml:space="preserve"> ਅਸਰਦਾਰ ਨਾ ਹੋਵੇ, ਤਾਂ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ਹੋਰ ਵਿਕਲਪ ਸੁਝਾ ਸਕਦਾ ਹੈ, ਜਿਵੇਂ ਕਿ ਪਰਿਵਾਰਕ ਸਲਾਹ-ਮਸ਼ਵਰਾ।</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ਜੇਕਰ ਤੁਸੀਂ ਅਸੁਰੱਖਿਅਤ ਮਹਿਸੂਸ ਕਰਦੇ/ਕਰਦੀ ਹੋ ਤਾਂ ਕੀ ਹੁੰਦਾ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ਇਹ ਮਹੱਤਵਪੂਰਣ ਹੈ ਕਿ ਤੁਸੀਂ ਸੁਰੱਖਿਅਤ ਮਹਿਸੂਸ ਕਰੋ, ਅਤੇ ਤੁਸੀਂ </w:t>
      </w:r>
      <w:r w:rsidRPr="00D84AE6">
        <w:rPr>
          <w:szCs w:val="24"/>
          <w:lang w:bidi="en-US"/>
        </w:rPr>
        <w:t>FDR</w:t>
      </w:r>
      <w:r w:rsidRPr="00D84AE6">
        <w:rPr>
          <w:rFonts w:ascii="Arial Unicode MS" w:eastAsia="Arial Unicode MS" w:hAnsi="Arial Unicode MS" w:cs="Arial Unicode MS" w:hint="cs"/>
          <w:szCs w:val="24"/>
          <w:cs/>
          <w:lang w:bidi="pa-IN"/>
        </w:rPr>
        <w:t xml:space="preserve"> ਤੋਂ ਪਹਿਲਾਂ, ਇਸਦੇ ਦੌਰਾਨ ਅਤੇ ਬਾਅਦ ਸੁਰੱਖਿਅਤ ਰਹਿੰਦੇ/ਰਹਿੰਦੀ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ਜੇਕਰ ਤੁਹਾਨੂੰ ਆਪਣੀ ਜਾਂ ਆਪਣੇ ਬੱਚਿਆਂ ਦੀ ਸੁਰੱਖਿਆ ਨੂੰ ਲੈ ਕੇ ਚਿੰਤਾਵਾਂ ਹਨ, ਤਾਂ ਤੁਹਾਨੂੰ ਜਿਨ੍ਹੀ ਛੇਤੀ ਸੰਭਵ ਹੋ ਸਕੇ </w:t>
      </w:r>
      <w:r w:rsidRPr="00D84AE6">
        <w:rPr>
          <w:szCs w:val="24"/>
          <w:lang w:bidi="en-US"/>
        </w:rPr>
        <w:t>FDR</w:t>
      </w:r>
      <w:r w:rsidRPr="00D84AE6">
        <w:rPr>
          <w:rFonts w:ascii="Arial Unicode MS" w:eastAsia="Arial Unicode MS" w:hAnsi="Arial Unicode MS" w:cs="Arial Unicode MS" w:hint="cs"/>
          <w:szCs w:val="24"/>
          <w:cs/>
          <w:lang w:bidi="pa-IN"/>
        </w:rPr>
        <w:t xml:space="preserve"> ਦੇ ਕਰਮਚਾਰੀਆਂ ਨੂੰ ਦੱਸਣਾ ਚਾਹੀਦਾ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ਇਸਦਾ ਇਹ ਮਤਲਬ ਹੋ ਸਕਦਾ ਹੈ ਕਿ </w:t>
      </w:r>
      <w:r w:rsidRPr="00D84AE6">
        <w:rPr>
          <w:szCs w:val="24"/>
          <w:lang w:bidi="en-US"/>
        </w:rPr>
        <w:t>FDR</w:t>
      </w:r>
      <w:r w:rsidRPr="00D84AE6">
        <w:rPr>
          <w:rFonts w:ascii="Arial Unicode MS" w:eastAsia="Arial Unicode MS" w:hAnsi="Arial Unicode MS" w:cs="Arial Unicode MS" w:hint="cs"/>
          <w:szCs w:val="24"/>
          <w:cs/>
          <w:lang w:bidi="pa-IN"/>
        </w:rPr>
        <w:t xml:space="preserve"> ਪ੍ਰਕ੍ਰਿਆ ਬੰਦ ਕਰ ਦਵੇ ਜਾਂ ਇਸਨੂੰ ਅੱਗੇ ਨਾ ਵਧਾਏ</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ਪਰ, ਜੇਕਰ ਪੱਖ ਸਹਿਮਤ ਹੋਣ, ਤਾਂ ਉਹ ਇਕੋ ਕਮਰੇ ਵਿੱਚ ਮੌਜੂਦ ਹੋਏ ਬਿਨਾਂ </w:t>
      </w:r>
      <w:r w:rsidRPr="00D84AE6">
        <w:rPr>
          <w:szCs w:val="24"/>
          <w:lang w:bidi="en-US"/>
        </w:rPr>
        <w:t>FDR</w:t>
      </w:r>
      <w:r w:rsidRPr="00D84AE6">
        <w:rPr>
          <w:rFonts w:ascii="Arial Unicode MS" w:eastAsia="Arial Unicode MS" w:hAnsi="Arial Unicode MS" w:cs="Arial Unicode MS" w:hint="cs"/>
          <w:szCs w:val="24"/>
          <w:cs/>
          <w:lang w:bidi="pa-IN"/>
        </w:rPr>
        <w:t xml:space="preserve"> ਵਿੱਚ ਭਾਗ ਲੈ ਸਕਦੇ ਹਨ।</w:t>
      </w:r>
      <w:r w:rsidR="00AE3AC0" w:rsidRPr="00D84AE6">
        <w:rPr>
          <w:rFonts w:eastAsia="Times New Roman" w:cs="Arial"/>
          <w:szCs w:val="24"/>
          <w:lang w:eastAsia="en-AU"/>
        </w:rPr>
        <w:t xml:space="preserve"> </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ਜੇਕਰ ਪਾਰਿਵਾਰਕ ਹਿੰਸਾ ਜਾਂ ਬਾਲ ਦੁਰਾਚਾਰ ਦੀ ਘਟਨਾ ਵਾਪਰੀ ਹੋਵੇ ਤਾਂ </w:t>
      </w:r>
      <w:r w:rsidRPr="00D84AE6">
        <w:rPr>
          <w:szCs w:val="24"/>
          <w:lang w:bidi="en-US"/>
        </w:rPr>
        <w:t>FDR</w:t>
      </w:r>
      <w:r w:rsidRPr="00D84AE6">
        <w:rPr>
          <w:rFonts w:ascii="Arial Unicode MS" w:eastAsia="Arial Unicode MS" w:hAnsi="Arial Unicode MS" w:cs="Arial Unicode MS" w:hint="cs"/>
          <w:szCs w:val="24"/>
          <w:cs/>
          <w:lang w:bidi="pa-IN"/>
        </w:rPr>
        <w:t xml:space="preserve"> ਕਰਨ ਦੀ ਕੋਈ ਲੋੜ ਨਹੀਂ ਹੈ।</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ਇਸ ਵਿੱਚ ਕਿਨ੍ਹਾ ਖਰਚਾ ਆਏਗਾ?</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ਅਦਾਲਤ ਜਾਣ ਜਾਂ ਕਨੂੰਨੀ ਫੀਸਾਂ ਦੇਣ ਦੀ ਬਜਾਏ </w:t>
      </w:r>
      <w:r w:rsidRPr="00D84AE6">
        <w:rPr>
          <w:szCs w:val="24"/>
          <w:lang w:bidi="en-US"/>
        </w:rPr>
        <w:t>FDR</w:t>
      </w:r>
      <w:r w:rsidRPr="00D84AE6">
        <w:rPr>
          <w:rFonts w:ascii="Arial Unicode MS" w:eastAsia="Arial Unicode MS" w:hAnsi="Arial Unicode MS" w:cs="Arial Unicode MS" w:hint="cs"/>
          <w:szCs w:val="24"/>
          <w:cs/>
          <w:lang w:bidi="pa-IN"/>
        </w:rPr>
        <w:t xml:space="preserve"> ਤਿਖੇਰਾ ਅਤੇ ਸਸਤਾ ਹੋ ਸਕਦਾ ਹੈ।</w:t>
      </w:r>
      <w:r w:rsidR="00AE3AC0" w:rsidRPr="00D84AE6">
        <w:rPr>
          <w:rFonts w:eastAsia="Times New Roman" w:cs="Arial"/>
          <w:szCs w:val="24"/>
          <w:lang w:eastAsia="en-AU"/>
        </w:rPr>
        <w:t xml:space="preserve"> </w:t>
      </w:r>
      <w:r w:rsidRPr="00D84AE6">
        <w:rPr>
          <w:szCs w:val="24"/>
          <w:lang w:bidi="en-US"/>
        </w:rPr>
        <w:t>FDR</w:t>
      </w:r>
      <w:r w:rsidRPr="00D84AE6">
        <w:rPr>
          <w:rFonts w:ascii="Arial Unicode MS" w:eastAsia="Arial Unicode MS" w:hAnsi="Arial Unicode MS" w:cs="Arial Unicode MS" w:hint="cs"/>
          <w:szCs w:val="24"/>
          <w:cs/>
          <w:lang w:bidi="pa-IN"/>
        </w:rPr>
        <w:t xml:space="preserve"> ਸੇਵਾਵਾਂ ਤੁਹਾਡੀਆਂ ਪਰਿਸਥਿਤੀਆਂ ਦੇ ਮੁਤਾਬਕ ਫੀਸ ਵਸੂਲ ਸਕਦੀਆਂ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ਜੇਕਰ ਤੁਹਾਡੀ ਆਮਦਨੀ ਘੱਟ ਹੋਵੇ ਜਾਂ ਤੁਸੀਂ ਵਿੱਤੀ ਮੁਸ਼ਕਲਾਂ ਦਾ ਸਾਮ੍ਹਣਾ ਕਰ ਰਹੇ ਹੋਵੇ ਤਾਂ ਤੁਹਾਨੂੰ </w:t>
      </w:r>
      <w:r w:rsidRPr="00D84AE6">
        <w:rPr>
          <w:szCs w:val="24"/>
          <w:lang w:bidi="en-US"/>
        </w:rPr>
        <w:t>FDR</w:t>
      </w:r>
      <w:r w:rsidRPr="00D84AE6">
        <w:rPr>
          <w:rFonts w:ascii="Arial Unicode MS" w:eastAsia="Arial Unicode MS" w:hAnsi="Arial Unicode MS" w:cs="Arial Unicode MS" w:hint="cs"/>
          <w:szCs w:val="24"/>
          <w:cs/>
          <w:lang w:bidi="pa-IN"/>
        </w:rPr>
        <w:t xml:space="preserve"> ਸੇਵਾ ਨੂੰ ਇਸ ਬਾਰੇ ਦੱਸਣਾ ਚਾਹੀਦਾ ਹੈ।</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 xml:space="preserve">ਕੀ </w:t>
      </w:r>
      <w:r w:rsidRPr="00D84AE6">
        <w:rPr>
          <w:szCs w:val="32"/>
          <w:lang w:bidi="en-US"/>
        </w:rPr>
        <w:t>FDR</w:t>
      </w:r>
      <w:r w:rsidRPr="00D84AE6">
        <w:rPr>
          <w:rFonts w:ascii="Arial Unicode MS" w:eastAsia="Arial Unicode MS" w:hAnsi="Arial Unicode MS" w:cs="Arial Unicode MS" w:hint="cs"/>
          <w:szCs w:val="32"/>
          <w:cs/>
          <w:lang w:bidi="pa-IN"/>
        </w:rPr>
        <w:t xml:space="preserve"> ਤੇ ਕਹਿਆਂ ਗਈਆਂ ਗੱਲਾਂ ਗੁਪਤ ਰੱਖੀਆਂ ਜਾਣਗੀਆਂ ਅਤੇ ਕੀ ਇਨ੍ਹਾਂ ਦੀ ਵਰਤੋਂ ਅਦਾਲਤ ਵਿੱਚ ਕੀਤੀ ਜਾ ਸਕਦੀ ਹੈ?</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ਤੁਸੀਂ ਜੋ ਵੀ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ਦੇ ਮੋਹਰੇ ਕਹਿੰਦੇ ਹੋ ਉਹ ਗੁਪ</w:t>
      </w:r>
      <w:r w:rsidR="008E4545">
        <w:rPr>
          <w:rFonts w:ascii="Arial Unicode MS" w:eastAsia="Arial Unicode MS" w:hAnsi="Arial Unicode MS" w:cs="Arial Unicode MS" w:hint="cs"/>
          <w:szCs w:val="24"/>
          <w:cs/>
          <w:lang w:bidi="pa-IN"/>
        </w:rPr>
        <w:t>ਤ</w:t>
      </w:r>
      <w:bookmarkStart w:id="0" w:name="_GoBack"/>
      <w:bookmarkEnd w:id="0"/>
      <w:r w:rsidRPr="00D84AE6">
        <w:rPr>
          <w:rFonts w:ascii="Arial Unicode MS" w:eastAsia="Arial Unicode MS" w:hAnsi="Arial Unicode MS" w:cs="Arial Unicode MS" w:hint="cs"/>
          <w:szCs w:val="24"/>
          <w:cs/>
          <w:lang w:bidi="pa-IN"/>
        </w:rPr>
        <w:t xml:space="preserve"> ਰੱਖਿਆ ਜਾਂਦਾ ਹੈ </w:t>
      </w:r>
      <w:r w:rsidRPr="00D84AE6">
        <w:rPr>
          <w:rFonts w:ascii="Arial Unicode MS" w:eastAsia="Arial Unicode MS" w:hAnsi="Arial Unicode MS" w:cs="Arial Unicode MS"/>
          <w:szCs w:val="24"/>
          <w:cs/>
          <w:lang w:bidi="pa-IN"/>
        </w:rPr>
        <w:t>–</w:t>
      </w:r>
      <w:r w:rsidRPr="00D84AE6">
        <w:rPr>
          <w:rFonts w:ascii="Arial Unicode MS" w:eastAsia="Arial Unicode MS" w:hAnsi="Arial Unicode MS" w:cs="Arial Unicode MS" w:hint="cs"/>
          <w:szCs w:val="24"/>
          <w:cs/>
          <w:lang w:bidi="pa-IN"/>
        </w:rPr>
        <w:t xml:space="preserve"> ਕੁਝ ਪਰਿਸਥਿਤੀਆਂ ਦੇ ਇਲਾਵਾ, ਜਿਵੇਂ ਕਿ ਕਿਸੇ ਦੀ ਜਿੰਦਗੀ ਜਾਂ ਸਿਹਤ ਤੇ ਗੰਭੀਰ ਖਤਰੇ ਨੂੰ ਰੋਕਣ ਜਾਂ ਅਪਰਾਧ ਦੇ ਵਾਪਰਣ ਨੂੰ ਰੋਕਣ ਲਈ।  </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szCs w:val="24"/>
          <w:lang w:bidi="en-US"/>
        </w:rPr>
        <w:t>FDR</w:t>
      </w:r>
      <w:r w:rsidRPr="00D84AE6">
        <w:rPr>
          <w:rFonts w:ascii="Arial Unicode MS" w:eastAsia="Arial Unicode MS" w:hAnsi="Arial Unicode MS" w:cs="Arial Unicode MS" w:hint="cs"/>
          <w:szCs w:val="24"/>
          <w:cs/>
          <w:lang w:bidi="pa-IN"/>
        </w:rPr>
        <w:t xml:space="preserve"> ਦੌਰਾਨ ਕਹਿਆਂ ਜਾਣ ਵਾਲੀਆਂ ਗੱਲਾਂ ਦਾ ਪ੍ਰਯੋਗ ਅਦਾਲਤ ਵਿੱਚ ਸਬੂਤ ਦੇ ਤੌਰ ‘ਤੇ ਨਹੀਂ ਕੀਤਾ ਜਾ ਸਕਦਾ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ਪਰ, ਤੁਹਾਡੇ </w:t>
      </w:r>
      <w:r w:rsidRPr="00D84AE6">
        <w:rPr>
          <w:szCs w:val="24"/>
          <w:lang w:bidi="en-US"/>
        </w:rPr>
        <w:t>FDR</w:t>
      </w:r>
      <w:r w:rsidRPr="00D84AE6">
        <w:rPr>
          <w:rFonts w:ascii="Arial Unicode MS" w:eastAsia="Arial Unicode MS" w:hAnsi="Arial Unicode MS" w:cs="Arial Unicode MS" w:hint="cs"/>
          <w:szCs w:val="24"/>
          <w:cs/>
          <w:lang w:bidi="pa-IN"/>
        </w:rPr>
        <w:t xml:space="preserve"> ਪੇਸ਼ੇਵਰ ਲਈ ਇਹ ਲਾਜ਼ਮੀ ਹੈ ਕਿ ਉਹ ਬਾਲ ਦੁਰਾਚਾਰ ਦੀ ਕਿਸੇ ਘਟਨਾ ਬਾਰੇ, ਜਾਂ ਕੁਝ ਅਜਿਹਾ ਕਹਿ ਜਾਣ ਬਾਰੇ ਦੱਸੇ ਜੋ ਕਿਸੇ ਬੱਚੇ/ਬੱਚੀ ਨੂੰ ਦੁਰਾਚਾਰ ਦੇ ਖਤਰੇ ‘ਚ ਦਰਸਾਉਂਦਾ ਹੋਵੇ, ਅਤੇ ਇਸਦਾ ਪ੍ਰਯੋਗ ਕੁਝ ਪਰਿਸਥਿਤੀਆਂ ਵਿੱਚ ਸਬੂਤ ਦੇ ਤੌਰ ‘ਤੇ ਕੀਤਾ ਜਾ ਸਕਦਾ ਹੈ।</w:t>
      </w:r>
    </w:p>
    <w:p w:rsidR="00AE3AC0" w:rsidRPr="00D84AE6" w:rsidRDefault="00D84AE6" w:rsidP="00221D9A">
      <w:pPr>
        <w:pStyle w:val="Heading1"/>
        <w:keepNext/>
        <w:keepLines/>
        <w:rPr>
          <w:rFonts w:eastAsia="Times New Roman"/>
          <w:szCs w:val="32"/>
          <w:lang w:eastAsia="en-AU"/>
        </w:rPr>
      </w:pPr>
      <w:proofErr w:type="gramStart"/>
      <w:r w:rsidRPr="00D84AE6">
        <w:rPr>
          <w:szCs w:val="32"/>
          <w:lang w:bidi="en-US"/>
        </w:rPr>
        <w:t>FDR</w:t>
      </w:r>
      <w:r w:rsidRPr="00D84AE6">
        <w:rPr>
          <w:rFonts w:ascii="Arial Unicode MS" w:eastAsia="Arial Unicode MS" w:hAnsi="Arial Unicode MS" w:cs="Arial Unicode MS" w:hint="cs"/>
          <w:szCs w:val="32"/>
          <w:cs/>
          <w:lang w:bidi="pa-IN"/>
        </w:rPr>
        <w:t xml:space="preserve"> ਦੌਰਾਨ ਹੋਏ ਕਿਸੇ ਸਮਝੌਤੇ ਦਾ ਕੀ ਹੁੰਦਾ ਹੈ?</w:t>
      </w:r>
      <w:proofErr w:type="gramEnd"/>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ਜੇਕਰ ਤੁਸੀਂ ਆਪਣੇ ਬੱਚਿਆਂ ਲਈ ਪ੍ਰਬੰਧਾਂ ਬਾਰੇ ਕਿਸੇ ਸਮਝੌਤੇ ਤੇ ਪੁੱਜਦੇ ਹੋ, ਤਾਂ ਇਸਨੂੰ ਪਰਵਰਿਸ਼ ਯੋਜਨਾ ਦੇ ਤੌਰ ‘ਤੇ ਰਿਕਾਰਡ ਕੀਤਾ ਜਾ ਸਕਦਾ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ਇਹ ਜ਼ਰੂਰੀ ਹੈ ਕਿ ਪਰਵਰਿਸ਼ ਯੋਜਨਾ ਲਿਖਤੀ ਹੋਵੇ ਅਤੇ ਇਸਤੇ ਮਾਤਾ-ਪਿਤਾ ਦੋਵਾਂ ਦੇ ਹਸਤਾਖਰ ਹੋਣ ਅਤੇ ਹਸਤਾਖਰ ਕਰਨ ਦੀ ਤਾਰੀਖ ਲਿਖੀ ਗਈ ਹੋਵੇ।</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ਤੁਹਾਡੇ ਸਮਝੌਤੇ ਜਾਂ ਪਰਵਰਿਸ਼ ਯੋਜਨਾ ਵਿੱਚ ਪ੍ਰਬੰਧਾਂ ਨੂੰ ਬਦਲਣ ਅਤੇ ਮਤਭੇਦਾਂ ਨੂੰ ਹੱਲ ਕਰਨ ਲਈ </w:t>
      </w:r>
      <w:r w:rsidRPr="00D84AE6">
        <w:rPr>
          <w:rFonts w:ascii="Arial Unicode MS" w:eastAsia="Arial Unicode MS" w:hAnsi="Arial Unicode MS" w:cs="Arial Unicode MS" w:hint="cs"/>
          <w:szCs w:val="24"/>
          <w:cs/>
          <w:lang w:bidi="pa-IN"/>
        </w:rPr>
        <w:lastRenderedPageBreak/>
        <w:t>ਵਿਧੀਆਂ ਸ਼ਾਮਲ ਹੋ ਸਕਦੀਆਂ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ਪਰਵਰਿਸ਼ ਯੋਜਨਾਵਾਂ ਉੱਤੇ ਸਮੇਂ ਦੇ ਨਾਲ-ਨਾਲ ਮੋਲ-ਤੋਲ ਕੀਤਾ ਜਾ ਸਕਦਾ ਹੈ, ਜੇਕਰ ਅਜਿਹਾ ਕਰਨਾ ਲੋੜੀਂਦਾ ਹੋਵੇ ਤਾਂ।</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ਇਹ ਧਿਆਨ ਵਿੱਚ ਰੱਖੋ ਕਿ ਤੁਹਾਡੇ ਬੱਚਿਆਂ ਲਈ ਦੇਖਭਾਲ ਪ੍ਰਬੰਧਾਂ ਵਿੱਚ ਕਿਸੇ ਤਬਦੀਲੀਆਂ ਦਾ ਚਾਇਲਡ ਸਪੋਟ, ਇਨਕਮ ਸਪੋਟ, ਅਤੇ ਫੈਮਿਲੀ ਅਸਿਸਟੇਂਸ ਭੁਗਤਾਨਾਂ ਤੇ ਅਸਰ ਪੈ ਸਕਦਾ ਹੈ।</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ਤੁਹਾਡੀ ਪਰਵਰਿਸ਼ ਯੋਜਨਾ ਵਿੱਚ ਚਾਇਲਡ ਸਪੋਟ ਨੂੰ ਸ਼ਾਮਲ ਕੀਤੇ ਜਾਣ ਲਈ ਵਿਸ਼ੇਸ਼ ਨਿਯਮ ਲਾਗੂ ਹੁੰਦੇ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ਉਦਾਹਰਨ ਦੇ ਤੌਰ ‘ਤੇ, ਜੇਕਰ ਤੁਹਾਡੀ ਪਰਵਰਿਸ਼ ਯੋਜਨਾ ਚਾਇਲਡ ਸਪੋਟ (ਬਾਲ ਸਹਾਇਤਾ) ਲਈ ਰਾਸ਼ੀ ਨਿਰਧਾਰਤ ਕਰਦੀ ਹੈ, ਤਾਂ ਚਾਇਲਡ ਸਪੋਟ ਇਸਨੂੰ ਲਾਗੂ ਨਹੀਂ ਕਰ ਸਕਦੀ ਹੈ ਬਸ਼ਰਤੇ ਕਿ ਇਹ ਇੱਕ ਵਾਜਬ ਚਾਇਲਡ ਸਪੋਟ ਸਮਝੌਤਾ ਹੋਵੇ, ਅਤੇ ਤੁਸੀਂ ਜਾਂ ਦੂਜੇ ਮਾਤਾ ਜਾਂ ਪਿਤਾ ਚਾਇਲਡ ਸਪੋਟ ਨੂੰ ਇਸਨੂੰ ਸਵੀਕਾਰ ਕਰਣ ਲਈ ਕਹਿਣ।</w:t>
      </w:r>
    </w:p>
    <w:p w:rsidR="00AE3AC0" w:rsidRPr="00D84AE6"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ਜੇਕਰ ਤੁਸੀਂ ਆਪਣੀ ਪ੍ਰਾਪਰਟੀ/ਵਿੱਤੀ ਪ੍ਰਬੰਧਾਂ ਬਾਰੇ ਆਪਣੇ ਅੰਤਮ ਪਰਵਰਿਸ਼ ਯੋਜਨਾ ਸਮਝੌਤੇ ਨੂੰ ਕਨੂੰਨੀ ਰੂਪ ਦੇਣਾ ਚਾਹੁੰਦੇ/ਚਾਹੁੰਦੀ ਹੋ, ਤਾਂ ਤੁਸੀਂ ਅਦਾਲਤ ਅਰਜ਼ੀ ਪਾ ਸਕਦੇ/ਸਕਦੀ ਹੋ ਕਿ ਤੁਹਾਡੇ ਸਮਝੌਤੇ ਨੂੰ ਸਹਿਮਤੀ ਆਦੇਸ਼ (ਕੰਸੇਨਟ ਆਰਡਰ) ਬਣਾਇਆ ਜਾਵੇ।</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ਤੁਸੀਂ ਆਪਣੇ ਆਪ ਇਹ ਕਰ ਸਕਦੇ/ਸਕਦੀ ਹੋ ਜਾਂ ਆਪਣੇ ਵਕੀਲ ਨੂੰ ਆਪਣੇ ਲਈ ਅਜਿਹਾ ਕਰਨ ਲਈ ਕਹਿ ਸਕਦੇ/ਸਕਦੀ ਹੋ।</w:t>
      </w:r>
    </w:p>
    <w:p w:rsidR="00AE3AC0" w:rsidRPr="00D84AE6" w:rsidRDefault="00D84AE6" w:rsidP="00221D9A">
      <w:pPr>
        <w:pStyle w:val="Heading1"/>
        <w:keepNext/>
        <w:keepLines/>
        <w:rPr>
          <w:rFonts w:eastAsia="Times New Roman"/>
          <w:szCs w:val="32"/>
          <w:lang w:eastAsia="en-AU"/>
        </w:rPr>
      </w:pPr>
      <w:r w:rsidRPr="00D84AE6">
        <w:rPr>
          <w:rFonts w:ascii="Arial Unicode MS" w:eastAsia="Arial Unicode MS" w:hAnsi="Arial Unicode MS" w:cs="Arial Unicode MS" w:hint="cs"/>
          <w:szCs w:val="32"/>
          <w:cs/>
          <w:lang w:bidi="pa-IN"/>
        </w:rPr>
        <w:t xml:space="preserve">ਜੇਕਰ </w:t>
      </w:r>
      <w:r w:rsidRPr="00D84AE6">
        <w:rPr>
          <w:szCs w:val="32"/>
          <w:lang w:bidi="en-US"/>
        </w:rPr>
        <w:t>FDR</w:t>
      </w:r>
      <w:r w:rsidRPr="00D84AE6">
        <w:rPr>
          <w:rFonts w:ascii="Arial Unicode MS" w:eastAsia="Arial Unicode MS" w:hAnsi="Arial Unicode MS" w:cs="Arial Unicode MS" w:hint="cs"/>
          <w:szCs w:val="32"/>
          <w:cs/>
          <w:lang w:bidi="pa-IN"/>
        </w:rPr>
        <w:t xml:space="preserve"> ਅਸਰਦਾਰ ਨਹੀਂ ਹੁੰਦੀ ਹੈ ਤਾਂ ਕੀ ਹੁੰਦਾ ਹੈ?</w:t>
      </w:r>
    </w:p>
    <w:p w:rsidR="00AE3AC0" w:rsidRPr="007B7E8B" w:rsidRDefault="00D84AE6" w:rsidP="00AE3AC0">
      <w:pPr>
        <w:spacing w:before="100" w:beforeAutospacing="1" w:after="100" w:afterAutospacing="1" w:line="240" w:lineRule="auto"/>
        <w:rPr>
          <w:rFonts w:eastAsia="Times New Roman" w:cs="Arial"/>
          <w:szCs w:val="24"/>
          <w:lang w:eastAsia="en-AU"/>
        </w:rPr>
      </w:pPr>
      <w:r w:rsidRPr="00D84AE6">
        <w:rPr>
          <w:rFonts w:ascii="Arial Unicode MS" w:eastAsia="Arial Unicode MS" w:hAnsi="Arial Unicode MS" w:cs="Arial Unicode MS" w:hint="cs"/>
          <w:szCs w:val="24"/>
          <w:cs/>
          <w:lang w:bidi="pa-IN"/>
        </w:rPr>
        <w:t xml:space="preserve">ਜੇਕਰ ਤੁਸੀਂ ਕਿਸੇ ਸਮਝੌਤੇ ‘ਤੇ ਨਹੀਂ ਪੁੱਜਦੇ/ਪੁੱਜਦੀ ਹੋ, ਤਾਂ </w:t>
      </w:r>
      <w:r w:rsidRPr="00D84AE6">
        <w:rPr>
          <w:szCs w:val="24"/>
          <w:lang w:bidi="en-US"/>
        </w:rPr>
        <w:t>FDR</w:t>
      </w:r>
      <w:r w:rsidRPr="00D84AE6">
        <w:rPr>
          <w:rFonts w:ascii="Arial Unicode MS" w:eastAsia="Arial Unicode MS" w:hAnsi="Arial Unicode MS" w:cs="Arial Unicode MS" w:hint="cs"/>
          <w:szCs w:val="24"/>
          <w:cs/>
          <w:lang w:bidi="pa-IN"/>
        </w:rPr>
        <w:t xml:space="preserve"> ਮਦਦ ਕਰ ਸਕਦਾ ਹੈ, ਉਦਾਹਰਨ ਦੇ ਤੌਰ ‘ਤੇ, ਤੁਸੀਂ ਅਤੇ ਤੁਹਾਡਾ ਪੁਰਾਣਾ ਪਤੀ/ਪਤਨੀ ਜਾਂ ਪਾਰਟਨਰ ਬਿਹਤਰ ਤਰੀਕੇ ਨਾਲ ਗੱਲਬਾਤ ਕਰ ਸਕਦੇ ਹਨ।</w:t>
      </w:r>
      <w:r w:rsidR="00AE3AC0" w:rsidRPr="00D84AE6">
        <w:rPr>
          <w:rFonts w:eastAsia="Times New Roman" w:cs="Arial"/>
          <w:szCs w:val="24"/>
          <w:lang w:eastAsia="en-AU"/>
        </w:rPr>
        <w:t xml:space="preserve"> </w:t>
      </w:r>
      <w:r w:rsidRPr="00D84AE6">
        <w:rPr>
          <w:rFonts w:ascii="Arial Unicode MS" w:eastAsia="Arial Unicode MS" w:hAnsi="Arial Unicode MS" w:cs="Arial Unicode MS" w:hint="cs"/>
          <w:szCs w:val="24"/>
          <w:cs/>
          <w:lang w:bidi="pa-IN"/>
        </w:rPr>
        <w:t xml:space="preserve">ਜੇਕਰ ਤੁਸੀਂ </w:t>
      </w:r>
      <w:r w:rsidRPr="00D84AE6">
        <w:rPr>
          <w:szCs w:val="24"/>
          <w:lang w:bidi="en-US"/>
        </w:rPr>
        <w:t>FDR</w:t>
      </w:r>
      <w:r w:rsidRPr="00D84AE6">
        <w:rPr>
          <w:rFonts w:ascii="Arial Unicode MS" w:eastAsia="Arial Unicode MS" w:hAnsi="Arial Unicode MS" w:cs="Arial Unicode MS" w:hint="cs"/>
          <w:szCs w:val="24"/>
          <w:cs/>
          <w:lang w:bidi="pa-IN"/>
        </w:rPr>
        <w:t xml:space="preserve"> ਦਾ ਜਤਨ ਕੀਤਾ ਹੈ ਪਰ ਫਿਰ ਵੀ ਤੁਹਾਨੂੰ ਪਰਵਰਿਸ਼ ਆਦੇਸ਼ (ਪੇਰੰਟਿੰਗ ਆਰਡਰ) ਲਈ ਅਦਾਲਤ ਜਾਣ ਦੀ ਲੋੜ ਪੈਂਦੀ ਹੈ, ਤਾਂ ਤੁਹਾਨੂੰ ਕਿਸੇ ਮਾਨਤਾ-ਪ੍ਰਾਪਤ </w:t>
      </w:r>
      <w:r w:rsidRPr="00D84AE6">
        <w:rPr>
          <w:szCs w:val="24"/>
          <w:lang w:bidi="en-US"/>
        </w:rPr>
        <w:t>FDR</w:t>
      </w:r>
      <w:r w:rsidRPr="00D84AE6">
        <w:rPr>
          <w:rFonts w:ascii="Arial Unicode MS" w:eastAsia="Arial Unicode MS" w:hAnsi="Arial Unicode MS" w:cs="Arial Unicode MS" w:hint="cs"/>
          <w:szCs w:val="24"/>
          <w:cs/>
          <w:lang w:bidi="pa-IN"/>
        </w:rPr>
        <w:t xml:space="preserve"> </w:t>
      </w:r>
      <w:r w:rsidRPr="007B7E8B">
        <w:rPr>
          <w:rFonts w:ascii="Arial Unicode MS" w:eastAsia="Arial Unicode MS" w:hAnsi="Arial Unicode MS" w:cs="Arial Unicode MS" w:hint="cs"/>
          <w:szCs w:val="24"/>
          <w:cs/>
          <w:lang w:bidi="pa-IN"/>
        </w:rPr>
        <w:t>ਪੇਸ਼ੇਵਰ ਤੋਂ ਇੱਕ ਸਰਟੀਫਿਕੇਟ ਦੀ ਲੋੜ ਪਵੇਗੀ।</w:t>
      </w:r>
    </w:p>
    <w:p w:rsidR="00AE3AC0" w:rsidRPr="007B7E8B" w:rsidRDefault="00D84AE6" w:rsidP="00AE3AC0">
      <w:pPr>
        <w:spacing w:before="100" w:beforeAutospacing="1" w:after="100" w:afterAutospacing="1" w:line="240" w:lineRule="auto"/>
        <w:rPr>
          <w:rFonts w:eastAsia="Times New Roman" w:cs="Arial"/>
          <w:szCs w:val="24"/>
          <w:lang w:eastAsia="en-AU"/>
        </w:rPr>
      </w:pPr>
      <w:r w:rsidRPr="007B7E8B">
        <w:rPr>
          <w:rFonts w:ascii="Arial Unicode MS" w:eastAsia="Arial Unicode MS" w:hAnsi="Arial Unicode MS" w:cs="Arial Unicode MS" w:hint="cs"/>
          <w:szCs w:val="24"/>
          <w:cs/>
          <w:lang w:bidi="pa-IN"/>
        </w:rPr>
        <w:t>ਸਟਰੀਫਿਕੇਟ ਵਿੱਚ ਹੇਠਾਂ ਦਿੱਤੀਆਂ ਗੱਲਾਂ ਵਿਚੋਂ ਇੱਕ ਗੱਲ ਲਿਖੀ ਜਾਵੇਗੀ:</w:t>
      </w:r>
    </w:p>
    <w:p w:rsidR="00B312FB" w:rsidRPr="007B7E8B" w:rsidRDefault="00D84AE6" w:rsidP="00B312FB">
      <w:pPr>
        <w:pStyle w:val="Bullets"/>
        <w:rPr>
          <w:rStyle w:val="BookTitle"/>
          <w:i w:val="0"/>
          <w:iCs w:val="0"/>
          <w:smallCaps w:val="0"/>
          <w:szCs w:val="24"/>
        </w:rPr>
      </w:pPr>
      <w:r w:rsidRPr="007B7E8B">
        <w:rPr>
          <w:rFonts w:ascii="Arial Unicode MS" w:eastAsia="Arial Unicode MS" w:hAnsi="Arial Unicode MS" w:cs="Arial Unicode MS" w:hint="cs"/>
          <w:szCs w:val="24"/>
          <w:cs/>
          <w:lang w:bidi="pa-IN"/>
        </w:rPr>
        <w:t>ਤੁਸੀਂ ਅਤੇ ਦੂਜੇ ਪੱਖ ਨੇ ਭਾਗ ਲਿਆ ਅਤੇ ਝਗੜੇ ਨੂੰ ਨਜਿੱਠਣ ਦੀ ਵਾਸਤਵਿਕ ਕੋਸ਼ਿਸ਼ ਕੀਤੀ</w:t>
      </w:r>
      <w:r w:rsidR="00B312FB" w:rsidRPr="007B7E8B">
        <w:rPr>
          <w:rStyle w:val="BookTitle"/>
          <w:i w:val="0"/>
          <w:smallCaps w:val="0"/>
          <w:szCs w:val="24"/>
        </w:rPr>
        <w:t xml:space="preserve"> </w:t>
      </w:r>
    </w:p>
    <w:p w:rsidR="00B312FB" w:rsidRPr="007B7E8B" w:rsidRDefault="00D84AE6" w:rsidP="00B312FB">
      <w:pPr>
        <w:pStyle w:val="Bullets"/>
        <w:rPr>
          <w:rStyle w:val="BookTitle"/>
          <w:i w:val="0"/>
          <w:iCs w:val="0"/>
          <w:smallCaps w:val="0"/>
          <w:szCs w:val="24"/>
        </w:rPr>
      </w:pPr>
      <w:r w:rsidRPr="007B7E8B">
        <w:rPr>
          <w:rFonts w:ascii="Arial Unicode MS" w:eastAsia="Arial Unicode MS" w:hAnsi="Arial Unicode MS" w:cs="Arial Unicode MS" w:hint="cs"/>
          <w:szCs w:val="24"/>
          <w:cs/>
          <w:lang w:bidi="pa-IN"/>
        </w:rPr>
        <w:t>ਤੁਸੀਂ ਅਤੇ ਦੂਜੇ ਪੱਖ ਨੇ ਭਾਗ ਲਿਆ ਪਰ ਤੁਹਾਡੇ ਵਿਚੋਂ ਕਿਸੇ ਇੱਕ ਜਾਂ ਤੁਸੀਂ ਦੋਵਾਂ ਨੇ ਵਾਸਤਵਿਕ ਕੋਸ਼ਿਸ਼ ਨਹੀਂ ਕੀਤੀ</w:t>
      </w:r>
    </w:p>
    <w:p w:rsidR="00B312FB" w:rsidRPr="007B7E8B" w:rsidRDefault="00D84AE6" w:rsidP="00B312FB">
      <w:pPr>
        <w:pStyle w:val="Bullets"/>
        <w:rPr>
          <w:rStyle w:val="BookTitle"/>
          <w:i w:val="0"/>
          <w:iCs w:val="0"/>
          <w:smallCaps w:val="0"/>
          <w:szCs w:val="24"/>
        </w:rPr>
      </w:pPr>
      <w:r w:rsidRPr="007B7E8B">
        <w:rPr>
          <w:rFonts w:ascii="Arial Unicode MS" w:eastAsia="Arial Unicode MS" w:hAnsi="Arial Unicode MS" w:cs="Arial Unicode MS" w:hint="cs"/>
          <w:szCs w:val="24"/>
          <w:cs/>
          <w:lang w:bidi="pa-IN"/>
        </w:rPr>
        <w:t>ਦੂਜੇ ਪੱਖ ਨੇ ਭਾਗ ਨਹੀਂ ਲਿਆ</w:t>
      </w:r>
    </w:p>
    <w:p w:rsidR="00B312FB" w:rsidRPr="007B7E8B" w:rsidRDefault="00D84AE6" w:rsidP="00B312FB">
      <w:pPr>
        <w:pStyle w:val="Bullets"/>
        <w:rPr>
          <w:rStyle w:val="BookTitle"/>
          <w:i w:val="0"/>
          <w:iCs w:val="0"/>
          <w:smallCaps w:val="0"/>
          <w:szCs w:val="24"/>
        </w:rPr>
      </w:pPr>
      <w:r w:rsidRPr="007B7E8B">
        <w:rPr>
          <w:szCs w:val="24"/>
          <w:lang w:bidi="en-US"/>
        </w:rPr>
        <w:t xml:space="preserve">FDR </w:t>
      </w:r>
      <w:r w:rsidRPr="007B7E8B">
        <w:rPr>
          <w:rFonts w:ascii="Arial Unicode MS" w:eastAsia="Arial Unicode MS" w:hAnsi="Arial Unicode MS" w:cs="Arial Unicode MS" w:hint="cs"/>
          <w:szCs w:val="24"/>
          <w:cs/>
          <w:lang w:bidi="pa-IN"/>
        </w:rPr>
        <w:t xml:space="preserve">ਪੇਸ਼ੇਵਰ ਨੇ ਇਹ ਫੈਸਲਾ ਲਿਆ ਕਿ ਤੁਹਾਡਾ ਮਾਮਲਾ </w:t>
      </w:r>
      <w:r w:rsidRPr="007B7E8B">
        <w:rPr>
          <w:szCs w:val="24"/>
          <w:lang w:bidi="en-US"/>
        </w:rPr>
        <w:t xml:space="preserve">FDR </w:t>
      </w:r>
      <w:r w:rsidRPr="007B7E8B">
        <w:rPr>
          <w:rFonts w:ascii="Arial Unicode MS" w:eastAsia="Arial Unicode MS" w:hAnsi="Arial Unicode MS" w:cs="Arial Unicode MS" w:hint="cs"/>
          <w:szCs w:val="24"/>
          <w:cs/>
          <w:lang w:bidi="pa-IN"/>
        </w:rPr>
        <w:t>ਲਈ ਉਚਿਤ ਨਹੀਂ ਹੈ, ਜਾਂ</w:t>
      </w:r>
    </w:p>
    <w:p w:rsidR="00B312FB" w:rsidRPr="007B7E8B" w:rsidRDefault="00D84AE6" w:rsidP="00B312FB">
      <w:pPr>
        <w:pStyle w:val="Lastbullet"/>
        <w:rPr>
          <w:rStyle w:val="BookTitle"/>
          <w:i w:val="0"/>
          <w:iCs w:val="0"/>
          <w:smallCaps w:val="0"/>
          <w:szCs w:val="24"/>
        </w:rPr>
      </w:pPr>
      <w:r w:rsidRPr="007B7E8B">
        <w:rPr>
          <w:szCs w:val="24"/>
          <w:lang w:bidi="en-US"/>
        </w:rPr>
        <w:t xml:space="preserve">FDR </w:t>
      </w:r>
      <w:r w:rsidRPr="007B7E8B">
        <w:rPr>
          <w:rFonts w:ascii="Arial Unicode MS" w:eastAsia="Arial Unicode MS" w:hAnsi="Arial Unicode MS" w:cs="Arial Unicode MS" w:hint="cs"/>
          <w:szCs w:val="24"/>
          <w:cs/>
          <w:lang w:bidi="pa-IN"/>
        </w:rPr>
        <w:t xml:space="preserve">ਪੇਸ਼ੇਵਰ ਨੇ </w:t>
      </w:r>
      <w:r w:rsidRPr="007B7E8B">
        <w:rPr>
          <w:szCs w:val="24"/>
          <w:lang w:bidi="en-US"/>
        </w:rPr>
        <w:t xml:space="preserve">FDR </w:t>
      </w:r>
      <w:r w:rsidRPr="007B7E8B">
        <w:rPr>
          <w:rFonts w:ascii="Arial Unicode MS" w:eastAsia="Arial Unicode MS" w:hAnsi="Arial Unicode MS" w:cs="Arial Unicode MS" w:hint="cs"/>
          <w:szCs w:val="24"/>
          <w:cs/>
          <w:lang w:bidi="pa-IN"/>
        </w:rPr>
        <w:t>ਪ੍ਰਕ੍ਰਿਆ ਦੇ ਮੱਧ ਵਿੱਚ ਇਹ ਫੈਸਲਾ ਲਿਆ ਕਿ ਇਸਨੂੰ ਜਾਰੀ ਰੱਖਣਾ ਉਚਿਤ ਨਹੀਂ ਸੀ</w:t>
      </w:r>
    </w:p>
    <w:p w:rsidR="00AE3AC0" w:rsidRPr="007B7E8B" w:rsidRDefault="007B7E8B" w:rsidP="00AE3AC0">
      <w:pPr>
        <w:spacing w:before="100" w:beforeAutospacing="1" w:after="100" w:afterAutospacing="1" w:line="240" w:lineRule="auto"/>
        <w:rPr>
          <w:rFonts w:eastAsia="Times New Roman" w:cs="Arial"/>
          <w:szCs w:val="24"/>
          <w:lang w:eastAsia="en-AU"/>
        </w:rPr>
      </w:pPr>
      <w:r w:rsidRPr="007B7E8B">
        <w:rPr>
          <w:rFonts w:ascii="Arial Unicode MS" w:eastAsia="Arial Unicode MS" w:hAnsi="Arial Unicode MS" w:cs="Arial Unicode MS" w:hint="cs"/>
          <w:szCs w:val="24"/>
          <w:cs/>
          <w:lang w:bidi="pa-IN"/>
        </w:rPr>
        <w:t xml:space="preserve">ਤੁਹਾਨੂੰ ਇਹ ਜਾਣਕਾਰੀ ਹੋਣੀ ਚਾਹੀਦੀ ਹੈ ਕਿ ਜੇਕਰ ਤੁਸੀਂ </w:t>
      </w:r>
      <w:r w:rsidRPr="007B7E8B">
        <w:rPr>
          <w:szCs w:val="24"/>
          <w:lang w:bidi="en-US"/>
        </w:rPr>
        <w:t>FDR</w:t>
      </w:r>
      <w:r w:rsidRPr="007B7E8B">
        <w:rPr>
          <w:rFonts w:ascii="Arial Unicode MS" w:eastAsia="Arial Unicode MS" w:hAnsi="Arial Unicode MS" w:cs="Arial Unicode MS" w:hint="cs"/>
          <w:szCs w:val="24"/>
          <w:cs/>
          <w:lang w:bidi="pa-IN"/>
        </w:rPr>
        <w:t xml:space="preserve"> ਵਿੱਚ ਭਾਗ ਨਹੀਂ ਲੈਂਦੇ/ਲੈਂਦੀ ਹੋ ਜਾਂ ਭਾਗ ਲੈਣ ਲਈ ਵਾਸਤਵਿਕ ਜਤਨ ਨਹੀਂ ਕਰਦੇ/ਕਰਦੀ ਹੋ, ਤਾਂ ਇਸਦਾ ਅਦਾਲਤ ਵਿੱਚ ਤੁਹਾਡੀ ਸੁਣਵਾਈ ਦੇ ਲੱਗਣ ਵਾਲੇ ਸਮੇਂ ਤੇ ਅਸਰ ਪੈ ਸਕਦਾ ਹੈ।</w:t>
      </w:r>
      <w:r w:rsidR="00AE3AC0" w:rsidRPr="007B7E8B">
        <w:rPr>
          <w:rFonts w:eastAsia="Times New Roman" w:cs="Arial"/>
          <w:szCs w:val="24"/>
          <w:lang w:eastAsia="en-AU"/>
        </w:rPr>
        <w:t xml:space="preserve"> </w:t>
      </w:r>
      <w:r w:rsidRPr="007B7E8B">
        <w:rPr>
          <w:rFonts w:ascii="Arial Unicode MS" w:eastAsia="Arial Unicode MS" w:hAnsi="Arial Unicode MS" w:cs="Arial Unicode MS" w:hint="cs"/>
          <w:szCs w:val="24"/>
          <w:cs/>
          <w:lang w:bidi="pa-IN"/>
        </w:rPr>
        <w:t>ਹੋ ਸਕਦਾ ਹੈ ਕਿ ਅਦਾਲਤ ਤੁਹਾਨੂੰ ਦੂਜੇ ਪੱਖ ਦੇ ਕਨੂੰਨੀ ਖਰਚਿਆਂ ਦਾ ਭੁਗਤਾਨ ਕਰਨ ਦਾ ਆਦੇਸ਼ ਦਵੇ।</w:t>
      </w:r>
    </w:p>
    <w:p w:rsidR="00AE3AC0" w:rsidRPr="007B7E8B" w:rsidRDefault="007B7E8B" w:rsidP="00221D9A">
      <w:pPr>
        <w:pStyle w:val="Heading1"/>
        <w:keepNext/>
        <w:keepLines/>
        <w:rPr>
          <w:rFonts w:eastAsia="Times New Roman"/>
          <w:szCs w:val="32"/>
          <w:lang w:eastAsia="en-AU"/>
        </w:rPr>
      </w:pPr>
      <w:r w:rsidRPr="007B7E8B">
        <w:rPr>
          <w:rFonts w:ascii="Arial Unicode MS" w:eastAsia="Arial Unicode MS" w:hAnsi="Arial Unicode MS" w:cs="Arial Unicode MS" w:hint="cs"/>
          <w:szCs w:val="32"/>
          <w:cs/>
          <w:lang w:bidi="pa-IN"/>
        </w:rPr>
        <w:t xml:space="preserve">ਮੈਂ ਕਿਸੇ ਮਾਨਤਾ-ਪ੍ਰਾਪਤ </w:t>
      </w:r>
      <w:r w:rsidRPr="007B7E8B">
        <w:rPr>
          <w:szCs w:val="32"/>
          <w:lang w:bidi="en-US"/>
        </w:rPr>
        <w:t xml:space="preserve">FDR </w:t>
      </w:r>
      <w:r w:rsidRPr="007B7E8B">
        <w:rPr>
          <w:rFonts w:ascii="Arial Unicode MS" w:eastAsia="Arial Unicode MS" w:hAnsi="Arial Unicode MS" w:cs="Arial Unicode MS" w:hint="cs"/>
          <w:szCs w:val="32"/>
          <w:cs/>
          <w:lang w:bidi="pa-IN"/>
        </w:rPr>
        <w:t>ਪੇਸ਼ੇਵਾਰ ਨਾਲ ਕਿਵੇਂ ਸੰਪਰਕ ਕਰਾਂ?</w:t>
      </w:r>
    </w:p>
    <w:p w:rsidR="00AE3AC0" w:rsidRPr="007B7E8B" w:rsidRDefault="007B7E8B" w:rsidP="00AE3AC0">
      <w:pPr>
        <w:spacing w:before="100" w:beforeAutospacing="1" w:after="100" w:afterAutospacing="1" w:line="240" w:lineRule="auto"/>
        <w:rPr>
          <w:rFonts w:eastAsia="Times New Roman" w:cs="Arial"/>
          <w:szCs w:val="24"/>
          <w:lang w:eastAsia="en-AU"/>
        </w:rPr>
      </w:pPr>
      <w:r w:rsidRPr="007B7E8B">
        <w:rPr>
          <w:rFonts w:ascii="Arial Unicode MS" w:eastAsia="Arial Unicode MS" w:hAnsi="Arial Unicode MS" w:cs="Arial Unicode MS" w:hint="cs"/>
          <w:szCs w:val="24"/>
          <w:cs/>
          <w:lang w:bidi="pa-IN"/>
        </w:rPr>
        <w:t xml:space="preserve">ਵਧੇਰੀ ਜਾਣਕਾਰੀ ਲਈ </w:t>
      </w:r>
      <w:r w:rsidRPr="007B7E8B">
        <w:rPr>
          <w:rFonts w:ascii="Arial Unicode MS" w:eastAsia="Arial Unicode MS" w:hAnsi="Arial Unicode MS" w:cs="Arial Unicode MS"/>
          <w:szCs w:val="24"/>
          <w:cs/>
          <w:lang w:bidi="pa-IN"/>
        </w:rPr>
        <w:t>ਫੈਮਿਲੀ ਰਿਲੇਸ਼ਨਸ਼ਿਪ ਐਡਵਾਈਸ ਲਾਈਨ</w:t>
      </w:r>
      <w:r w:rsidRPr="007B7E8B">
        <w:rPr>
          <w:rFonts w:ascii="Arial Unicode MS" w:eastAsia="Arial Unicode MS" w:hAnsi="Arial Unicode MS" w:cs="Arial Unicode MS" w:hint="cs"/>
          <w:b/>
          <w:bCs/>
          <w:szCs w:val="24"/>
          <w:cs/>
          <w:lang w:bidi="pa-IN"/>
        </w:rPr>
        <w:t xml:space="preserve"> </w:t>
      </w:r>
      <w:r w:rsidRPr="007B7E8B">
        <w:rPr>
          <w:rFonts w:ascii="Arial Unicode MS" w:eastAsia="Arial Unicode MS" w:hAnsi="Arial Unicode MS" w:cs="Arial Unicode MS" w:hint="cs"/>
          <w:szCs w:val="24"/>
          <w:cs/>
          <w:lang w:bidi="pa-IN"/>
        </w:rPr>
        <w:t xml:space="preserve">ਨੂੰ </w:t>
      </w:r>
      <w:r w:rsidRPr="007B7E8B">
        <w:rPr>
          <w:rFonts w:ascii="Arial Unicode MS" w:eastAsia="Arial Unicode MS" w:hAnsi="Arial Unicode MS" w:cs="Arial Unicode MS" w:hint="cs"/>
          <w:b/>
          <w:bCs/>
          <w:szCs w:val="24"/>
          <w:cs/>
          <w:lang w:bidi="pa-IN"/>
        </w:rPr>
        <w:t xml:space="preserve">ਸੋਮਵਾਰ ਤੋਂ ਸ਼ੁਕਰਵਾਰ ਸਵੇਰੇ </w:t>
      </w:r>
      <w:r w:rsidRPr="007B7E8B">
        <w:rPr>
          <w:rFonts w:ascii="Arial Unicode MS" w:eastAsia="Arial Unicode MS" w:hAnsi="Arial Unicode MS" w:cs="Arial Unicode MS"/>
          <w:b/>
          <w:szCs w:val="24"/>
          <w:lang w:bidi="en-US"/>
        </w:rPr>
        <w:t>8</w:t>
      </w:r>
      <w:r w:rsidRPr="007B7E8B">
        <w:rPr>
          <w:rFonts w:ascii="Arial Unicode MS" w:eastAsia="Arial Unicode MS" w:hAnsi="Arial Unicode MS" w:cs="Arial Unicode MS" w:hint="cs"/>
          <w:b/>
          <w:szCs w:val="24"/>
          <w:cs/>
          <w:lang w:bidi="pa-IN"/>
        </w:rPr>
        <w:t xml:space="preserve"> </w:t>
      </w:r>
      <w:r w:rsidRPr="007B7E8B">
        <w:rPr>
          <w:rFonts w:ascii="Arial Unicode MS" w:eastAsia="Arial Unicode MS" w:hAnsi="Arial Unicode MS" w:cs="Arial Unicode MS" w:hint="cs"/>
          <w:b/>
          <w:bCs/>
          <w:szCs w:val="24"/>
          <w:cs/>
          <w:lang w:bidi="pa-IN"/>
        </w:rPr>
        <w:t xml:space="preserve">ਵਜੇ ਤੋਂ ਲੈ ਕੇ ਰਾਤੀ </w:t>
      </w:r>
      <w:r w:rsidRPr="007B7E8B">
        <w:rPr>
          <w:rFonts w:ascii="Arial Unicode MS" w:eastAsia="Arial Unicode MS" w:hAnsi="Arial Unicode MS" w:cs="Arial Unicode MS"/>
          <w:b/>
          <w:szCs w:val="24"/>
          <w:lang w:bidi="en-US"/>
        </w:rPr>
        <w:t>8</w:t>
      </w:r>
      <w:r w:rsidRPr="007B7E8B">
        <w:rPr>
          <w:rFonts w:ascii="Arial Unicode MS" w:eastAsia="Arial Unicode MS" w:hAnsi="Arial Unicode MS" w:cs="Arial Unicode MS" w:hint="cs"/>
          <w:b/>
          <w:szCs w:val="24"/>
          <w:cs/>
          <w:lang w:bidi="pa-IN"/>
        </w:rPr>
        <w:t xml:space="preserve"> </w:t>
      </w:r>
      <w:r w:rsidRPr="007B7E8B">
        <w:rPr>
          <w:rFonts w:ascii="Arial Unicode MS" w:eastAsia="Arial Unicode MS" w:hAnsi="Arial Unicode MS" w:cs="Arial Unicode MS" w:hint="cs"/>
          <w:b/>
          <w:bCs/>
          <w:szCs w:val="24"/>
          <w:cs/>
          <w:lang w:bidi="pa-IN"/>
        </w:rPr>
        <w:t xml:space="preserve">ਵਜੇ ਤਕ </w:t>
      </w:r>
      <w:r w:rsidRPr="007B7E8B">
        <w:rPr>
          <w:rFonts w:ascii="Arial Unicode MS" w:eastAsia="Arial Unicode MS" w:hAnsi="Arial Unicode MS" w:cs="Arial Unicode MS" w:hint="cs"/>
          <w:szCs w:val="24"/>
          <w:cs/>
          <w:lang w:bidi="pa-IN"/>
        </w:rPr>
        <w:t xml:space="preserve">ਅਤੇ </w:t>
      </w:r>
      <w:r w:rsidRPr="007B7E8B">
        <w:rPr>
          <w:rFonts w:ascii="Arial Unicode MS" w:eastAsia="Arial Unicode MS" w:hAnsi="Arial Unicode MS" w:cs="Arial Unicode MS" w:hint="cs"/>
          <w:b/>
          <w:bCs/>
          <w:szCs w:val="24"/>
          <w:cs/>
          <w:lang w:bidi="pa-IN"/>
        </w:rPr>
        <w:t xml:space="preserve">ਸ਼ਨੀਵਾਰ ਸਵੇਰੇ </w:t>
      </w:r>
      <w:r w:rsidRPr="007B7E8B">
        <w:rPr>
          <w:rFonts w:ascii="Arial Unicode MS" w:eastAsia="Arial Unicode MS" w:hAnsi="Arial Unicode MS" w:cs="Arial Unicode MS"/>
          <w:b/>
          <w:szCs w:val="24"/>
          <w:lang w:bidi="en-US"/>
        </w:rPr>
        <w:t>10</w:t>
      </w:r>
      <w:r w:rsidRPr="007B7E8B">
        <w:rPr>
          <w:rFonts w:ascii="Arial Unicode MS" w:eastAsia="Arial Unicode MS" w:hAnsi="Arial Unicode MS" w:cs="Arial Unicode MS" w:hint="cs"/>
          <w:b/>
          <w:szCs w:val="24"/>
          <w:cs/>
          <w:lang w:bidi="pa-IN"/>
        </w:rPr>
        <w:t xml:space="preserve"> </w:t>
      </w:r>
      <w:r w:rsidRPr="007B7E8B">
        <w:rPr>
          <w:rFonts w:ascii="Arial Unicode MS" w:eastAsia="Arial Unicode MS" w:hAnsi="Arial Unicode MS" w:cs="Arial Unicode MS" w:hint="cs"/>
          <w:b/>
          <w:bCs/>
          <w:szCs w:val="24"/>
          <w:cs/>
          <w:lang w:bidi="pa-IN"/>
        </w:rPr>
        <w:t xml:space="preserve">ਵਜੇ ਤੋਂ ਲੈ ਕੇ ਸ਼ਾਮੀ </w:t>
      </w:r>
      <w:r w:rsidRPr="007B7E8B">
        <w:rPr>
          <w:rFonts w:ascii="Arial Unicode MS" w:eastAsia="Arial Unicode MS" w:hAnsi="Arial Unicode MS" w:cs="Arial Unicode MS"/>
          <w:b/>
          <w:szCs w:val="24"/>
          <w:lang w:bidi="en-US"/>
        </w:rPr>
        <w:t>4</w:t>
      </w:r>
      <w:r w:rsidRPr="007B7E8B">
        <w:rPr>
          <w:rFonts w:ascii="Arial Unicode MS" w:eastAsia="Arial Unicode MS" w:hAnsi="Arial Unicode MS" w:cs="Arial Unicode MS" w:hint="cs"/>
          <w:b/>
          <w:szCs w:val="24"/>
          <w:cs/>
          <w:lang w:bidi="pa-IN"/>
        </w:rPr>
        <w:t xml:space="preserve"> </w:t>
      </w:r>
      <w:r w:rsidRPr="007B7E8B">
        <w:rPr>
          <w:rFonts w:ascii="Arial Unicode MS" w:eastAsia="Arial Unicode MS" w:hAnsi="Arial Unicode MS" w:cs="Arial Unicode MS" w:hint="cs"/>
          <w:b/>
          <w:bCs/>
          <w:szCs w:val="24"/>
          <w:cs/>
          <w:lang w:bidi="pa-IN"/>
        </w:rPr>
        <w:t xml:space="preserve">ਵਜੇ ਤਕ </w:t>
      </w:r>
      <w:r w:rsidRPr="007B7E8B">
        <w:rPr>
          <w:rFonts w:ascii="Arial Unicode MS" w:eastAsia="Arial Unicode MS" w:hAnsi="Arial Unicode MS" w:cs="Arial Unicode MS" w:hint="cs"/>
          <w:szCs w:val="24"/>
          <w:cs/>
          <w:lang w:bidi="pa-IN"/>
        </w:rPr>
        <w:t xml:space="preserve">(ਰਾਸ਼ਟਰੀ </w:t>
      </w:r>
      <w:r w:rsidRPr="007B7E8B">
        <w:rPr>
          <w:rFonts w:ascii="Arial Unicode MS" w:eastAsia="Arial Unicode MS" w:hAnsi="Arial Unicode MS" w:cs="Arial Unicode MS"/>
          <w:szCs w:val="24"/>
          <w:cs/>
          <w:lang w:bidi="pa-IN"/>
        </w:rPr>
        <w:t>ਸਰਕਾਰੀ ਛੁੱਟੀ</w:t>
      </w:r>
      <w:r w:rsidRPr="007B7E8B">
        <w:rPr>
          <w:rFonts w:ascii="Arial Unicode MS" w:eastAsia="Arial Unicode MS" w:hAnsi="Arial Unicode MS" w:cs="Arial Unicode MS" w:hint="cs"/>
          <w:szCs w:val="24"/>
          <w:cs/>
          <w:lang w:bidi="pa-IN"/>
        </w:rPr>
        <w:t xml:space="preserve"> ਵਾਲੇ ਦਿਨਾਂ ਤੋਂ ਇਲਾਵਾ) </w:t>
      </w:r>
      <w:r w:rsidRPr="007B7E8B">
        <w:rPr>
          <w:b/>
          <w:szCs w:val="24"/>
          <w:lang w:bidi="en-US"/>
        </w:rPr>
        <w:t>1800 050 321</w:t>
      </w:r>
      <w:r w:rsidRPr="007B7E8B">
        <w:rPr>
          <w:szCs w:val="24"/>
          <w:lang w:bidi="en-US"/>
        </w:rPr>
        <w:t xml:space="preserve"> </w:t>
      </w:r>
      <w:r w:rsidRPr="007B7E8B">
        <w:rPr>
          <w:rFonts w:ascii="Arial Unicode MS" w:eastAsia="Arial Unicode MS" w:hAnsi="Arial Unicode MS" w:cs="Arial Unicode MS" w:hint="cs"/>
          <w:szCs w:val="24"/>
          <w:cs/>
          <w:lang w:bidi="pa-IN"/>
        </w:rPr>
        <w:t>ਤੇ ਫੋਨ ਕਰੋ।</w:t>
      </w:r>
    </w:p>
    <w:p w:rsidR="00AE3AC0" w:rsidRPr="007B7E8B" w:rsidRDefault="007B7E8B" w:rsidP="00AE3AC0">
      <w:pPr>
        <w:spacing w:before="100" w:beforeAutospacing="1" w:after="100" w:afterAutospacing="1" w:line="240" w:lineRule="auto"/>
        <w:rPr>
          <w:rStyle w:val="Hyperlink"/>
          <w:rFonts w:eastAsia="Calibri"/>
          <w:color w:val="0000FF"/>
          <w:szCs w:val="24"/>
          <w:lang w:eastAsia="en-AU"/>
        </w:rPr>
      </w:pPr>
      <w:r w:rsidRPr="007B7E8B">
        <w:rPr>
          <w:rFonts w:ascii="Arial Unicode MS" w:eastAsia="Arial Unicode MS" w:hAnsi="Arial Unicode MS" w:cs="Arial Unicode MS" w:hint="cs"/>
          <w:szCs w:val="24"/>
          <w:cs/>
          <w:lang w:bidi="pa-IN"/>
        </w:rPr>
        <w:t>ਤੁਸੀਂ ਫੈਮਿਲੀ ਰਿਲੇਸ਼ਨਸ਼ਿਪਸ ਦੀ ਵੈੱਬ-ਸਾਈਟ</w:t>
      </w:r>
      <w:r w:rsidR="00AE3AC0" w:rsidRPr="007B7E8B">
        <w:rPr>
          <w:rFonts w:eastAsia="Times New Roman" w:cs="Arial"/>
          <w:szCs w:val="24"/>
          <w:lang w:eastAsia="en-AU"/>
        </w:rPr>
        <w:t xml:space="preserve"> </w:t>
      </w:r>
      <w:hyperlink r:id="rId9" w:history="1">
        <w:r w:rsidR="00AE3AC0" w:rsidRPr="007B7E8B">
          <w:rPr>
            <w:rStyle w:val="Hyperlink"/>
            <w:rFonts w:eastAsia="Calibri"/>
            <w:color w:val="0000FF"/>
            <w:szCs w:val="24"/>
            <w:lang w:eastAsia="en-AU"/>
          </w:rPr>
          <w:t>www.familyrelationships.gov.au</w:t>
        </w:r>
      </w:hyperlink>
      <w:r w:rsidRPr="007B7E8B">
        <w:rPr>
          <w:rStyle w:val="Hyperlink"/>
          <w:rFonts w:eastAsia="Calibri"/>
          <w:color w:val="0000FF"/>
          <w:szCs w:val="24"/>
          <w:lang w:eastAsia="en-AU"/>
        </w:rPr>
        <w:t xml:space="preserve"> </w:t>
      </w:r>
      <w:r w:rsidRPr="007B7E8B">
        <w:rPr>
          <w:rFonts w:ascii="Arial Unicode MS" w:eastAsia="Arial Unicode MS" w:hAnsi="Arial Unicode MS" w:cs="Arial Unicode MS" w:hint="cs"/>
          <w:szCs w:val="24"/>
          <w:cs/>
          <w:lang w:bidi="pa-IN"/>
        </w:rPr>
        <w:t>ਆਨਲਾਈਨ ਵੇਖ ਸਕਦੇ/ਸਕਦੀ ਹੋ।</w:t>
      </w:r>
    </w:p>
    <w:p w:rsidR="00AE3AC0" w:rsidRPr="007B7E8B" w:rsidRDefault="007B7E8B" w:rsidP="00AE3AC0">
      <w:pPr>
        <w:spacing w:before="100" w:beforeAutospacing="1" w:after="100" w:afterAutospacing="1" w:line="240" w:lineRule="auto"/>
        <w:rPr>
          <w:rFonts w:eastAsia="Times New Roman" w:cs="Arial"/>
          <w:szCs w:val="24"/>
          <w:lang w:eastAsia="en-AU"/>
        </w:rPr>
      </w:pPr>
      <w:r w:rsidRPr="007B7E8B">
        <w:rPr>
          <w:rFonts w:ascii="Arial Unicode MS" w:eastAsia="Arial Unicode MS" w:hAnsi="Arial Unicode MS" w:cs="Arial Unicode MS" w:hint="cs"/>
          <w:szCs w:val="24"/>
          <w:cs/>
          <w:lang w:bidi="pa-IN"/>
        </w:rPr>
        <w:t>ਚਾਇਲਡ ਸਪੋਟ ਬਾਰੇ ਵਧੇਰੀ ਜਾਣਕਾਰੀ ਲਈ</w:t>
      </w:r>
      <w:r w:rsidR="00AE3AC0" w:rsidRPr="007B7E8B">
        <w:rPr>
          <w:rFonts w:eastAsia="Times New Roman" w:cs="Arial"/>
          <w:szCs w:val="24"/>
          <w:lang w:eastAsia="en-AU"/>
        </w:rPr>
        <w:t xml:space="preserve"> </w:t>
      </w:r>
      <w:hyperlink r:id="rId10" w:history="1">
        <w:r w:rsidR="00AE3AC0" w:rsidRPr="007B7E8B">
          <w:rPr>
            <w:rStyle w:val="Hyperlink"/>
            <w:rFonts w:eastAsia="Calibri"/>
            <w:color w:val="0000FF"/>
            <w:szCs w:val="24"/>
            <w:lang w:eastAsia="en-AU"/>
          </w:rPr>
          <w:t>www.humanservices.gov.au</w:t>
        </w:r>
      </w:hyperlink>
      <w:r w:rsidR="00AE3AC0" w:rsidRPr="007B7E8B">
        <w:rPr>
          <w:rStyle w:val="Hyperlink"/>
          <w:rFonts w:eastAsia="Calibri"/>
          <w:color w:val="0000FF"/>
          <w:szCs w:val="24"/>
          <w:lang w:eastAsia="en-AU"/>
        </w:rPr>
        <w:t xml:space="preserve"> </w:t>
      </w:r>
      <w:r w:rsidRPr="007B7E8B">
        <w:rPr>
          <w:rStyle w:val="Hyperlink"/>
          <w:rFonts w:eastAsia="Calibri"/>
          <w:color w:val="0000FF"/>
          <w:szCs w:val="24"/>
          <w:lang w:eastAsia="en-AU"/>
        </w:rPr>
        <w:t xml:space="preserve"> </w:t>
      </w:r>
      <w:r w:rsidRPr="007B7E8B">
        <w:rPr>
          <w:rFonts w:ascii="Arial Unicode MS" w:eastAsia="Arial Unicode MS" w:hAnsi="Arial Unicode MS" w:cs="Arial Unicode MS" w:hint="cs"/>
          <w:szCs w:val="24"/>
          <w:cs/>
          <w:lang w:bidi="pa-IN"/>
        </w:rPr>
        <w:t>ਵੇਖੋ</w:t>
      </w:r>
    </w:p>
    <w:sectPr w:rsidR="00AE3AC0" w:rsidRPr="007B7E8B"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26" w:rsidRDefault="00513426" w:rsidP="00F149CE">
      <w:pPr>
        <w:spacing w:before="0" w:after="0" w:line="240" w:lineRule="auto"/>
      </w:pPr>
      <w:r>
        <w:separator/>
      </w:r>
    </w:p>
  </w:endnote>
  <w:endnote w:type="continuationSeparator" w:id="0">
    <w:p w:rsidR="00513426" w:rsidRDefault="0051342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26" w:rsidRDefault="00513426" w:rsidP="00F149CE">
      <w:pPr>
        <w:spacing w:before="0" w:after="0" w:line="240" w:lineRule="auto"/>
      </w:pPr>
      <w:r>
        <w:separator/>
      </w:r>
    </w:p>
  </w:footnote>
  <w:footnote w:type="continuationSeparator" w:id="0">
    <w:p w:rsidR="00513426" w:rsidRDefault="0051342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189" cy="1612757"/>
          <wp:effectExtent l="0" t="0" r="0" b="6985"/>
          <wp:docPr id="2" name="Picture 2" descr="Australian Government logo.&#10;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E6"/>
    <w:rsid w:val="00002E06"/>
    <w:rsid w:val="0000597D"/>
    <w:rsid w:val="00022132"/>
    <w:rsid w:val="00125742"/>
    <w:rsid w:val="00134E55"/>
    <w:rsid w:val="00137A50"/>
    <w:rsid w:val="001720BF"/>
    <w:rsid w:val="001C6868"/>
    <w:rsid w:val="001E630D"/>
    <w:rsid w:val="001F7142"/>
    <w:rsid w:val="00221D9A"/>
    <w:rsid w:val="0027107F"/>
    <w:rsid w:val="002D3E67"/>
    <w:rsid w:val="003517C8"/>
    <w:rsid w:val="003B2BB8"/>
    <w:rsid w:val="003D34FF"/>
    <w:rsid w:val="00485E51"/>
    <w:rsid w:val="004B54CA"/>
    <w:rsid w:val="004D7F2C"/>
    <w:rsid w:val="004E5CBF"/>
    <w:rsid w:val="00513426"/>
    <w:rsid w:val="0054328E"/>
    <w:rsid w:val="0058694E"/>
    <w:rsid w:val="005C3AA9"/>
    <w:rsid w:val="005D766C"/>
    <w:rsid w:val="006149A6"/>
    <w:rsid w:val="00622455"/>
    <w:rsid w:val="006A4CE7"/>
    <w:rsid w:val="006A6A32"/>
    <w:rsid w:val="00755A80"/>
    <w:rsid w:val="00785261"/>
    <w:rsid w:val="007B0256"/>
    <w:rsid w:val="007B7E8B"/>
    <w:rsid w:val="007C7AB0"/>
    <w:rsid w:val="008455C3"/>
    <w:rsid w:val="008D62C6"/>
    <w:rsid w:val="008E4545"/>
    <w:rsid w:val="009225F0"/>
    <w:rsid w:val="00AE3AC0"/>
    <w:rsid w:val="00B312FB"/>
    <w:rsid w:val="00B42174"/>
    <w:rsid w:val="00B5570F"/>
    <w:rsid w:val="00B72DA2"/>
    <w:rsid w:val="00BA2DB9"/>
    <w:rsid w:val="00BB2721"/>
    <w:rsid w:val="00BE7148"/>
    <w:rsid w:val="00D84AE6"/>
    <w:rsid w:val="00DE63D7"/>
    <w:rsid w:val="00E26AAB"/>
    <w:rsid w:val="00E57313"/>
    <w:rsid w:val="00F149CE"/>
    <w:rsid w:val="00F34078"/>
    <w:rsid w:val="00F70756"/>
    <w:rsid w:val="00F753A2"/>
    <w:rsid w:val="00F7730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tuckan\AppData\Local\Microsoft\Windows\Temporary%20Internet%20Files\Content.Outlook\IJTCCP4Q\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ranslation_Work\Anecsys\T-0415-0020-051\Checking\Family%20Relationship%20Publication%202\Family%20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3433B0-53FF-4EFF-9C6D-86864D175457}"/>
</file>

<file path=customXml/itemProps2.xml><?xml version="1.0" encoding="utf-8"?>
<ds:datastoreItem xmlns:ds="http://schemas.openxmlformats.org/officeDocument/2006/customXml" ds:itemID="{BE60EF45-4725-4753-BC94-F036D52984BA}"/>
</file>

<file path=customXml/itemProps3.xml><?xml version="1.0" encoding="utf-8"?>
<ds:datastoreItem xmlns:ds="http://schemas.openxmlformats.org/officeDocument/2006/customXml" ds:itemID="{2FDB20E8-DEC4-414B-BBB5-B7B22A32723B}"/>
</file>

<file path=customXml/itemProps4.xml><?xml version="1.0" encoding="utf-8"?>
<ds:datastoreItem xmlns:ds="http://schemas.openxmlformats.org/officeDocument/2006/customXml" ds:itemID="{0088E730-AD12-4E91-B57C-E7D0E5861AAD}"/>
</file>

<file path=docProps/app.xml><?xml version="1.0" encoding="utf-8"?>
<Properties xmlns="http://schemas.openxmlformats.org/officeDocument/2006/extended-properties" xmlns:vt="http://schemas.openxmlformats.org/officeDocument/2006/docPropsVTypes">
  <Template>Family Dispute Resolution</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ਫੈਮਿਲੀ ਡਿਸਪਿਊਟ ਰੇਜ਼ੋਲੂਸ਼ਨ</dc:title>
  <dc:creator>user</dc:creator>
  <cp:lastModifiedBy>user</cp:lastModifiedBy>
  <cp:revision>2</cp:revision>
  <dcterms:created xsi:type="dcterms:W3CDTF">2015-06-23T12:37:00Z</dcterms:created>
  <dcterms:modified xsi:type="dcterms:W3CDTF">2015-06-23T12:37:00Z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