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28" w:rsidRPr="00C47FBD" w:rsidRDefault="00B60DA8" w:rsidP="00B60DA8">
      <w:pPr>
        <w:pStyle w:val="Title"/>
        <w:bidi/>
        <w:rPr>
          <w:rFonts w:cs="Arial"/>
        </w:rPr>
      </w:pPr>
      <w:r w:rsidRPr="00C47FBD">
        <w:rPr>
          <w:rFonts w:cs="Arial"/>
          <w:szCs w:val="64"/>
          <w:rtl/>
        </w:rPr>
        <w:t>لین مشورت روابط خانواده</w:t>
      </w:r>
    </w:p>
    <w:p w:rsidR="00EE4CFC" w:rsidRPr="00C47FBD" w:rsidRDefault="00B60DA8" w:rsidP="00B60DA8">
      <w:pPr>
        <w:pStyle w:val="Heading2"/>
        <w:bidi/>
        <w:rPr>
          <w:rFonts w:eastAsia="Times New Roman" w:cs="Arial"/>
          <w:sz w:val="24"/>
          <w:szCs w:val="24"/>
          <w:lang w:eastAsia="en-AU"/>
        </w:rPr>
      </w:pPr>
      <w:r w:rsidRPr="00C47FBD">
        <w:rPr>
          <w:rFonts w:cs="Arial"/>
          <w:sz w:val="24"/>
          <w:szCs w:val="24"/>
          <w:rtl/>
        </w:rPr>
        <w:t>کمک به خانواده ها برای ایجاد روابط بهتر</w:t>
      </w:r>
    </w:p>
    <w:p w:rsidR="00542428" w:rsidRPr="00C47FBD" w:rsidRDefault="00542428" w:rsidP="00B60DA8">
      <w:pPr>
        <w:pStyle w:val="Title"/>
        <w:bidi/>
        <w:spacing w:before="120"/>
        <w:rPr>
          <w:rStyle w:val="Bold"/>
          <w:rFonts w:cs="Arial"/>
          <w:b/>
          <w:sz w:val="48"/>
          <w:szCs w:val="48"/>
        </w:rPr>
      </w:pPr>
      <w:r w:rsidRPr="00C47FBD">
        <w:rPr>
          <w:rStyle w:val="Bold"/>
          <w:rFonts w:cs="Arial"/>
          <w:b/>
          <w:sz w:val="48"/>
          <w:szCs w:val="48"/>
        </w:rPr>
        <w:t>1800 050 321</w:t>
      </w:r>
    </w:p>
    <w:p w:rsidR="00B60DA8" w:rsidRPr="00C47FBD" w:rsidRDefault="00B60DA8" w:rsidP="00B60DA8">
      <w:pPr>
        <w:pStyle w:val="ListParagraph"/>
        <w:numPr>
          <w:ilvl w:val="0"/>
          <w:numId w:val="3"/>
        </w:numPr>
        <w:bidi/>
        <w:rPr>
          <w:rFonts w:cs="Arial"/>
          <w:lang w:val="en-PH"/>
        </w:rPr>
      </w:pPr>
      <w:r w:rsidRPr="00C47FBD">
        <w:rPr>
          <w:rFonts w:cs="Arial"/>
          <w:rtl/>
        </w:rPr>
        <w:t>استحکام بخشیدن روابط خانوادگی</w:t>
      </w:r>
    </w:p>
    <w:p w:rsidR="00B60DA8" w:rsidRPr="00C47FBD" w:rsidRDefault="00B60DA8" w:rsidP="00B60DA8">
      <w:pPr>
        <w:pStyle w:val="ListParagraph"/>
        <w:numPr>
          <w:ilvl w:val="0"/>
          <w:numId w:val="3"/>
        </w:numPr>
        <w:bidi/>
        <w:rPr>
          <w:rFonts w:cs="Arial"/>
          <w:lang w:val="en-PH"/>
        </w:rPr>
      </w:pPr>
      <w:r w:rsidRPr="00C47FBD">
        <w:rPr>
          <w:rFonts w:cs="Arial"/>
          <w:rtl/>
        </w:rPr>
        <w:t>کمک برای یکجا ماندن خانواده ها</w:t>
      </w:r>
    </w:p>
    <w:p w:rsidR="00B60DA8" w:rsidRPr="00C47FBD" w:rsidRDefault="00B60DA8" w:rsidP="00B60DA8">
      <w:pPr>
        <w:pStyle w:val="ListParagraph"/>
        <w:numPr>
          <w:ilvl w:val="0"/>
          <w:numId w:val="3"/>
        </w:numPr>
        <w:bidi/>
        <w:rPr>
          <w:rFonts w:cs="Arial"/>
          <w:lang w:val="en-PH"/>
        </w:rPr>
      </w:pPr>
      <w:r w:rsidRPr="00C47FBD">
        <w:rPr>
          <w:rFonts w:cs="Arial"/>
          <w:rtl/>
        </w:rPr>
        <w:t>کمک به خانواده ها در زمان جدایی</w:t>
      </w:r>
    </w:p>
    <w:p w:rsidR="00EE4CFC" w:rsidRPr="00C47FBD" w:rsidRDefault="00B60DA8" w:rsidP="00B60DA8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C47FBD">
        <w:rPr>
          <w:rFonts w:cs="Arial"/>
          <w:szCs w:val="32"/>
          <w:rtl/>
        </w:rPr>
        <w:t>لین مشورت روابط خانواده چه است؟</w:t>
      </w:r>
    </w:p>
    <w:p w:rsidR="00B60DA8" w:rsidRPr="00C47FBD" w:rsidRDefault="00B60DA8" w:rsidP="00B60DA8">
      <w:p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لین مشورت روابط خانواده خدمات تیلفونی ملی را راجع به ارائه معلومات و ارجاع اشخاص به خدمات مساعدتی ایکه می تواند باعث تق</w:t>
      </w:r>
      <w:bookmarkStart w:id="0" w:name="_GoBack"/>
      <w:bookmarkEnd w:id="0"/>
      <w:r w:rsidRPr="00C47FBD">
        <w:rPr>
          <w:rFonts w:cs="Arial"/>
          <w:szCs w:val="24"/>
          <w:rtl/>
        </w:rPr>
        <w:t>ویت بخشیدن روابط، فایق آمدن بر مشکلات میان رابطه ها یا تنظیم کردن امور در زمان جدایی، ارائه می کند.</w:t>
      </w:r>
      <w:r w:rsidRPr="00C47FBD">
        <w:rPr>
          <w:rFonts w:cs="Arial"/>
          <w:szCs w:val="24"/>
          <w:lang w:val="en-PH"/>
        </w:rPr>
        <w:t xml:space="preserve"> </w:t>
      </w:r>
      <w:r w:rsidRPr="00C47FBD">
        <w:rPr>
          <w:rFonts w:cs="Arial"/>
          <w:szCs w:val="24"/>
          <w:rtl/>
        </w:rPr>
        <w:t>در صورت لزوم دید، خدمات حل منازعات خانواده نیز ممکن است ارائه گردد.</w:t>
      </w:r>
      <w:r w:rsidRPr="00C47FBD">
        <w:rPr>
          <w:rFonts w:cs="Arial"/>
          <w:szCs w:val="24"/>
          <w:lang w:val="en-PH"/>
        </w:rPr>
        <w:t xml:space="preserve"> </w:t>
      </w:r>
      <w:r w:rsidRPr="00C47FBD">
        <w:rPr>
          <w:rFonts w:cs="Arial"/>
          <w:szCs w:val="24"/>
          <w:rtl/>
        </w:rPr>
        <w:t>افراد مسلکی باتجربه نیز برای کمک کردن به اشخاصیکه از ناحیه جدایی رنج می برند، موجود اند تا ایشانرا در قسمت حل موضوعات و مشکلات شان کمک نمایند و تصمیم بگیرند که چه کار ها را انجام دهند.</w:t>
      </w:r>
    </w:p>
    <w:p w:rsidR="00B60DA8" w:rsidRPr="00C47FBD" w:rsidRDefault="00B60DA8" w:rsidP="00B60DA8">
      <w:p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خدمات ارائه شده توسط لین مشورت روابط خانواده از همه اولتر روی موضوع مصلحت اطفال  تمرکز می کند و سعی می کند که منازعات راجع به اطفال را بدون رفتن به محکمه حل نماید.</w:t>
      </w:r>
      <w:r w:rsidRPr="00C47FBD">
        <w:rPr>
          <w:rFonts w:cs="Arial"/>
          <w:szCs w:val="24"/>
          <w:lang w:val="en-PH"/>
        </w:rPr>
        <w:t xml:space="preserve"> </w:t>
      </w:r>
      <w:r w:rsidRPr="00C47FBD">
        <w:rPr>
          <w:rFonts w:cs="Arial"/>
          <w:szCs w:val="24"/>
          <w:rtl/>
        </w:rPr>
        <w:t>این بدان معناست که یک شیوه همکاری بهتر بین والدین از هم جدا شده را تشویق می کند.</w:t>
      </w:r>
    </w:p>
    <w:p w:rsidR="00330764" w:rsidRPr="00C47FBD" w:rsidRDefault="00B60DA8" w:rsidP="00B60DA8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C47FBD">
        <w:rPr>
          <w:rFonts w:cs="Arial"/>
          <w:szCs w:val="32"/>
          <w:rtl/>
        </w:rPr>
        <w:t>چه کسانی می توانند به لین مشورتی زنگ بزنند؟</w:t>
      </w:r>
    </w:p>
    <w:p w:rsidR="00B60DA8" w:rsidRPr="00C47FBD" w:rsidRDefault="00B60DA8" w:rsidP="00B60DA8">
      <w:p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همه کسان می توانند به لین مشورتی راجع به روابط خانواده زنگ بزنند.</w:t>
      </w:r>
      <w:r w:rsidRPr="00C47FBD">
        <w:rPr>
          <w:rFonts w:cs="Arial"/>
          <w:szCs w:val="24"/>
          <w:lang w:val="en-PH"/>
        </w:rPr>
        <w:t xml:space="preserve"> </w:t>
      </w:r>
      <w:r w:rsidRPr="00C47FBD">
        <w:rPr>
          <w:rFonts w:cs="Arial"/>
          <w:szCs w:val="24"/>
          <w:rtl/>
        </w:rPr>
        <w:t>این امر شامل والدین، پدرکلانها/مادرکلانها، اطفال، اشخاص جوان، اعضای دیگر خانواده یا دوستان می باشد.</w:t>
      </w:r>
      <w:r w:rsidRPr="00C47FBD">
        <w:rPr>
          <w:rFonts w:cs="Arial"/>
          <w:szCs w:val="24"/>
          <w:lang w:val="en-PH"/>
        </w:rPr>
        <w:t xml:space="preserve"> </w:t>
      </w:r>
      <w:r w:rsidRPr="00C47FBD">
        <w:rPr>
          <w:rFonts w:cs="Arial"/>
          <w:szCs w:val="24"/>
          <w:rtl/>
        </w:rPr>
        <w:t>اشخاص دیگری که ممکن است برای خانواده ها مشورت و حمایت ارائه کنند نیز می توانند با لین مشورتی جهت اخذ معلومات مفید تماس بگیرند.</w:t>
      </w:r>
    </w:p>
    <w:p w:rsidR="00330764" w:rsidRPr="00C47FBD" w:rsidRDefault="00B60DA8" w:rsidP="00B60DA8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C47FBD">
        <w:rPr>
          <w:rFonts w:cs="Arial"/>
          <w:szCs w:val="32"/>
          <w:rtl/>
        </w:rPr>
        <w:t>زمانیکه زنگ می زنم چه توقعی می توانم داشته باشم؟</w:t>
      </w:r>
    </w:p>
    <w:p w:rsidR="00C47FBD" w:rsidRPr="00C47FBD" w:rsidRDefault="00C47FBD" w:rsidP="00C47FBD">
      <w:p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زمانیکه برای لین مشورت روابط خانواده زنگ می زنید، با یک شخصی صحبت خواهید کرد که می تواند شما را کمک کند که به چه نوع معلومات، حمایت و خدمات ضرورت دارید.</w:t>
      </w:r>
      <w:r w:rsidRPr="00C47FBD">
        <w:rPr>
          <w:rFonts w:cs="Arial"/>
          <w:szCs w:val="24"/>
          <w:lang w:val="en-PH"/>
        </w:rPr>
        <w:t xml:space="preserve"> </w:t>
      </w:r>
      <w:r w:rsidRPr="00C47FBD">
        <w:rPr>
          <w:rFonts w:cs="Arial"/>
          <w:szCs w:val="24"/>
          <w:rtl/>
        </w:rPr>
        <w:t>این امر می تواند شامل نکات ذیل باشد:</w:t>
      </w:r>
    </w:p>
    <w:p w:rsidR="00C47FBD" w:rsidRPr="00C47FBD" w:rsidRDefault="00C47FBD" w:rsidP="00C47FBD">
      <w:pPr>
        <w:pStyle w:val="ListParagraph"/>
        <w:numPr>
          <w:ilvl w:val="0"/>
          <w:numId w:val="4"/>
        </w:num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معلومات راجع به خدمات حافظ روابط خوب</w:t>
      </w:r>
    </w:p>
    <w:p w:rsidR="00C47FBD" w:rsidRPr="00C47FBD" w:rsidRDefault="00C47FBD" w:rsidP="00C47FBD">
      <w:pPr>
        <w:pStyle w:val="ListParagraph"/>
        <w:numPr>
          <w:ilvl w:val="0"/>
          <w:numId w:val="4"/>
        </w:num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مشورت راجع به موضوعات مربوط به جدایی خانواده</w:t>
      </w:r>
    </w:p>
    <w:p w:rsidR="00C47FBD" w:rsidRPr="00C47FBD" w:rsidRDefault="00C47FBD" w:rsidP="00C47FBD">
      <w:pPr>
        <w:pStyle w:val="ListParagraph"/>
        <w:numPr>
          <w:ilvl w:val="0"/>
          <w:numId w:val="4"/>
        </w:num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رهنمایی راجع به ترتیب دهی یک پلان قابل قبول تربیه و سرپرستی اطفال بعد از جدایی</w:t>
      </w:r>
    </w:p>
    <w:p w:rsidR="00C47FBD" w:rsidRPr="00C47FBD" w:rsidRDefault="00C47FBD" w:rsidP="00C47FBD">
      <w:pPr>
        <w:pStyle w:val="ListParagraph"/>
        <w:numPr>
          <w:ilvl w:val="0"/>
          <w:numId w:val="4"/>
        </w:num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مشورت راجع به تاثیر منازعات بالای اطفال</w:t>
      </w:r>
    </w:p>
    <w:p w:rsidR="00C47FBD" w:rsidRPr="00C47FBD" w:rsidRDefault="00C47FBD" w:rsidP="00C47FBD">
      <w:pPr>
        <w:pStyle w:val="ListParagraph"/>
        <w:numPr>
          <w:ilvl w:val="0"/>
          <w:numId w:val="4"/>
        </w:num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خدمات تیلفونی حل منازعات برای کمک به اشخاصیکه در مورد طرز تربیه و سرپرستی اطفال شان اختلاف نظر دارند.</w:t>
      </w:r>
    </w:p>
    <w:p w:rsidR="00C47FBD" w:rsidRPr="00C47FBD" w:rsidRDefault="00C47FBD" w:rsidP="00C47FBD">
      <w:pPr>
        <w:pStyle w:val="ListParagraph"/>
        <w:numPr>
          <w:ilvl w:val="0"/>
          <w:numId w:val="4"/>
        </w:num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ارجاع کردن به مراکز روابط خانواده و خدمات حل منازعات</w:t>
      </w:r>
    </w:p>
    <w:p w:rsidR="00C47FBD" w:rsidRPr="00C47FBD" w:rsidRDefault="00C47FBD" w:rsidP="00C47FBD">
      <w:pPr>
        <w:pStyle w:val="ListParagraph"/>
        <w:numPr>
          <w:ilvl w:val="0"/>
          <w:numId w:val="4"/>
        </w:num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معلومات راجع به سیستم قانون خانواده</w:t>
      </w:r>
    </w:p>
    <w:p w:rsidR="00C47FBD" w:rsidRPr="00C47FBD" w:rsidRDefault="00C47FBD" w:rsidP="00C47FBD">
      <w:pPr>
        <w:pStyle w:val="ListParagraph"/>
        <w:numPr>
          <w:ilvl w:val="0"/>
          <w:numId w:val="4"/>
        </w:num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ارجاع کردن به یک سلسله خدمات دیگر جهت دریافت کمک مبنی بر موضوعات مربوط به روابط و جدایی خانواده.</w:t>
      </w:r>
    </w:p>
    <w:p w:rsidR="00C47FBD" w:rsidRPr="00C47FBD" w:rsidRDefault="00C47FBD" w:rsidP="00C47FBD">
      <w:pPr>
        <w:bidi/>
        <w:rPr>
          <w:rFonts w:cs="Arial"/>
          <w:rtl/>
          <w:lang w:val="en-PH"/>
        </w:rPr>
      </w:pPr>
    </w:p>
    <w:p w:rsidR="00C47FBD" w:rsidRPr="00C47FBD" w:rsidRDefault="00C47FBD" w:rsidP="00C47FBD">
      <w:p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در زمان از هم پاشیده شدن خانواده، اکثر اشخاص با ترکیبی از موضوعات عاطفی و عملی مواجه می شوند.</w:t>
      </w:r>
      <w:r w:rsidRPr="00C47FBD">
        <w:rPr>
          <w:rFonts w:cs="Arial"/>
          <w:szCs w:val="24"/>
          <w:lang w:val="en-PH"/>
        </w:rPr>
        <w:t xml:space="preserve"> </w:t>
      </w:r>
    </w:p>
    <w:p w:rsidR="00C47FBD" w:rsidRPr="00C47FBD" w:rsidRDefault="00C47FBD" w:rsidP="00C47FBD">
      <w:p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لین مشورت روابط خانواده بشما کمک می کند تا بر این مشکلات فایق آئید و شما را به خدمات کمک کننده دیگر ارجاع می کند.</w:t>
      </w:r>
      <w:r w:rsidRPr="00C47FBD">
        <w:rPr>
          <w:rFonts w:cs="Arial"/>
          <w:szCs w:val="24"/>
          <w:lang w:val="en-PH"/>
        </w:rPr>
        <w:t xml:space="preserve"> </w:t>
      </w:r>
      <w:r w:rsidRPr="00C47FBD">
        <w:rPr>
          <w:rFonts w:cs="Arial"/>
          <w:szCs w:val="24"/>
          <w:rtl/>
        </w:rPr>
        <w:t xml:space="preserve">این امر می تواند شامل خدمات </w:t>
      </w:r>
      <w:proofErr w:type="spellStart"/>
      <w:r w:rsidRPr="00C47FBD">
        <w:rPr>
          <w:rFonts w:cs="Arial"/>
          <w:szCs w:val="24"/>
        </w:rPr>
        <w:t>Centrelink</w:t>
      </w:r>
      <w:proofErr w:type="spellEnd"/>
      <w:r w:rsidRPr="00C47FBD">
        <w:rPr>
          <w:rFonts w:cs="Arial"/>
          <w:szCs w:val="24"/>
          <w:rtl/>
        </w:rPr>
        <w:t>، سازمان حمایت طفل، یا خدمات حقوقی باشد.</w:t>
      </w:r>
      <w:r w:rsidRPr="00C47FBD">
        <w:rPr>
          <w:rFonts w:cs="Arial"/>
          <w:szCs w:val="24"/>
          <w:lang w:val="en-PH"/>
        </w:rPr>
        <w:t xml:space="preserve"> </w:t>
      </w:r>
      <w:r w:rsidRPr="00C47FBD">
        <w:rPr>
          <w:rFonts w:cs="Arial"/>
          <w:szCs w:val="24"/>
          <w:rtl/>
          <w:lang w:bidi="fa-IR"/>
        </w:rPr>
        <w:t xml:space="preserve">این خدمات همچنان می تواند شامل خدماتی باشد که شما را در قسمت مشورت دهی و حمایت شما یا اطفال تان، کمک مسکن، موضوعات مربوط به صحت روانی یا مشکلات ناشی از سؤاستفاده از دوا یا الکول باشد.  </w:t>
      </w:r>
      <w:r w:rsidRPr="00C47FBD">
        <w:rPr>
          <w:rFonts w:cs="Arial"/>
          <w:szCs w:val="24"/>
          <w:lang w:val="en-PH" w:bidi="fa-IR"/>
        </w:rPr>
        <w:t xml:space="preserve"> </w:t>
      </w:r>
      <w:r w:rsidRPr="00C47FBD">
        <w:rPr>
          <w:rFonts w:cs="Arial"/>
          <w:szCs w:val="24"/>
          <w:rtl/>
        </w:rPr>
        <w:t>لین مشورت روابط خانواده همچنان می تواند خدمات مساعدتی و ارجاعی را برای خانواده هائیکه دچار موضوعات مربوط به خشونت یا بدرفتاری با اطفال اند، ارائه کند</w:t>
      </w:r>
      <w:r w:rsidRPr="00C47FBD">
        <w:rPr>
          <w:rFonts w:cs="Arial"/>
          <w:szCs w:val="24"/>
          <w:lang w:val="en-PH"/>
        </w:rPr>
        <w:t>.</w:t>
      </w:r>
    </w:p>
    <w:p w:rsidR="00C47FBD" w:rsidRPr="00C47FBD" w:rsidRDefault="00C47FBD" w:rsidP="00C47FBD">
      <w:pPr>
        <w:bidi/>
        <w:rPr>
          <w:rFonts w:cs="Arial"/>
          <w:lang w:val="en-PH"/>
        </w:rPr>
      </w:pPr>
      <w:r w:rsidRPr="00C47FBD">
        <w:rPr>
          <w:rFonts w:cs="Arial"/>
          <w:szCs w:val="24"/>
          <w:rtl/>
        </w:rPr>
        <w:t>خدمات تیلفونی حل منازعات ممکن است برای همه اشخاص مناسب نباشد، و کارمندان لین مشورت موقف هر شخص را ارزیابی نموده و ایشانرا به مناسبترین خدمت/خدمات ارجاع می کنند.</w:t>
      </w:r>
      <w:r w:rsidRPr="00C47FBD">
        <w:rPr>
          <w:rFonts w:cs="Arial"/>
          <w:szCs w:val="24"/>
          <w:lang w:val="en-PH"/>
        </w:rPr>
        <w:t xml:space="preserve"> </w:t>
      </w:r>
    </w:p>
    <w:p w:rsidR="00330764" w:rsidRPr="00C47FBD" w:rsidRDefault="00C47FBD" w:rsidP="00B60DA8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C47FBD">
        <w:rPr>
          <w:rFonts w:cs="Arial"/>
          <w:szCs w:val="32"/>
          <w:rtl/>
        </w:rPr>
        <w:t>آیا مجبورم که نام خود را ارائه دهم؟</w:t>
      </w:r>
    </w:p>
    <w:p w:rsidR="00C47FBD" w:rsidRPr="00C47FBD" w:rsidRDefault="00C47FBD" w:rsidP="00C47FBD">
      <w:p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شما مجبور نیستید که نام کامل تانرا ارائه دهید.</w:t>
      </w:r>
      <w:r w:rsidRPr="00C47FBD">
        <w:rPr>
          <w:rFonts w:cs="Arial"/>
          <w:szCs w:val="24"/>
          <w:lang w:val="en-PH"/>
        </w:rPr>
        <w:t xml:space="preserve"> </w:t>
      </w:r>
      <w:r w:rsidRPr="00C47FBD">
        <w:rPr>
          <w:rFonts w:cs="Arial"/>
          <w:szCs w:val="24"/>
          <w:rtl/>
        </w:rPr>
        <w:t>ولی، در زمان زنگ زدن تان، از شما یک سلسله معلومات خواسته می شود تا در صورت زنگ زدن مجدد تان بتوانند شما را شناسایی کنند.</w:t>
      </w:r>
      <w:r w:rsidRPr="00C47FBD">
        <w:rPr>
          <w:rFonts w:cs="Arial"/>
          <w:szCs w:val="24"/>
          <w:lang w:val="en-PH"/>
        </w:rPr>
        <w:t xml:space="preserve"> </w:t>
      </w:r>
      <w:r w:rsidRPr="00C47FBD">
        <w:rPr>
          <w:rFonts w:cs="Arial"/>
          <w:szCs w:val="24"/>
          <w:rtl/>
        </w:rPr>
        <w:t>این بدان معناست هر باری که زنگ می زنید مجبور نباشید عین معلومات را دوباره ارائه دهید.</w:t>
      </w:r>
    </w:p>
    <w:p w:rsidR="00C47FBD" w:rsidRPr="00C47FBD" w:rsidRDefault="00C47FBD" w:rsidP="00C47FBD">
      <w:p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یا، می توانید از دادن هرگونه معلومات راجع هویت تان خودداری کنید و هرباری که تماس می گیرید منحیث یک تماس گیرنده جدید تلقی شوید.</w:t>
      </w:r>
    </w:p>
    <w:p w:rsidR="00330764" w:rsidRPr="00C47FBD" w:rsidRDefault="00C47FBD" w:rsidP="00B60DA8">
      <w:pPr>
        <w:pStyle w:val="Heading1"/>
        <w:keepNext/>
        <w:keepLines/>
        <w:bidi/>
        <w:rPr>
          <w:rFonts w:cs="Arial"/>
          <w:szCs w:val="32"/>
          <w:lang w:val="en-PH"/>
        </w:rPr>
      </w:pPr>
      <w:r w:rsidRPr="00C47FBD">
        <w:rPr>
          <w:rFonts w:cs="Arial"/>
          <w:szCs w:val="32"/>
          <w:rtl/>
        </w:rPr>
        <w:t>از کجا می توانم معلومات بیشتر بدست آورم؟</w:t>
      </w:r>
    </w:p>
    <w:p w:rsidR="00C47FBD" w:rsidRPr="00C47FBD" w:rsidRDefault="00C47FBD" w:rsidP="00C47FBD">
      <w:p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برای کسب معلومات، مشورت یا ارجاع رایگان</w:t>
      </w:r>
    </w:p>
    <w:p w:rsidR="00C47FBD" w:rsidRPr="00C47FBD" w:rsidRDefault="00C47FBD" w:rsidP="00C47FBD">
      <w:pPr>
        <w:bidi/>
        <w:rPr>
          <w:rStyle w:val="Strong"/>
          <w:rFonts w:cs="Arial"/>
          <w:szCs w:val="24"/>
          <w:lang w:val="en-PH"/>
        </w:rPr>
      </w:pPr>
      <w:r w:rsidRPr="00C47FBD">
        <w:rPr>
          <w:rStyle w:val="Strong"/>
          <w:rFonts w:cs="Arial"/>
          <w:szCs w:val="24"/>
          <w:rtl/>
        </w:rPr>
        <w:t>زنگ بزنید</w:t>
      </w:r>
    </w:p>
    <w:p w:rsidR="00C47FBD" w:rsidRPr="00C47FBD" w:rsidRDefault="00C47FBD" w:rsidP="00C47FBD">
      <w:pPr>
        <w:bidi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لین مشورت روابط خانواده</w:t>
      </w:r>
    </w:p>
    <w:p w:rsidR="00330764" w:rsidRPr="00C47FBD" w:rsidRDefault="00330764" w:rsidP="00B60DA8">
      <w:pPr>
        <w:autoSpaceDE w:val="0"/>
        <w:autoSpaceDN w:val="0"/>
        <w:bidi/>
        <w:adjustRightInd w:val="0"/>
        <w:spacing w:after="0" w:line="240" w:lineRule="auto"/>
        <w:rPr>
          <w:rStyle w:val="Bold"/>
          <w:rFonts w:cs="Arial"/>
          <w:szCs w:val="24"/>
        </w:rPr>
      </w:pPr>
      <w:r w:rsidRPr="00C47FBD">
        <w:rPr>
          <w:rStyle w:val="Bold"/>
          <w:rFonts w:cs="Arial"/>
          <w:szCs w:val="24"/>
        </w:rPr>
        <w:t>1800 050 321</w:t>
      </w:r>
    </w:p>
    <w:p w:rsidR="00C47FBD" w:rsidRPr="00C47FBD" w:rsidRDefault="00C47FBD" w:rsidP="00B60DA8">
      <w:pPr>
        <w:autoSpaceDE w:val="0"/>
        <w:autoSpaceDN w:val="0"/>
        <w:bidi/>
        <w:adjustRightInd w:val="0"/>
        <w:spacing w:after="0" w:line="240" w:lineRule="auto"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8 صبح الی 8 شب بروز های دوشنبه الی جمعه</w:t>
      </w:r>
    </w:p>
    <w:p w:rsidR="00C47FBD" w:rsidRPr="00C47FBD" w:rsidRDefault="00C47FBD" w:rsidP="00C47FBD">
      <w:pPr>
        <w:autoSpaceDE w:val="0"/>
        <w:autoSpaceDN w:val="0"/>
        <w:bidi/>
        <w:adjustRightInd w:val="0"/>
        <w:spacing w:after="0" w:line="240" w:lineRule="auto"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10 صبح الی 4 عصر بروزهای شنبه (به وقت محلی)</w:t>
      </w:r>
    </w:p>
    <w:p w:rsidR="00C47FBD" w:rsidRPr="00C47FBD" w:rsidRDefault="00C47FBD" w:rsidP="00C47FBD">
      <w:pPr>
        <w:autoSpaceDE w:val="0"/>
        <w:autoSpaceDN w:val="0"/>
        <w:bidi/>
        <w:adjustRightInd w:val="0"/>
        <w:spacing w:after="0" w:line="240" w:lineRule="auto"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به استثنای رخصتی های عمومی</w:t>
      </w:r>
    </w:p>
    <w:p w:rsidR="00C47FBD" w:rsidRPr="00C47FBD" w:rsidRDefault="00C47FBD" w:rsidP="00C47FBD">
      <w:pPr>
        <w:autoSpaceDE w:val="0"/>
        <w:autoSpaceDN w:val="0"/>
        <w:bidi/>
        <w:adjustRightInd w:val="0"/>
        <w:spacing w:after="0" w:line="240" w:lineRule="auto"/>
        <w:rPr>
          <w:rFonts w:cs="Arial"/>
          <w:szCs w:val="24"/>
          <w:lang w:val="en-PH"/>
        </w:rPr>
      </w:pPr>
      <w:r w:rsidRPr="00C47FBD">
        <w:rPr>
          <w:rFonts w:cs="Arial"/>
          <w:szCs w:val="24"/>
          <w:rtl/>
        </w:rPr>
        <w:t>یا برای کسب معلومات راجع به روابط خانواده و معلومات مفید</w:t>
      </w:r>
    </w:p>
    <w:p w:rsidR="00C47FBD" w:rsidRPr="00C47FBD" w:rsidRDefault="00C47FBD" w:rsidP="00C47FBD">
      <w:pPr>
        <w:autoSpaceDE w:val="0"/>
        <w:autoSpaceDN w:val="0"/>
        <w:bidi/>
        <w:adjustRightInd w:val="0"/>
        <w:spacing w:after="0" w:line="240" w:lineRule="auto"/>
        <w:rPr>
          <w:rStyle w:val="Strong"/>
          <w:rFonts w:cs="Arial"/>
          <w:szCs w:val="24"/>
          <w:lang w:val="en-PH"/>
        </w:rPr>
      </w:pPr>
      <w:r w:rsidRPr="00C47FBD">
        <w:rPr>
          <w:rStyle w:val="Strong"/>
          <w:rFonts w:cs="Arial"/>
          <w:szCs w:val="24"/>
          <w:rtl/>
        </w:rPr>
        <w:t>مراجعه کنید</w:t>
      </w:r>
    </w:p>
    <w:p w:rsidR="00C47FBD" w:rsidRPr="00C47FBD" w:rsidRDefault="00C47FBD" w:rsidP="00C47FBD">
      <w:pPr>
        <w:pStyle w:val="target"/>
        <w:bidi/>
        <w:rPr>
          <w:rStyle w:val="Strong"/>
          <w:rFonts w:ascii="Arial" w:hAnsi="Arial" w:cs="Arial"/>
          <w:sz w:val="24"/>
          <w:szCs w:val="24"/>
          <w:lang w:val="en-PH"/>
        </w:rPr>
      </w:pPr>
      <w:r w:rsidRPr="00C47FBD">
        <w:rPr>
          <w:rFonts w:ascii="Arial" w:hAnsi="Arial" w:cs="Arial"/>
          <w:sz w:val="24"/>
          <w:szCs w:val="24"/>
          <w:rtl/>
        </w:rPr>
        <w:t>به ویب سایت انترنتی روابط خانواده</w:t>
      </w:r>
      <w:r w:rsidRPr="00C47FBD">
        <w:rPr>
          <w:rFonts w:ascii="Arial" w:hAnsi="Arial" w:cs="Arial"/>
          <w:sz w:val="24"/>
          <w:szCs w:val="24"/>
          <w:lang w:val="en-PH"/>
        </w:rPr>
        <w:t xml:space="preserve">  </w:t>
      </w:r>
      <w:hyperlink r:id="rId8" w:history="1">
        <w:r w:rsidRPr="00C47FBD">
          <w:rPr>
            <w:rStyle w:val="Hyperlink"/>
            <w:rFonts w:ascii="Arial" w:hAnsi="Arial" w:cs="Arial"/>
            <w:sz w:val="24"/>
            <w:szCs w:val="24"/>
            <w:lang w:bidi="en-US"/>
          </w:rPr>
          <w:t>www.familyrelationships.gov.au</w:t>
        </w:r>
      </w:hyperlink>
    </w:p>
    <w:sectPr w:rsidR="00C47FBD" w:rsidRPr="00C47FBD" w:rsidSect="009D6200">
      <w:headerReference w:type="first" r:id="rId9"/>
      <w:pgSz w:w="11906" w:h="16838"/>
      <w:pgMar w:top="1440" w:right="1191" w:bottom="1440" w:left="90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AB" w:rsidRDefault="00CD6FAB" w:rsidP="00F149CE">
      <w:pPr>
        <w:spacing w:before="0" w:after="0" w:line="240" w:lineRule="auto"/>
      </w:pPr>
      <w:r>
        <w:separator/>
      </w:r>
    </w:p>
  </w:endnote>
  <w:endnote w:type="continuationSeparator" w:id="0">
    <w:p w:rsidR="00CD6FAB" w:rsidRDefault="00CD6FAB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AB" w:rsidRDefault="00CD6FAB" w:rsidP="00F149CE">
      <w:pPr>
        <w:spacing w:before="0" w:after="0" w:line="240" w:lineRule="auto"/>
      </w:pPr>
      <w:r>
        <w:separator/>
      </w:r>
    </w:p>
  </w:footnote>
  <w:footnote w:type="continuationSeparator" w:id="0">
    <w:p w:rsidR="00CD6FAB" w:rsidRDefault="00CD6FAB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9D6200">
    <w:pPr>
      <w:pStyle w:val="Header"/>
      <w:spacing w:before="0" w:after="360"/>
      <w:ind w:left="-907"/>
      <w:jc w:val="center"/>
    </w:pPr>
    <w:r>
      <w:rPr>
        <w:noProof/>
        <w:lang w:val="en-PH" w:eastAsia="en-PH"/>
      </w:rPr>
      <w:drawing>
        <wp:inline distT="0" distB="0" distL="0" distR="0" wp14:anchorId="4BE4B152" wp14:editId="1F737B45">
          <wp:extent cx="7534800" cy="1580400"/>
          <wp:effectExtent l="0" t="0" r="0" b="1270"/>
          <wp:docPr id="5" name="Picture 5" descr="Logo: Family Relationship Advice Line, helping families build better relationships. Australian Government logo with text An Australian Government Initi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58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0F7"/>
    <w:multiLevelType w:val="hybridMultilevel"/>
    <w:tmpl w:val="D4FC5D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F77C8"/>
    <w:multiLevelType w:val="hybridMultilevel"/>
    <w:tmpl w:val="111C9B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62D8C"/>
    <w:multiLevelType w:val="multilevel"/>
    <w:tmpl w:val="4364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C6"/>
    <w:rsid w:val="00002E06"/>
    <w:rsid w:val="0000597D"/>
    <w:rsid w:val="000E7290"/>
    <w:rsid w:val="00134E55"/>
    <w:rsid w:val="00137A50"/>
    <w:rsid w:val="001A5AC6"/>
    <w:rsid w:val="001C6868"/>
    <w:rsid w:val="001E630D"/>
    <w:rsid w:val="001F7142"/>
    <w:rsid w:val="002D3E67"/>
    <w:rsid w:val="00330764"/>
    <w:rsid w:val="003517C8"/>
    <w:rsid w:val="003B2BB8"/>
    <w:rsid w:val="003D34FF"/>
    <w:rsid w:val="00433633"/>
    <w:rsid w:val="00485E51"/>
    <w:rsid w:val="004B4882"/>
    <w:rsid w:val="004B54CA"/>
    <w:rsid w:val="004C4E8E"/>
    <w:rsid w:val="004E5CBF"/>
    <w:rsid w:val="00542428"/>
    <w:rsid w:val="0054328E"/>
    <w:rsid w:val="0058694E"/>
    <w:rsid w:val="005C3AA9"/>
    <w:rsid w:val="005D766C"/>
    <w:rsid w:val="00622455"/>
    <w:rsid w:val="006A4CE7"/>
    <w:rsid w:val="006A6A32"/>
    <w:rsid w:val="006E78B8"/>
    <w:rsid w:val="007548CF"/>
    <w:rsid w:val="00755A80"/>
    <w:rsid w:val="00785261"/>
    <w:rsid w:val="007B0256"/>
    <w:rsid w:val="007C1100"/>
    <w:rsid w:val="0082598E"/>
    <w:rsid w:val="00877E01"/>
    <w:rsid w:val="008B5AF2"/>
    <w:rsid w:val="008D62C6"/>
    <w:rsid w:val="009225F0"/>
    <w:rsid w:val="00974106"/>
    <w:rsid w:val="009D6200"/>
    <w:rsid w:val="00B5570F"/>
    <w:rsid w:val="00B60DA8"/>
    <w:rsid w:val="00BA2DB9"/>
    <w:rsid w:val="00BE7148"/>
    <w:rsid w:val="00C47FBD"/>
    <w:rsid w:val="00CD6FAB"/>
    <w:rsid w:val="00E80FE2"/>
    <w:rsid w:val="00E9145A"/>
    <w:rsid w:val="00EE4CFC"/>
    <w:rsid w:val="00EF1D18"/>
    <w:rsid w:val="00F149CE"/>
    <w:rsid w:val="00F34078"/>
    <w:rsid w:val="00F8356D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764"/>
    <w:rPr>
      <w:color w:val="0000FF"/>
      <w:u w:val="single"/>
    </w:rPr>
  </w:style>
  <w:style w:type="paragraph" w:customStyle="1" w:styleId="target">
    <w:name w:val="target"/>
    <w:basedOn w:val="Normal"/>
    <w:qFormat/>
    <w:rsid w:val="00C47FBD"/>
    <w:pPr>
      <w:spacing w:before="0" w:after="0" w:line="240" w:lineRule="auto"/>
    </w:pPr>
    <w:rPr>
      <w:rFonts w:asciiTheme="minorHAnsi" w:eastAsiaTheme="minorEastAsia" w:hAnsiTheme="minorHAnsi"/>
      <w:sz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unhideWhenUsed/>
    <w:rsid w:val="00330764"/>
    <w:rPr>
      <w:color w:val="0000FF"/>
      <w:u w:val="single"/>
    </w:rPr>
  </w:style>
  <w:style w:type="paragraph" w:customStyle="1" w:styleId="target">
    <w:name w:val="target"/>
    <w:basedOn w:val="Normal"/>
    <w:qFormat/>
    <w:rsid w:val="00C47FBD"/>
    <w:pPr>
      <w:spacing w:before="0" w:after="0" w:line="240" w:lineRule="auto"/>
    </w:pPr>
    <w:rPr>
      <w:rFonts w:asciiTheme="minorHAnsi" w:eastAsiaTheme="minorEastAsia" w:hAnsiTheme="minorHAnsi"/>
      <w:sz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lationships.gov.a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SS\P-0415-0020\client%20files\Family%20Relationship%20Advice%20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A0E4E7-1FD5-45F0-88A7-CBF4A26A32E5}"/>
</file>

<file path=customXml/itemProps2.xml><?xml version="1.0" encoding="utf-8"?>
<ds:datastoreItem xmlns:ds="http://schemas.openxmlformats.org/officeDocument/2006/customXml" ds:itemID="{301677E0-4E9B-461D-93B3-51D8CCE825C9}"/>
</file>

<file path=customXml/itemProps3.xml><?xml version="1.0" encoding="utf-8"?>
<ds:datastoreItem xmlns:ds="http://schemas.openxmlformats.org/officeDocument/2006/customXml" ds:itemID="{0FE9E606-5BEC-4F72-AB86-BDAC0BAF63A2}"/>
</file>

<file path=docProps/app.xml><?xml version="1.0" encoding="utf-8"?>
<Properties xmlns="http://schemas.openxmlformats.org/officeDocument/2006/extended-properties" xmlns:vt="http://schemas.openxmlformats.org/officeDocument/2006/docPropsVTypes">
  <Template>Family Relationship Advice Line</Template>
  <TotalTime>10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Parenting Plans</vt:lpstr>
    </vt:vector>
  </TitlesOfParts>
  <Company>Australian Government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 - Family Relationships Advice Line</dc:title>
  <dc:creator>user</dc:creator>
  <cp:lastModifiedBy>user</cp:lastModifiedBy>
  <cp:revision>2</cp:revision>
  <dcterms:created xsi:type="dcterms:W3CDTF">2015-06-19T01:31:00Z</dcterms:created>
  <dcterms:modified xsi:type="dcterms:W3CDTF">2015-06-19T01:49:00Z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