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28" w:rsidRPr="004E7FB3" w:rsidRDefault="004E7FB3" w:rsidP="004E7FB3">
      <w:pPr>
        <w:pStyle w:val="Title"/>
        <w:spacing w:line="276" w:lineRule="auto"/>
        <w:rPr>
          <w:rFonts w:ascii="SimSun" w:eastAsia="SimSun" w:hAnsi="SimSun"/>
          <w:sz w:val="60"/>
          <w:szCs w:val="60"/>
          <w:lang w:eastAsia="en-AU"/>
        </w:rPr>
      </w:pPr>
      <w:proofErr w:type="spellStart"/>
      <w:r w:rsidRPr="004E7FB3">
        <w:rPr>
          <w:rFonts w:ascii="SimSun" w:eastAsia="SimSun" w:hAnsi="SimSun" w:hint="eastAsia"/>
        </w:rPr>
        <w:t>家庭关系咨询专线</w:t>
      </w:r>
      <w:proofErr w:type="spellEnd"/>
    </w:p>
    <w:p w:rsidR="00EE4CFC" w:rsidRPr="004E7FB3" w:rsidRDefault="004E7FB3" w:rsidP="004E7FB3">
      <w:pPr>
        <w:pStyle w:val="Subtitle"/>
        <w:spacing w:after="120" w:line="276" w:lineRule="auto"/>
        <w:rPr>
          <w:rFonts w:ascii="SimSun" w:eastAsia="SimSun" w:hAnsi="SimSun"/>
          <w:lang w:eastAsia="en-AU"/>
        </w:rPr>
      </w:pPr>
      <w:proofErr w:type="spellStart"/>
      <w:r w:rsidRPr="004E7FB3">
        <w:rPr>
          <w:rFonts w:ascii="SimSun" w:eastAsia="SimSun" w:hAnsi="SimSun" w:hint="eastAsia"/>
        </w:rPr>
        <w:t>促进家庭和睦团结</w:t>
      </w:r>
      <w:proofErr w:type="spellEnd"/>
    </w:p>
    <w:p w:rsidR="00542428" w:rsidRPr="004E7FB3" w:rsidRDefault="00542428" w:rsidP="004E7FB3">
      <w:pPr>
        <w:pStyle w:val="Title"/>
        <w:spacing w:before="120" w:line="276" w:lineRule="auto"/>
        <w:rPr>
          <w:rStyle w:val="Bold"/>
          <w:rFonts w:eastAsia="SimSun" w:cs="Arial"/>
          <w:b/>
          <w:sz w:val="48"/>
          <w:szCs w:val="48"/>
        </w:rPr>
      </w:pPr>
      <w:r w:rsidRPr="004E7FB3">
        <w:rPr>
          <w:rStyle w:val="Bold"/>
          <w:rFonts w:eastAsia="SimSun" w:cs="Arial"/>
          <w:b/>
          <w:sz w:val="48"/>
          <w:szCs w:val="48"/>
        </w:rPr>
        <w:t>1800 050 321</w:t>
      </w:r>
    </w:p>
    <w:p w:rsidR="00EE4CFC" w:rsidRPr="004E7FB3" w:rsidRDefault="004E7FB3" w:rsidP="004E7FB3">
      <w:pPr>
        <w:pStyle w:val="Bullets"/>
        <w:spacing w:before="100" w:beforeAutospacing="1" w:after="100" w:afterAutospacing="1" w:line="276" w:lineRule="auto"/>
        <w:rPr>
          <w:rFonts w:ascii="SimSun" w:eastAsia="SimSun" w:hAnsi="SimSun"/>
          <w:lang w:eastAsia="en-AU"/>
        </w:rPr>
      </w:pPr>
      <w:proofErr w:type="spellStart"/>
      <w:r w:rsidRPr="004E7FB3">
        <w:rPr>
          <w:rFonts w:ascii="SimSun" w:eastAsia="SimSun" w:hAnsi="SimSun" w:hint="eastAsia"/>
        </w:rPr>
        <w:t>加强家庭亲情关系</w:t>
      </w:r>
      <w:proofErr w:type="spellEnd"/>
    </w:p>
    <w:p w:rsidR="00EE4CFC" w:rsidRPr="004E7FB3" w:rsidRDefault="004E7FB3" w:rsidP="004E7FB3">
      <w:pPr>
        <w:pStyle w:val="Bullets"/>
        <w:spacing w:line="276" w:lineRule="auto"/>
        <w:rPr>
          <w:rFonts w:ascii="SimSun" w:eastAsia="SimSun" w:hAnsi="SimSun"/>
          <w:lang w:eastAsia="en-AU"/>
        </w:rPr>
      </w:pPr>
      <w:proofErr w:type="spellStart"/>
      <w:r w:rsidRPr="004E7FB3">
        <w:rPr>
          <w:rFonts w:ascii="SimSun" w:eastAsia="SimSun" w:hAnsi="SimSun" w:hint="eastAsia"/>
        </w:rPr>
        <w:t>促进家庭团结和睦</w:t>
      </w:r>
      <w:proofErr w:type="spellEnd"/>
    </w:p>
    <w:p w:rsidR="00EE4CFC" w:rsidRPr="004E7FB3" w:rsidRDefault="004E7FB3" w:rsidP="004E7FB3">
      <w:pPr>
        <w:pStyle w:val="Lastbullet"/>
        <w:spacing w:line="276" w:lineRule="auto"/>
        <w:rPr>
          <w:rFonts w:ascii="SimSun" w:eastAsia="SimSun" w:hAnsi="SimSun"/>
          <w:lang w:eastAsia="en-AU"/>
        </w:rPr>
      </w:pPr>
      <w:proofErr w:type="spellStart"/>
      <w:r w:rsidRPr="004E7FB3">
        <w:rPr>
          <w:rFonts w:ascii="SimSun" w:eastAsia="SimSun" w:hAnsi="SimSun" w:hint="eastAsia"/>
        </w:rPr>
        <w:t>帮助家庭度过</w:t>
      </w:r>
      <w:proofErr w:type="spellEnd"/>
      <w:r w:rsidRPr="004E7FB3">
        <w:rPr>
          <w:rFonts w:ascii="SimSun" w:eastAsia="SimSun" w:hAnsi="SimSun" w:hint="eastAsia"/>
          <w:lang w:eastAsia="zh-CN"/>
        </w:rPr>
        <w:t>分居</w:t>
      </w:r>
      <w:proofErr w:type="spellStart"/>
      <w:r w:rsidRPr="004E7FB3">
        <w:rPr>
          <w:rFonts w:ascii="SimSun" w:eastAsia="SimSun" w:hAnsi="SimSun" w:hint="eastAsia"/>
        </w:rPr>
        <w:t>难关</w:t>
      </w:r>
      <w:proofErr w:type="spellEnd"/>
    </w:p>
    <w:p w:rsidR="00EE4CFC" w:rsidRPr="004E7FB3" w:rsidRDefault="004E7FB3" w:rsidP="004E7FB3">
      <w:pPr>
        <w:pStyle w:val="Heading1"/>
        <w:keepNext/>
        <w:keepLines/>
        <w:spacing w:line="276" w:lineRule="auto"/>
        <w:rPr>
          <w:rFonts w:ascii="SimSun" w:eastAsia="SimSun" w:hAnsi="SimSun"/>
          <w:szCs w:val="32"/>
          <w:lang w:eastAsia="en-AU"/>
        </w:rPr>
      </w:pPr>
      <w:proofErr w:type="spellStart"/>
      <w:r w:rsidRPr="004E7FB3">
        <w:rPr>
          <w:rFonts w:ascii="SimSun" w:eastAsia="SimSun" w:hAnsi="SimSun" w:hint="eastAsia"/>
        </w:rPr>
        <w:t>什么是家庭关系咨询专线</w:t>
      </w:r>
      <w:proofErr w:type="spellEnd"/>
      <w:r w:rsidRPr="004E7FB3">
        <w:rPr>
          <w:rFonts w:ascii="SimSun" w:eastAsia="SimSun" w:hAnsi="SimSun" w:hint="eastAsia"/>
        </w:rPr>
        <w:t>（</w:t>
      </w:r>
      <w:r w:rsidRPr="004E7FB3">
        <w:rPr>
          <w:rFonts w:eastAsia="SimSun" w:cs="Arial"/>
          <w:lang w:bidi="en-US"/>
        </w:rPr>
        <w:t>Family Relationship Advice Line</w:t>
      </w:r>
      <w:r w:rsidRPr="004E7FB3">
        <w:rPr>
          <w:rFonts w:ascii="SimSun" w:eastAsia="SimSun" w:hAnsi="SimSun" w:hint="eastAsia"/>
        </w:rPr>
        <w:t>）？</w:t>
      </w:r>
    </w:p>
    <w:p w:rsidR="00EE4CFC" w:rsidRPr="004E7FB3" w:rsidRDefault="004E7FB3" w:rsidP="004E7FB3">
      <w:pPr>
        <w:spacing w:before="100" w:beforeAutospacing="1" w:after="100" w:afterAutospacing="1" w:line="276" w:lineRule="auto"/>
        <w:rPr>
          <w:rFonts w:ascii="SimSun" w:eastAsia="SimSun" w:hAnsi="SimSun" w:cs="Arial"/>
          <w:szCs w:val="24"/>
          <w:lang w:eastAsia="en-AU"/>
        </w:rPr>
      </w:pPr>
      <w:r w:rsidRPr="004E7FB3">
        <w:rPr>
          <w:rFonts w:ascii="SimSun" w:eastAsia="SimSun" w:hAnsi="SimSun" w:hint="eastAsia"/>
        </w:rPr>
        <w:t>家庭关系咨询专线是一个全国性电话服务，提供信息咨询，并转介人们到相关服务机构，帮助加强家庭关系，克服困难或处理分居事宜。还会适时提供家庭纠纷解决服务。这里经验丰富的专业人士还能帮助受到分居困扰的人们处理他们面临的问题，并对下一步做出决定。</w:t>
      </w:r>
    </w:p>
    <w:p w:rsidR="00EE4CFC" w:rsidRPr="004E7FB3" w:rsidRDefault="004E7FB3" w:rsidP="004E7FB3">
      <w:pPr>
        <w:spacing w:before="100" w:beforeAutospacing="1" w:after="100" w:afterAutospacing="1" w:line="276" w:lineRule="auto"/>
        <w:rPr>
          <w:rFonts w:ascii="SimSun" w:eastAsia="SimSun" w:hAnsi="SimSun" w:cs="Arial"/>
          <w:szCs w:val="24"/>
          <w:lang w:eastAsia="en-AU"/>
        </w:rPr>
      </w:pPr>
      <w:r w:rsidRPr="004E7FB3">
        <w:rPr>
          <w:rFonts w:ascii="SimSun" w:eastAsia="SimSun" w:hAnsi="SimSun" w:hint="eastAsia"/>
        </w:rPr>
        <w:t>家庭关系咨询专业服务把子女问题放在第一位，尽力帮助家庭在法庭外解决关于子女的纠纷。这意味着分居的父母之间以更合作的方式解决问题。</w:t>
      </w:r>
    </w:p>
    <w:p w:rsidR="00330764" w:rsidRPr="004E7FB3" w:rsidRDefault="004E7FB3" w:rsidP="004E7FB3">
      <w:pPr>
        <w:pStyle w:val="Heading1"/>
        <w:keepNext/>
        <w:keepLines/>
        <w:spacing w:line="276" w:lineRule="auto"/>
        <w:rPr>
          <w:rFonts w:ascii="SimSun" w:eastAsia="SimSun" w:hAnsi="SimSun"/>
          <w:szCs w:val="32"/>
          <w:lang w:eastAsia="en-AU"/>
        </w:rPr>
      </w:pPr>
      <w:proofErr w:type="spellStart"/>
      <w:r w:rsidRPr="004E7FB3">
        <w:rPr>
          <w:rFonts w:ascii="SimSun" w:eastAsia="SimSun" w:hAnsi="SimSun" w:hint="eastAsia"/>
        </w:rPr>
        <w:t>谁可以</w:t>
      </w:r>
      <w:proofErr w:type="spellEnd"/>
      <w:r w:rsidRPr="004E7FB3">
        <w:rPr>
          <w:rFonts w:ascii="SimSun" w:eastAsia="SimSun" w:hAnsi="SimSun" w:hint="eastAsia"/>
          <w:lang w:eastAsia="zh-CN"/>
        </w:rPr>
        <w:t>拨打</w:t>
      </w:r>
      <w:proofErr w:type="spellStart"/>
      <w:r w:rsidRPr="004E7FB3">
        <w:rPr>
          <w:rFonts w:ascii="SimSun" w:eastAsia="SimSun" w:hAnsi="SimSun" w:hint="eastAsia"/>
        </w:rPr>
        <w:t>咨询专线</w:t>
      </w:r>
      <w:proofErr w:type="spellEnd"/>
      <w:r w:rsidRPr="004E7FB3">
        <w:rPr>
          <w:rFonts w:ascii="SimSun" w:eastAsia="SimSun" w:hAnsi="SimSun" w:hint="eastAsia"/>
        </w:rPr>
        <w:t>？</w:t>
      </w:r>
    </w:p>
    <w:p w:rsidR="00330764" w:rsidRPr="004E7FB3" w:rsidRDefault="004E7FB3" w:rsidP="004E7FB3">
      <w:pPr>
        <w:spacing w:before="100" w:beforeAutospacing="1" w:after="100" w:afterAutospacing="1" w:line="276" w:lineRule="auto"/>
        <w:rPr>
          <w:rFonts w:ascii="SimSun" w:eastAsia="SimSun" w:hAnsi="SimSun" w:cs="Arial"/>
          <w:szCs w:val="24"/>
          <w:lang w:eastAsia="en-AU"/>
        </w:rPr>
      </w:pPr>
      <w:proofErr w:type="spellStart"/>
      <w:r w:rsidRPr="004E7FB3">
        <w:rPr>
          <w:rFonts w:ascii="SimSun" w:eastAsia="SimSun" w:hAnsi="SimSun" w:hint="eastAsia"/>
        </w:rPr>
        <w:t>任何人都</w:t>
      </w:r>
      <w:proofErr w:type="spellEnd"/>
      <w:r w:rsidRPr="004E7FB3">
        <w:rPr>
          <w:rFonts w:ascii="SimSun" w:eastAsia="SimSun" w:hAnsi="SimSun" w:hint="eastAsia"/>
          <w:lang w:eastAsia="zh-CN"/>
        </w:rPr>
        <w:t>可以拨打咨询专线</w:t>
      </w:r>
      <w:r w:rsidRPr="004E7FB3">
        <w:rPr>
          <w:rFonts w:ascii="SimSun" w:eastAsia="SimSun" w:hAnsi="SimSun" w:hint="eastAsia"/>
        </w:rPr>
        <w:t>，</w:t>
      </w:r>
      <w:proofErr w:type="spellStart"/>
      <w:r w:rsidRPr="004E7FB3">
        <w:rPr>
          <w:rFonts w:ascii="SimSun" w:eastAsia="SimSun" w:hAnsi="SimSun" w:hint="eastAsia"/>
        </w:rPr>
        <w:t>询问有关家庭关系的问题。包括父母，祖父母，子女，青少年，其他家庭成员或当事人的朋友</w:t>
      </w:r>
      <w:proofErr w:type="spellEnd"/>
      <w:r w:rsidRPr="004E7FB3">
        <w:rPr>
          <w:rFonts w:ascii="SimSun" w:eastAsia="SimSun" w:hAnsi="SimSun" w:hint="eastAsia"/>
        </w:rPr>
        <w:t>。</w:t>
      </w:r>
      <w:r w:rsidR="00E458CE">
        <w:rPr>
          <w:rFonts w:ascii="SimSun" w:eastAsia="SimSun" w:hAnsi="SimSun"/>
        </w:rPr>
        <w:t xml:space="preserve"> </w:t>
      </w:r>
      <w:bookmarkStart w:id="0" w:name="_GoBack"/>
      <w:bookmarkEnd w:id="0"/>
      <w:r w:rsidRPr="004E7FB3">
        <w:rPr>
          <w:rFonts w:ascii="SimSun" w:eastAsia="SimSun" w:hAnsi="SimSun" w:hint="eastAsia"/>
        </w:rPr>
        <w:t>其他希望为当事家庭提供建议或帮助的人也可以致电咨询专线，获取相关信息。</w:t>
      </w:r>
    </w:p>
    <w:p w:rsidR="00330764" w:rsidRPr="004E7FB3" w:rsidRDefault="004E7FB3" w:rsidP="004E7FB3">
      <w:pPr>
        <w:pStyle w:val="Heading1"/>
        <w:keepNext/>
        <w:keepLines/>
        <w:spacing w:line="276" w:lineRule="auto"/>
        <w:rPr>
          <w:rFonts w:ascii="SimSun" w:eastAsia="SimSun" w:hAnsi="SimSun"/>
          <w:szCs w:val="32"/>
          <w:lang w:eastAsia="en-AU"/>
        </w:rPr>
      </w:pPr>
      <w:proofErr w:type="spellStart"/>
      <w:r w:rsidRPr="004E7FB3">
        <w:rPr>
          <w:rFonts w:ascii="SimSun" w:eastAsia="SimSun" w:hAnsi="SimSun" w:hint="eastAsia"/>
        </w:rPr>
        <w:t>我能在电话中得到什么帮助</w:t>
      </w:r>
      <w:proofErr w:type="spellEnd"/>
      <w:r w:rsidRPr="004E7FB3">
        <w:rPr>
          <w:rFonts w:ascii="SimSun" w:eastAsia="SimSun" w:hAnsi="SimSun" w:hint="eastAsia"/>
        </w:rPr>
        <w:t>？</w:t>
      </w:r>
    </w:p>
    <w:p w:rsidR="00330764" w:rsidRPr="004E7FB3" w:rsidRDefault="004E7FB3" w:rsidP="004E7FB3">
      <w:pPr>
        <w:spacing w:before="100" w:beforeAutospacing="1" w:after="100" w:afterAutospacing="1" w:line="276" w:lineRule="auto"/>
        <w:rPr>
          <w:rFonts w:ascii="SimSun" w:eastAsia="SimSun" w:hAnsi="SimSun" w:cs="Arial"/>
          <w:szCs w:val="24"/>
          <w:lang w:eastAsia="en-AU"/>
        </w:rPr>
      </w:pPr>
      <w:proofErr w:type="spellStart"/>
      <w:r w:rsidRPr="004E7FB3">
        <w:rPr>
          <w:rFonts w:ascii="SimSun" w:eastAsia="SimSun" w:hAnsi="SimSun" w:hint="eastAsia"/>
        </w:rPr>
        <w:t>当您致电家庭关系咨询专线时，将有专人帮助您</w:t>
      </w:r>
      <w:proofErr w:type="spellEnd"/>
      <w:r w:rsidRPr="004E7FB3">
        <w:rPr>
          <w:rFonts w:ascii="SimSun" w:eastAsia="SimSun" w:hAnsi="SimSun" w:hint="eastAsia"/>
          <w:lang w:eastAsia="zh-CN"/>
        </w:rPr>
        <w:t>来</w:t>
      </w:r>
      <w:r w:rsidRPr="004E7FB3">
        <w:rPr>
          <w:rFonts w:ascii="SimSun" w:eastAsia="SimSun" w:hAnsi="SimSun" w:hint="eastAsia"/>
        </w:rPr>
        <w:t>确</w:t>
      </w:r>
      <w:r w:rsidRPr="004E7FB3">
        <w:rPr>
          <w:rFonts w:ascii="SimSun" w:eastAsia="SimSun" w:hAnsi="SimSun" w:hint="eastAsia"/>
          <w:lang w:eastAsia="zh-CN"/>
        </w:rPr>
        <w:t>认</w:t>
      </w:r>
      <w:proofErr w:type="spellStart"/>
      <w:r w:rsidRPr="004E7FB3">
        <w:rPr>
          <w:rFonts w:ascii="SimSun" w:eastAsia="SimSun" w:hAnsi="SimSun" w:hint="eastAsia"/>
        </w:rPr>
        <w:t>您需要什么信息，支持和服务。其中包括</w:t>
      </w:r>
      <w:proofErr w:type="spellEnd"/>
      <w:r w:rsidRPr="004E7FB3">
        <w:rPr>
          <w:rFonts w:ascii="SimSun" w:eastAsia="SimSun" w:hAnsi="SimSun" w:hint="eastAsia"/>
        </w:rPr>
        <w:t>：</w:t>
      </w:r>
    </w:p>
    <w:p w:rsidR="00330764" w:rsidRPr="004E7FB3" w:rsidRDefault="004E7FB3" w:rsidP="004E7FB3">
      <w:pPr>
        <w:numPr>
          <w:ilvl w:val="0"/>
          <w:numId w:val="2"/>
        </w:numPr>
        <w:spacing w:after="100" w:afterAutospacing="1" w:line="276" w:lineRule="auto"/>
        <w:ind w:left="714" w:hanging="357"/>
        <w:rPr>
          <w:rFonts w:ascii="SimSun" w:eastAsia="SimSun" w:hAnsi="SimSun" w:cs="Arial"/>
          <w:szCs w:val="24"/>
          <w:lang w:eastAsia="en-AU"/>
        </w:rPr>
      </w:pPr>
      <w:proofErr w:type="spellStart"/>
      <w:r w:rsidRPr="004E7FB3">
        <w:rPr>
          <w:rFonts w:ascii="SimSun" w:eastAsia="SimSun" w:hAnsi="SimSun" w:hint="eastAsia"/>
        </w:rPr>
        <w:t>帮助维系健康的家庭关系服务项目的信息</w:t>
      </w:r>
      <w:proofErr w:type="spellEnd"/>
    </w:p>
    <w:p w:rsidR="00330764" w:rsidRPr="004E7FB3" w:rsidRDefault="004E7FB3" w:rsidP="004E7FB3">
      <w:pPr>
        <w:numPr>
          <w:ilvl w:val="0"/>
          <w:numId w:val="2"/>
        </w:numPr>
        <w:spacing w:after="100" w:afterAutospacing="1" w:line="276" w:lineRule="auto"/>
        <w:ind w:left="714" w:hanging="357"/>
        <w:rPr>
          <w:rFonts w:ascii="SimSun" w:eastAsia="SimSun" w:hAnsi="SimSun" w:cs="Arial"/>
          <w:szCs w:val="24"/>
          <w:lang w:eastAsia="en-AU"/>
        </w:rPr>
      </w:pPr>
      <w:proofErr w:type="spellStart"/>
      <w:r w:rsidRPr="004E7FB3">
        <w:rPr>
          <w:rFonts w:ascii="SimSun" w:eastAsia="SimSun" w:hAnsi="SimSun" w:hint="eastAsia"/>
        </w:rPr>
        <w:t>关于家庭破裂的建议</w:t>
      </w:r>
      <w:proofErr w:type="spellEnd"/>
    </w:p>
    <w:p w:rsidR="00330764" w:rsidRPr="004E7FB3" w:rsidRDefault="004E7FB3" w:rsidP="004E7FB3">
      <w:pPr>
        <w:numPr>
          <w:ilvl w:val="0"/>
          <w:numId w:val="2"/>
        </w:numPr>
        <w:spacing w:after="100" w:afterAutospacing="1" w:line="276" w:lineRule="auto"/>
        <w:ind w:left="714" w:hanging="357"/>
        <w:rPr>
          <w:rFonts w:ascii="SimSun" w:eastAsia="SimSun" w:hAnsi="SimSun" w:cs="Arial"/>
          <w:szCs w:val="24"/>
          <w:lang w:eastAsia="en-AU"/>
        </w:rPr>
      </w:pPr>
      <w:proofErr w:type="spellStart"/>
      <w:r w:rsidRPr="004E7FB3">
        <w:rPr>
          <w:rFonts w:ascii="SimSun" w:eastAsia="SimSun" w:hAnsi="SimSun" w:hint="eastAsia"/>
        </w:rPr>
        <w:lastRenderedPageBreak/>
        <w:t>指导父母双方在家庭破裂后建立可行的子女抚养计划</w:t>
      </w:r>
      <w:proofErr w:type="spellEnd"/>
    </w:p>
    <w:p w:rsidR="00330764" w:rsidRPr="004E7FB3" w:rsidRDefault="004E7FB3" w:rsidP="004E7FB3">
      <w:pPr>
        <w:numPr>
          <w:ilvl w:val="0"/>
          <w:numId w:val="2"/>
        </w:numPr>
        <w:spacing w:after="100" w:afterAutospacing="1" w:line="276" w:lineRule="auto"/>
        <w:ind w:left="714" w:hanging="357"/>
        <w:rPr>
          <w:rFonts w:ascii="SimSun" w:eastAsia="SimSun" w:hAnsi="SimSun" w:cs="Arial"/>
          <w:szCs w:val="24"/>
          <w:lang w:eastAsia="en-AU"/>
        </w:rPr>
      </w:pPr>
      <w:proofErr w:type="spellStart"/>
      <w:r w:rsidRPr="004E7FB3">
        <w:rPr>
          <w:rFonts w:ascii="SimSun" w:eastAsia="SimSun" w:hAnsi="SimSun" w:hint="eastAsia"/>
        </w:rPr>
        <w:t>关于家庭冲突对孩子产生影响的建议</w:t>
      </w:r>
      <w:proofErr w:type="spellEnd"/>
    </w:p>
    <w:p w:rsidR="00330764" w:rsidRPr="004E7FB3" w:rsidRDefault="004E7FB3" w:rsidP="004E7FB3">
      <w:pPr>
        <w:numPr>
          <w:ilvl w:val="0"/>
          <w:numId w:val="2"/>
        </w:numPr>
        <w:spacing w:after="100" w:afterAutospacing="1" w:line="276" w:lineRule="auto"/>
        <w:ind w:left="714" w:hanging="357"/>
        <w:rPr>
          <w:rFonts w:ascii="SimSun" w:eastAsia="SimSun" w:hAnsi="SimSun" w:cs="Arial"/>
          <w:szCs w:val="24"/>
          <w:lang w:eastAsia="en-AU"/>
        </w:rPr>
      </w:pPr>
      <w:proofErr w:type="spellStart"/>
      <w:r w:rsidRPr="004E7FB3">
        <w:rPr>
          <w:rFonts w:ascii="SimSun" w:eastAsia="SimSun" w:hAnsi="SimSun" w:hint="eastAsia"/>
        </w:rPr>
        <w:t>通过电话，为需要解决抚养安排分歧的人们提供家庭纠纷解决建议</w:t>
      </w:r>
      <w:proofErr w:type="spellEnd"/>
    </w:p>
    <w:p w:rsidR="00330764" w:rsidRPr="004E7FB3" w:rsidRDefault="004E7FB3" w:rsidP="004E7FB3">
      <w:pPr>
        <w:numPr>
          <w:ilvl w:val="0"/>
          <w:numId w:val="2"/>
        </w:numPr>
        <w:spacing w:after="100" w:afterAutospacing="1" w:line="276" w:lineRule="auto"/>
        <w:ind w:left="714" w:hanging="357"/>
        <w:rPr>
          <w:rFonts w:ascii="SimSun" w:eastAsia="SimSun" w:hAnsi="SimSun" w:cs="Arial"/>
          <w:szCs w:val="24"/>
          <w:lang w:eastAsia="en-AU"/>
        </w:rPr>
      </w:pPr>
      <w:proofErr w:type="spellStart"/>
      <w:r w:rsidRPr="004E7FB3">
        <w:rPr>
          <w:rFonts w:ascii="SimSun" w:eastAsia="SimSun" w:hAnsi="SimSun" w:hint="eastAsia"/>
        </w:rPr>
        <w:t>转介人们到家庭关系中心</w:t>
      </w:r>
      <w:proofErr w:type="spellEnd"/>
      <w:r w:rsidRPr="004E7FB3">
        <w:rPr>
          <w:rFonts w:ascii="SimSun" w:eastAsia="SimSun" w:hAnsi="SimSun" w:hint="eastAsia"/>
        </w:rPr>
        <w:t>（</w:t>
      </w:r>
      <w:r w:rsidRPr="004E7FB3">
        <w:rPr>
          <w:rFonts w:eastAsia="SimSun" w:cs="Arial"/>
          <w:lang w:bidi="en-US"/>
        </w:rPr>
        <w:t>Family Relationship Centres</w:t>
      </w:r>
      <w:r w:rsidRPr="004E7FB3">
        <w:rPr>
          <w:rFonts w:ascii="SimSun" w:eastAsia="SimSun" w:hAnsi="SimSun" w:hint="eastAsia"/>
        </w:rPr>
        <w:t>）</w:t>
      </w:r>
      <w:proofErr w:type="spellStart"/>
      <w:r w:rsidRPr="004E7FB3">
        <w:rPr>
          <w:rFonts w:ascii="SimSun" w:eastAsia="SimSun" w:hAnsi="SimSun" w:hint="eastAsia"/>
        </w:rPr>
        <w:t>及其它纠纷解决服务机构</w:t>
      </w:r>
      <w:proofErr w:type="spellEnd"/>
    </w:p>
    <w:p w:rsidR="00330764" w:rsidRPr="004E7FB3" w:rsidRDefault="004E7FB3" w:rsidP="004E7FB3">
      <w:pPr>
        <w:numPr>
          <w:ilvl w:val="0"/>
          <w:numId w:val="2"/>
        </w:numPr>
        <w:spacing w:after="100" w:afterAutospacing="1" w:line="276" w:lineRule="auto"/>
        <w:ind w:left="714" w:hanging="357"/>
        <w:rPr>
          <w:rFonts w:ascii="SimSun" w:eastAsia="SimSun" w:hAnsi="SimSun" w:cs="Arial"/>
          <w:szCs w:val="24"/>
          <w:lang w:eastAsia="en-AU"/>
        </w:rPr>
      </w:pPr>
      <w:proofErr w:type="spellStart"/>
      <w:r w:rsidRPr="004E7FB3">
        <w:rPr>
          <w:rFonts w:ascii="SimSun" w:eastAsia="SimSun" w:hAnsi="SimSun" w:hint="eastAsia"/>
        </w:rPr>
        <w:t>关于家庭法系统的信息</w:t>
      </w:r>
      <w:proofErr w:type="spellEnd"/>
    </w:p>
    <w:p w:rsidR="00330764" w:rsidRPr="004E7FB3" w:rsidRDefault="004E7FB3" w:rsidP="004E7FB3">
      <w:pPr>
        <w:numPr>
          <w:ilvl w:val="0"/>
          <w:numId w:val="2"/>
        </w:numPr>
        <w:spacing w:after="100" w:afterAutospacing="1" w:line="276" w:lineRule="auto"/>
        <w:ind w:left="714" w:hanging="357"/>
        <w:rPr>
          <w:rFonts w:ascii="SimSun" w:eastAsia="SimSun" w:hAnsi="SimSun" w:cs="Arial"/>
          <w:szCs w:val="24"/>
          <w:lang w:eastAsia="en-AU"/>
        </w:rPr>
      </w:pPr>
      <w:proofErr w:type="spellStart"/>
      <w:r w:rsidRPr="004E7FB3">
        <w:rPr>
          <w:rFonts w:ascii="SimSun" w:eastAsia="SimSun" w:hAnsi="SimSun" w:hint="eastAsia"/>
        </w:rPr>
        <w:t>转介到各类其它服务，来帮助解决家庭关系问题和分居事宜</w:t>
      </w:r>
      <w:proofErr w:type="spellEnd"/>
    </w:p>
    <w:p w:rsidR="00330764" w:rsidRPr="004E7FB3" w:rsidRDefault="004E7FB3" w:rsidP="004E7FB3">
      <w:pPr>
        <w:spacing w:before="100" w:beforeAutospacing="1" w:after="100" w:afterAutospacing="1" w:line="276" w:lineRule="auto"/>
        <w:rPr>
          <w:rFonts w:ascii="SimSun" w:eastAsia="SimSun" w:hAnsi="SimSun" w:cs="Arial"/>
          <w:szCs w:val="24"/>
          <w:lang w:eastAsia="en-AU"/>
        </w:rPr>
      </w:pPr>
      <w:proofErr w:type="spellStart"/>
      <w:r w:rsidRPr="004E7FB3">
        <w:rPr>
          <w:rFonts w:ascii="SimSun" w:eastAsia="SimSun" w:hAnsi="SimSun" w:hint="eastAsia"/>
        </w:rPr>
        <w:t>家庭的破裂会给许多人带来复杂的情感和现实</w:t>
      </w:r>
      <w:proofErr w:type="spellEnd"/>
      <w:r w:rsidRPr="004E7FB3">
        <w:rPr>
          <w:rFonts w:ascii="SimSun" w:eastAsia="SimSun" w:hAnsi="SimSun" w:hint="eastAsia"/>
          <w:lang w:eastAsia="zh-CN"/>
        </w:rPr>
        <w:t>的难题</w:t>
      </w:r>
      <w:r w:rsidRPr="004E7FB3">
        <w:rPr>
          <w:rFonts w:ascii="SimSun" w:eastAsia="SimSun" w:hAnsi="SimSun" w:hint="eastAsia"/>
        </w:rPr>
        <w:t>。</w:t>
      </w:r>
    </w:p>
    <w:p w:rsidR="00330764" w:rsidRPr="004E7FB3" w:rsidRDefault="004E7FB3" w:rsidP="004E7FB3">
      <w:pPr>
        <w:spacing w:before="100" w:beforeAutospacing="1" w:after="100" w:afterAutospacing="1" w:line="276" w:lineRule="auto"/>
        <w:rPr>
          <w:rFonts w:ascii="SimSun" w:eastAsia="SimSun" w:hAnsi="SimSun" w:cs="Arial"/>
          <w:szCs w:val="24"/>
          <w:lang w:eastAsia="en-AU"/>
        </w:rPr>
      </w:pPr>
      <w:proofErr w:type="spellStart"/>
      <w:r w:rsidRPr="004E7FB3">
        <w:rPr>
          <w:rFonts w:ascii="SimSun" w:eastAsia="SimSun" w:hAnsi="SimSun" w:hint="eastAsia"/>
        </w:rPr>
        <w:t>家庭关系咨询专线能帮助您理清这些问题，并转介您到</w:t>
      </w:r>
      <w:proofErr w:type="spellEnd"/>
      <w:r w:rsidRPr="004E7FB3">
        <w:rPr>
          <w:rFonts w:ascii="SimSun" w:eastAsia="SimSun" w:hAnsi="SimSun" w:hint="eastAsia"/>
          <w:lang w:eastAsia="zh-CN"/>
        </w:rPr>
        <w:t>相关</w:t>
      </w:r>
      <w:proofErr w:type="spellStart"/>
      <w:r w:rsidRPr="004E7FB3">
        <w:rPr>
          <w:rFonts w:ascii="SimSun" w:eastAsia="SimSun" w:hAnsi="SimSun" w:hint="eastAsia"/>
        </w:rPr>
        <w:t>服务机构</w:t>
      </w:r>
      <w:proofErr w:type="spellEnd"/>
      <w:r w:rsidRPr="004E7FB3">
        <w:rPr>
          <w:rFonts w:ascii="SimSun" w:eastAsia="SimSun" w:hAnsi="SimSun" w:hint="eastAsia"/>
          <w:lang w:eastAsia="zh-CN"/>
        </w:rPr>
        <w:t>为您提供帮助</w:t>
      </w:r>
      <w:r w:rsidRPr="004E7FB3">
        <w:rPr>
          <w:rFonts w:ascii="SimSun" w:eastAsia="SimSun" w:hAnsi="SimSun" w:hint="eastAsia"/>
        </w:rPr>
        <w:t>。</w:t>
      </w:r>
      <w:proofErr w:type="spellStart"/>
      <w:r w:rsidRPr="004E7FB3">
        <w:rPr>
          <w:rFonts w:ascii="SimSun" w:eastAsia="SimSun" w:hAnsi="SimSun" w:hint="eastAsia"/>
        </w:rPr>
        <w:t>这可能包括</w:t>
      </w:r>
      <w:r w:rsidRPr="004E7FB3">
        <w:rPr>
          <w:rFonts w:eastAsia="SimSun" w:cs="Arial"/>
        </w:rPr>
        <w:t>Centrelink</w:t>
      </w:r>
      <w:proofErr w:type="spellEnd"/>
      <w:r w:rsidRPr="004E7FB3">
        <w:rPr>
          <w:rFonts w:ascii="SimSun" w:eastAsia="SimSun" w:hAnsi="SimSun" w:hint="eastAsia"/>
        </w:rPr>
        <w:t>，子女抚养机构，或法律服务机构。另外，还有服务机构能为您或您的子女提供咨询和帮助，或者提供在住宿，精神健康或有关滥用毒品和酗酒方面的帮助。家庭关系咨询专线还能为</w:t>
      </w:r>
      <w:r w:rsidRPr="004E7FB3">
        <w:rPr>
          <w:rFonts w:ascii="SimSun" w:eastAsia="SimSun" w:hAnsi="SimSun" w:hint="eastAsia"/>
          <w:lang w:eastAsia="zh-CN"/>
        </w:rPr>
        <w:t>受到</w:t>
      </w:r>
      <w:proofErr w:type="spellStart"/>
      <w:r w:rsidRPr="004E7FB3">
        <w:rPr>
          <w:rFonts w:ascii="SimSun" w:eastAsia="SimSun" w:hAnsi="SimSun" w:hint="eastAsia"/>
        </w:rPr>
        <w:t>家庭暴力和儿童虐待困扰的人们提供帮助，或转介服务</w:t>
      </w:r>
      <w:proofErr w:type="spellEnd"/>
      <w:r w:rsidRPr="004E7FB3">
        <w:rPr>
          <w:rFonts w:ascii="SimSun" w:eastAsia="SimSun" w:hAnsi="SimSun" w:hint="eastAsia"/>
        </w:rPr>
        <w:t>。</w:t>
      </w:r>
    </w:p>
    <w:p w:rsidR="00330764" w:rsidRPr="004E7FB3" w:rsidRDefault="004E7FB3" w:rsidP="004E7FB3">
      <w:pPr>
        <w:spacing w:before="100" w:beforeAutospacing="1" w:after="100" w:afterAutospacing="1" w:line="276" w:lineRule="auto"/>
        <w:rPr>
          <w:rFonts w:ascii="SimSun" w:eastAsia="SimSun" w:hAnsi="SimSun" w:cs="Arial"/>
          <w:szCs w:val="24"/>
          <w:lang w:eastAsia="en-AU"/>
        </w:rPr>
      </w:pPr>
      <w:proofErr w:type="spellStart"/>
      <w:r w:rsidRPr="004E7FB3">
        <w:rPr>
          <w:rFonts w:ascii="SimSun" w:eastAsia="SimSun" w:hAnsi="SimSun" w:hint="eastAsia"/>
        </w:rPr>
        <w:t>在家庭纠纷解决方面，电话服务不一定适用于所有人，专线服务人员将评估</w:t>
      </w:r>
      <w:proofErr w:type="spellEnd"/>
      <w:r w:rsidRPr="004E7FB3">
        <w:rPr>
          <w:rFonts w:ascii="SimSun" w:eastAsia="SimSun" w:hAnsi="SimSun" w:hint="eastAsia"/>
          <w:lang w:eastAsia="zh-CN"/>
        </w:rPr>
        <w:t>并根据致电人的个人情况，将他们</w:t>
      </w:r>
      <w:proofErr w:type="spellStart"/>
      <w:r w:rsidRPr="004E7FB3">
        <w:rPr>
          <w:rFonts w:ascii="SimSun" w:eastAsia="SimSun" w:hAnsi="SimSun" w:hint="eastAsia"/>
        </w:rPr>
        <w:t>转介到最合适的服务机构</w:t>
      </w:r>
      <w:proofErr w:type="spellEnd"/>
      <w:r w:rsidRPr="004E7FB3">
        <w:rPr>
          <w:rFonts w:ascii="SimSun" w:eastAsia="SimSun" w:hAnsi="SimSun" w:hint="eastAsia"/>
        </w:rPr>
        <w:t>。</w:t>
      </w:r>
    </w:p>
    <w:p w:rsidR="00330764" w:rsidRPr="004E7FB3" w:rsidRDefault="004E7FB3" w:rsidP="004E7FB3">
      <w:pPr>
        <w:pStyle w:val="Heading1"/>
        <w:keepNext/>
        <w:keepLines/>
        <w:spacing w:line="276" w:lineRule="auto"/>
        <w:rPr>
          <w:rFonts w:ascii="SimSun" w:eastAsia="SimSun" w:hAnsi="SimSun"/>
          <w:szCs w:val="32"/>
          <w:lang w:eastAsia="en-AU"/>
        </w:rPr>
      </w:pPr>
      <w:proofErr w:type="spellStart"/>
      <w:r w:rsidRPr="004E7FB3">
        <w:rPr>
          <w:rFonts w:ascii="SimSun" w:eastAsia="SimSun" w:hAnsi="SimSun" w:hint="eastAsia"/>
        </w:rPr>
        <w:t>我必须提供我的姓名吗</w:t>
      </w:r>
      <w:proofErr w:type="spellEnd"/>
      <w:r w:rsidRPr="004E7FB3">
        <w:rPr>
          <w:rFonts w:ascii="SimSun" w:eastAsia="SimSun" w:hAnsi="SimSun" w:hint="eastAsia"/>
        </w:rPr>
        <w:t>？</w:t>
      </w:r>
    </w:p>
    <w:p w:rsidR="00330764" w:rsidRPr="004E7FB3" w:rsidRDefault="004E7FB3" w:rsidP="004E7FB3">
      <w:pPr>
        <w:spacing w:before="100" w:beforeAutospacing="1" w:after="100" w:afterAutospacing="1" w:line="276" w:lineRule="auto"/>
        <w:rPr>
          <w:rFonts w:ascii="SimSun" w:eastAsia="SimSun" w:hAnsi="SimSun" w:cs="Arial"/>
          <w:szCs w:val="24"/>
          <w:lang w:eastAsia="en-AU"/>
        </w:rPr>
      </w:pPr>
      <w:proofErr w:type="spellStart"/>
      <w:r w:rsidRPr="004E7FB3">
        <w:rPr>
          <w:rFonts w:ascii="SimSun" w:eastAsia="SimSun" w:hAnsi="SimSun" w:hint="eastAsia"/>
        </w:rPr>
        <w:t>你不必提供全名。但当您致电专线时，需要提供一些资料，以便在您下次致电时确认您的身份。这样您就不用每次重复您的信息了</w:t>
      </w:r>
      <w:proofErr w:type="spellEnd"/>
      <w:r w:rsidRPr="004E7FB3">
        <w:rPr>
          <w:rFonts w:ascii="SimSun" w:eastAsia="SimSun" w:hAnsi="SimSun" w:hint="eastAsia"/>
        </w:rPr>
        <w:t>。</w:t>
      </w:r>
    </w:p>
    <w:p w:rsidR="00330764" w:rsidRPr="004E7FB3" w:rsidRDefault="004E7FB3" w:rsidP="004E7FB3">
      <w:pPr>
        <w:spacing w:before="100" w:beforeAutospacing="1" w:after="100" w:afterAutospacing="1" w:line="276" w:lineRule="auto"/>
        <w:rPr>
          <w:rFonts w:ascii="SimSun" w:eastAsia="SimSun" w:hAnsi="SimSun" w:cs="Arial"/>
          <w:szCs w:val="24"/>
          <w:lang w:eastAsia="en-AU"/>
        </w:rPr>
      </w:pPr>
      <w:proofErr w:type="spellStart"/>
      <w:r w:rsidRPr="004E7FB3">
        <w:rPr>
          <w:rFonts w:ascii="SimSun" w:eastAsia="SimSun" w:hAnsi="SimSun" w:hint="eastAsia"/>
        </w:rPr>
        <w:t>不然，您也可以选择不提供任何身份确认信息，每次致电时都将会被当做一位新客户对待</w:t>
      </w:r>
      <w:proofErr w:type="spellEnd"/>
      <w:r w:rsidRPr="004E7FB3">
        <w:rPr>
          <w:rFonts w:ascii="SimSun" w:eastAsia="SimSun" w:hAnsi="SimSun" w:hint="eastAsia"/>
        </w:rPr>
        <w:t>。</w:t>
      </w:r>
    </w:p>
    <w:p w:rsidR="00330764" w:rsidRPr="004E7FB3" w:rsidRDefault="004E7FB3" w:rsidP="004E7FB3">
      <w:pPr>
        <w:pStyle w:val="Heading1"/>
        <w:keepNext/>
        <w:keepLines/>
        <w:spacing w:line="276" w:lineRule="auto"/>
        <w:rPr>
          <w:rFonts w:ascii="SimSun" w:eastAsia="SimSun" w:hAnsi="SimSun"/>
          <w:szCs w:val="32"/>
          <w:lang w:eastAsia="en-AU"/>
        </w:rPr>
      </w:pPr>
      <w:proofErr w:type="spellStart"/>
      <w:r w:rsidRPr="004E7FB3">
        <w:rPr>
          <w:rFonts w:ascii="SimSun" w:eastAsia="SimSun" w:hAnsi="SimSun" w:hint="eastAsia"/>
        </w:rPr>
        <w:t>从哪里能得到更多信息</w:t>
      </w:r>
      <w:proofErr w:type="spellEnd"/>
      <w:r w:rsidRPr="004E7FB3">
        <w:rPr>
          <w:rFonts w:ascii="SimSun" w:eastAsia="SimSun" w:hAnsi="SimSun" w:hint="eastAsia"/>
        </w:rPr>
        <w:t>？</w:t>
      </w:r>
    </w:p>
    <w:p w:rsidR="00330764" w:rsidRPr="004E7FB3" w:rsidRDefault="004E7FB3" w:rsidP="004E7FB3">
      <w:pPr>
        <w:autoSpaceDE w:val="0"/>
        <w:autoSpaceDN w:val="0"/>
        <w:adjustRightInd w:val="0"/>
        <w:spacing w:line="276" w:lineRule="auto"/>
        <w:rPr>
          <w:rFonts w:ascii="SimSun" w:eastAsia="SimSun" w:hAnsi="SimSun" w:cs="Arial"/>
          <w:szCs w:val="24"/>
          <w:lang w:eastAsia="en-AU"/>
        </w:rPr>
      </w:pPr>
      <w:proofErr w:type="spellStart"/>
      <w:r w:rsidRPr="004E7FB3">
        <w:rPr>
          <w:rFonts w:ascii="SimSun" w:eastAsia="SimSun" w:hAnsi="SimSun" w:hint="eastAsia"/>
        </w:rPr>
        <w:t>免费查询信息，获取建议或转介服务</w:t>
      </w:r>
      <w:proofErr w:type="spellEnd"/>
    </w:p>
    <w:p w:rsidR="00330764" w:rsidRPr="004E7FB3" w:rsidRDefault="004E7FB3" w:rsidP="004E7FB3">
      <w:pPr>
        <w:autoSpaceDE w:val="0"/>
        <w:autoSpaceDN w:val="0"/>
        <w:adjustRightInd w:val="0"/>
        <w:spacing w:after="0" w:line="276" w:lineRule="auto"/>
        <w:rPr>
          <w:rStyle w:val="Bold"/>
          <w:rFonts w:ascii="SimSun" w:eastAsia="SimSun" w:hAnsi="SimSun"/>
        </w:rPr>
      </w:pPr>
      <w:proofErr w:type="spellStart"/>
      <w:r w:rsidRPr="004E7FB3">
        <w:rPr>
          <w:rFonts w:ascii="SimSun" w:eastAsia="SimSun" w:hAnsi="SimSun" w:hint="eastAsia"/>
        </w:rPr>
        <w:t>请致电</w:t>
      </w:r>
      <w:proofErr w:type="spellEnd"/>
    </w:p>
    <w:p w:rsidR="004B4882" w:rsidRPr="004E7FB3" w:rsidRDefault="004E7FB3" w:rsidP="004E7FB3">
      <w:pPr>
        <w:autoSpaceDE w:val="0"/>
        <w:autoSpaceDN w:val="0"/>
        <w:adjustRightInd w:val="0"/>
        <w:spacing w:before="0" w:after="0" w:line="276" w:lineRule="auto"/>
        <w:rPr>
          <w:rFonts w:ascii="SimSun" w:eastAsia="SimSun" w:hAnsi="SimSun" w:cs="Arial"/>
          <w:szCs w:val="24"/>
          <w:lang w:eastAsia="en-AU"/>
        </w:rPr>
      </w:pPr>
      <w:proofErr w:type="spellStart"/>
      <w:r w:rsidRPr="004E7FB3">
        <w:rPr>
          <w:rFonts w:ascii="SimSun" w:eastAsia="SimSun" w:hAnsi="SimSun" w:hint="eastAsia"/>
        </w:rPr>
        <w:t>家庭关系咨询专线</w:t>
      </w:r>
      <w:proofErr w:type="spellEnd"/>
    </w:p>
    <w:p w:rsidR="00330764" w:rsidRPr="004E7FB3" w:rsidRDefault="00330764" w:rsidP="004E7FB3">
      <w:pPr>
        <w:autoSpaceDE w:val="0"/>
        <w:autoSpaceDN w:val="0"/>
        <w:adjustRightInd w:val="0"/>
        <w:spacing w:after="0" w:line="276" w:lineRule="auto"/>
        <w:rPr>
          <w:rStyle w:val="Bold"/>
          <w:rFonts w:eastAsia="SimSun" w:cs="Arial"/>
        </w:rPr>
      </w:pPr>
      <w:r w:rsidRPr="004E7FB3">
        <w:rPr>
          <w:rStyle w:val="Bold"/>
          <w:rFonts w:eastAsia="SimSun" w:cs="Arial"/>
        </w:rPr>
        <w:t>1800 050 321</w:t>
      </w:r>
    </w:p>
    <w:p w:rsidR="007548CF" w:rsidRPr="004E7FB3" w:rsidRDefault="004E7FB3" w:rsidP="004E7FB3">
      <w:pPr>
        <w:autoSpaceDE w:val="0"/>
        <w:autoSpaceDN w:val="0"/>
        <w:adjustRightInd w:val="0"/>
        <w:spacing w:after="0" w:line="276" w:lineRule="auto"/>
        <w:rPr>
          <w:rFonts w:ascii="SimSun" w:eastAsia="SimSun" w:hAnsi="SimSun" w:cs="Arial"/>
          <w:szCs w:val="24"/>
          <w:lang w:eastAsia="en-AU"/>
        </w:rPr>
      </w:pPr>
      <w:proofErr w:type="spellStart"/>
      <w:r w:rsidRPr="004E7FB3">
        <w:rPr>
          <w:rFonts w:ascii="SimSun" w:eastAsia="SimSun" w:hAnsi="SimSun" w:hint="eastAsia"/>
        </w:rPr>
        <w:t>周一至周五早</w:t>
      </w:r>
      <w:proofErr w:type="spellEnd"/>
      <w:r w:rsidRPr="0055460C">
        <w:rPr>
          <w:rFonts w:eastAsia="SimSun" w:cs="Arial"/>
        </w:rPr>
        <w:t>8</w:t>
      </w:r>
      <w:proofErr w:type="spellStart"/>
      <w:r w:rsidRPr="004E7FB3">
        <w:rPr>
          <w:rFonts w:ascii="SimSun" w:eastAsia="SimSun" w:hAnsi="SimSun" w:hint="eastAsia"/>
        </w:rPr>
        <w:t>点至晚</w:t>
      </w:r>
      <w:proofErr w:type="spellEnd"/>
      <w:r w:rsidRPr="0055460C">
        <w:rPr>
          <w:rFonts w:eastAsia="SimSun" w:cs="Arial"/>
        </w:rPr>
        <w:t>8</w:t>
      </w:r>
      <w:r w:rsidRPr="004E7FB3">
        <w:rPr>
          <w:rFonts w:ascii="SimSun" w:eastAsia="SimSun" w:hAnsi="SimSun" w:hint="eastAsia"/>
        </w:rPr>
        <w:t>点</w:t>
      </w:r>
    </w:p>
    <w:p w:rsidR="008B5AF2" w:rsidRPr="004E7FB3" w:rsidRDefault="004E7FB3" w:rsidP="004E7FB3">
      <w:pPr>
        <w:autoSpaceDE w:val="0"/>
        <w:autoSpaceDN w:val="0"/>
        <w:adjustRightInd w:val="0"/>
        <w:spacing w:before="0" w:after="0" w:line="276" w:lineRule="auto"/>
        <w:rPr>
          <w:rFonts w:ascii="SimSun" w:eastAsia="SimSun" w:hAnsi="SimSun" w:cs="Arial"/>
          <w:szCs w:val="24"/>
          <w:lang w:eastAsia="en-AU"/>
        </w:rPr>
      </w:pPr>
      <w:proofErr w:type="spellStart"/>
      <w:r w:rsidRPr="004E7FB3">
        <w:rPr>
          <w:rFonts w:ascii="SimSun" w:eastAsia="SimSun" w:hAnsi="SimSun" w:hint="eastAsia"/>
        </w:rPr>
        <w:t>周六上午</w:t>
      </w:r>
      <w:proofErr w:type="spellEnd"/>
      <w:r w:rsidRPr="0055460C">
        <w:rPr>
          <w:rFonts w:eastAsia="SimSun" w:cs="Arial"/>
        </w:rPr>
        <w:t>10</w:t>
      </w:r>
      <w:proofErr w:type="spellStart"/>
      <w:r w:rsidRPr="004E7FB3">
        <w:rPr>
          <w:rFonts w:ascii="SimSun" w:eastAsia="SimSun" w:hAnsi="SimSun" w:hint="eastAsia"/>
        </w:rPr>
        <w:t>点至下午</w:t>
      </w:r>
      <w:proofErr w:type="spellEnd"/>
      <w:r w:rsidRPr="0055460C">
        <w:rPr>
          <w:rFonts w:eastAsia="SimSun" w:cs="Arial"/>
        </w:rPr>
        <w:t>4</w:t>
      </w:r>
      <w:proofErr w:type="spellStart"/>
      <w:r w:rsidRPr="004E7FB3">
        <w:rPr>
          <w:rFonts w:ascii="SimSun" w:eastAsia="SimSun" w:hAnsi="SimSun" w:hint="eastAsia"/>
        </w:rPr>
        <w:t>点（当地时间</w:t>
      </w:r>
      <w:proofErr w:type="spellEnd"/>
      <w:r w:rsidRPr="004E7FB3">
        <w:rPr>
          <w:rFonts w:ascii="SimSun" w:eastAsia="SimSun" w:hAnsi="SimSun" w:hint="eastAsia"/>
        </w:rPr>
        <w:t>）</w:t>
      </w:r>
    </w:p>
    <w:p w:rsidR="00330764" w:rsidRPr="004E7FB3" w:rsidRDefault="004E7FB3" w:rsidP="004E7FB3">
      <w:pPr>
        <w:autoSpaceDE w:val="0"/>
        <w:autoSpaceDN w:val="0"/>
        <w:adjustRightInd w:val="0"/>
        <w:spacing w:before="0" w:line="276" w:lineRule="auto"/>
        <w:rPr>
          <w:rFonts w:ascii="SimSun" w:eastAsia="SimSun" w:hAnsi="SimSun" w:cs="Arial"/>
          <w:szCs w:val="24"/>
          <w:lang w:eastAsia="en-AU"/>
        </w:rPr>
      </w:pPr>
      <w:proofErr w:type="spellStart"/>
      <w:r w:rsidRPr="004E7FB3">
        <w:rPr>
          <w:rFonts w:ascii="SimSun" w:eastAsia="SimSun" w:hAnsi="SimSun" w:hint="eastAsia"/>
        </w:rPr>
        <w:t>全国性节假日休息</w:t>
      </w:r>
      <w:proofErr w:type="spellEnd"/>
      <w:r w:rsidRPr="004E7FB3">
        <w:rPr>
          <w:rFonts w:ascii="SimSun" w:eastAsia="SimSun" w:hAnsi="SimSun" w:hint="eastAsia"/>
        </w:rPr>
        <w:t>。</w:t>
      </w:r>
    </w:p>
    <w:p w:rsidR="00330764" w:rsidRPr="004E7FB3" w:rsidRDefault="004E7FB3" w:rsidP="004E7FB3">
      <w:pPr>
        <w:autoSpaceDE w:val="0"/>
        <w:autoSpaceDN w:val="0"/>
        <w:adjustRightInd w:val="0"/>
        <w:spacing w:line="276" w:lineRule="auto"/>
        <w:rPr>
          <w:rFonts w:ascii="SimSun" w:eastAsia="SimSun" w:hAnsi="SimSun" w:cs="Arial"/>
          <w:szCs w:val="24"/>
          <w:lang w:eastAsia="en-AU"/>
        </w:rPr>
      </w:pPr>
      <w:proofErr w:type="spellStart"/>
      <w:r w:rsidRPr="004E7FB3">
        <w:rPr>
          <w:rFonts w:ascii="SimSun" w:eastAsia="SimSun" w:hAnsi="SimSun" w:hint="eastAsia"/>
        </w:rPr>
        <w:t>获取有助于家庭关系的服务机构信息</w:t>
      </w:r>
      <w:proofErr w:type="spellEnd"/>
      <w:r w:rsidRPr="004E7FB3">
        <w:rPr>
          <w:rFonts w:ascii="SimSun" w:eastAsia="SimSun" w:hAnsi="SimSun" w:hint="eastAsia"/>
        </w:rPr>
        <w:t>。</w:t>
      </w:r>
    </w:p>
    <w:p w:rsidR="00330764" w:rsidRPr="004E7FB3" w:rsidRDefault="004E7FB3" w:rsidP="004E7FB3">
      <w:pPr>
        <w:autoSpaceDE w:val="0"/>
        <w:autoSpaceDN w:val="0"/>
        <w:adjustRightInd w:val="0"/>
        <w:spacing w:after="0" w:line="276" w:lineRule="auto"/>
        <w:rPr>
          <w:rStyle w:val="Bold"/>
          <w:rFonts w:ascii="SimSun" w:eastAsia="SimSun" w:hAnsi="SimSun"/>
          <w:b w:val="0"/>
        </w:rPr>
      </w:pPr>
      <w:proofErr w:type="spellStart"/>
      <w:r w:rsidRPr="004E7FB3">
        <w:rPr>
          <w:rFonts w:ascii="SimSun" w:eastAsia="SimSun" w:hAnsi="SimSun" w:hint="eastAsia"/>
          <w:b/>
        </w:rPr>
        <w:t>请登录</w:t>
      </w:r>
      <w:proofErr w:type="spellEnd"/>
    </w:p>
    <w:p w:rsidR="000E7290" w:rsidRPr="004E7FB3" w:rsidRDefault="004E7FB3" w:rsidP="004E7FB3">
      <w:pPr>
        <w:pStyle w:val="target"/>
        <w:spacing w:line="276" w:lineRule="auto"/>
        <w:rPr>
          <w:rFonts w:ascii="Arial" w:eastAsia="Times New Roman" w:hAnsi="Arial" w:cs="Arial"/>
          <w:b/>
          <w:szCs w:val="24"/>
          <w:lang w:eastAsia="en-AU"/>
        </w:rPr>
      </w:pPr>
      <w:r w:rsidRPr="004E7FB3">
        <w:rPr>
          <w:rFonts w:ascii="SimSun" w:eastAsia="SimSun" w:hAnsi="SimSun" w:hint="eastAsia"/>
        </w:rPr>
        <w:t>家庭关系网站</w:t>
      </w:r>
      <w:r>
        <w:rPr>
          <w:rFonts w:ascii="SimSun" w:eastAsia="SimSun" w:hint="eastAsia"/>
        </w:rPr>
        <w:t>：</w:t>
      </w:r>
      <w:hyperlink r:id="rId8" w:history="1">
        <w:r w:rsidR="000E7290" w:rsidRPr="004E7FB3">
          <w:rPr>
            <w:rStyle w:val="Hyperlink"/>
            <w:rFonts w:ascii="Arial" w:eastAsia="Times New Roman" w:hAnsi="Arial" w:cs="Arial"/>
            <w:szCs w:val="24"/>
            <w:lang w:eastAsia="en-AU"/>
          </w:rPr>
          <w:t>www.familyrelationships.gov.au</w:t>
        </w:r>
      </w:hyperlink>
    </w:p>
    <w:sectPr w:rsidR="000E7290" w:rsidRPr="004E7FB3" w:rsidSect="004E7FB3">
      <w:headerReference w:type="first" r:id="rId9"/>
      <w:pgSz w:w="11906" w:h="16838"/>
      <w:pgMar w:top="1440" w:right="1106"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4C" w:rsidRDefault="00E9224C" w:rsidP="00F149CE">
      <w:pPr>
        <w:spacing w:before="0" w:after="0" w:line="240" w:lineRule="auto"/>
      </w:pPr>
      <w:r>
        <w:separator/>
      </w:r>
    </w:p>
  </w:endnote>
  <w:endnote w:type="continuationSeparator" w:id="0">
    <w:p w:rsidR="00E9224C" w:rsidRDefault="00E9224C"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4C" w:rsidRDefault="00E9224C" w:rsidP="00F149CE">
      <w:pPr>
        <w:spacing w:before="0" w:after="0" w:line="240" w:lineRule="auto"/>
      </w:pPr>
      <w:r>
        <w:separator/>
      </w:r>
    </w:p>
  </w:footnote>
  <w:footnote w:type="continuationSeparator" w:id="0">
    <w:p w:rsidR="00E9224C" w:rsidRDefault="00E9224C"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spacing w:before="0" w:after="360"/>
      <w:ind w:left="-907"/>
      <w:jc w:val="center"/>
    </w:pPr>
    <w:r>
      <w:rPr>
        <w:noProof/>
        <w:lang w:val="en-PH" w:eastAsia="en-PH"/>
      </w:rPr>
      <w:drawing>
        <wp:inline distT="0" distB="0" distL="0" distR="0" wp14:anchorId="13CB335F" wp14:editId="757E7A95">
          <wp:extent cx="7534800" cy="1580400"/>
          <wp:effectExtent l="0" t="0" r="0" b="1270"/>
          <wp:docPr id="5" name="Picture 5" descr="Logo: Family Relationship Advice 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2D8C"/>
    <w:multiLevelType w:val="multilevel"/>
    <w:tmpl w:val="436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B3"/>
    <w:rsid w:val="00002E06"/>
    <w:rsid w:val="0000597D"/>
    <w:rsid w:val="000E7290"/>
    <w:rsid w:val="00134E55"/>
    <w:rsid w:val="00137A50"/>
    <w:rsid w:val="001C6868"/>
    <w:rsid w:val="001E630D"/>
    <w:rsid w:val="001F7142"/>
    <w:rsid w:val="002D3E67"/>
    <w:rsid w:val="00330764"/>
    <w:rsid w:val="003517C8"/>
    <w:rsid w:val="003B2BB8"/>
    <w:rsid w:val="003D34FF"/>
    <w:rsid w:val="00433633"/>
    <w:rsid w:val="00485E51"/>
    <w:rsid w:val="004B4882"/>
    <w:rsid w:val="004B54CA"/>
    <w:rsid w:val="004C4E8E"/>
    <w:rsid w:val="004E5CBF"/>
    <w:rsid w:val="004E7FB3"/>
    <w:rsid w:val="00542428"/>
    <w:rsid w:val="0054328E"/>
    <w:rsid w:val="0055460C"/>
    <w:rsid w:val="0058694E"/>
    <w:rsid w:val="005C3AA9"/>
    <w:rsid w:val="005D766C"/>
    <w:rsid w:val="00622455"/>
    <w:rsid w:val="006A4CE7"/>
    <w:rsid w:val="006A6A32"/>
    <w:rsid w:val="006E78B8"/>
    <w:rsid w:val="007548CF"/>
    <w:rsid w:val="00755A80"/>
    <w:rsid w:val="00785261"/>
    <w:rsid w:val="007B0256"/>
    <w:rsid w:val="007C1100"/>
    <w:rsid w:val="0082598E"/>
    <w:rsid w:val="00877E01"/>
    <w:rsid w:val="008B5AF2"/>
    <w:rsid w:val="008C7472"/>
    <w:rsid w:val="008D62C6"/>
    <w:rsid w:val="009225F0"/>
    <w:rsid w:val="00974106"/>
    <w:rsid w:val="009D6200"/>
    <w:rsid w:val="00B5570F"/>
    <w:rsid w:val="00BA2DB9"/>
    <w:rsid w:val="00BE7148"/>
    <w:rsid w:val="00E458CE"/>
    <w:rsid w:val="00E80FE2"/>
    <w:rsid w:val="00E9145A"/>
    <w:rsid w:val="00E9224C"/>
    <w:rsid w:val="00EE4CFC"/>
    <w:rsid w:val="00EF1D18"/>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 w:type="paragraph" w:customStyle="1" w:styleId="target">
    <w:name w:val="target"/>
    <w:basedOn w:val="Normal"/>
    <w:qFormat/>
    <w:rsid w:val="004E7FB3"/>
    <w:pPr>
      <w:spacing w:before="0" w:after="0" w:line="240" w:lineRule="auto"/>
    </w:pPr>
    <w:rPr>
      <w:rFonts w:asciiTheme="minorHAnsi" w:eastAsiaTheme="minorEastAsia" w:hAnsiTheme="minorHAns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 w:type="paragraph" w:customStyle="1" w:styleId="target">
    <w:name w:val="target"/>
    <w:basedOn w:val="Normal"/>
    <w:qFormat/>
    <w:rsid w:val="004E7FB3"/>
    <w:pPr>
      <w:spacing w:before="0" w:after="0" w:line="240" w:lineRule="auto"/>
    </w:pPr>
    <w:rPr>
      <w:rFonts w:asciiTheme="minorHAnsi" w:eastAsiaTheme="minorEastAsia" w:hAnsiTheme="minorHAns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client%20files\Family%20Relationship%20Advice%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8A22CF-DA28-4BCC-A9BD-5BDD355E8E14}"/>
</file>

<file path=customXml/itemProps2.xml><?xml version="1.0" encoding="utf-8"?>
<ds:datastoreItem xmlns:ds="http://schemas.openxmlformats.org/officeDocument/2006/customXml" ds:itemID="{4C72A635-8BCF-459E-9CB9-73A5EA03828B}"/>
</file>

<file path=customXml/itemProps3.xml><?xml version="1.0" encoding="utf-8"?>
<ds:datastoreItem xmlns:ds="http://schemas.openxmlformats.org/officeDocument/2006/customXml" ds:itemID="{AD14BD54-F820-4408-8D0A-7C66BB81B5CA}"/>
</file>

<file path=docProps/app.xml><?xml version="1.0" encoding="utf-8"?>
<Properties xmlns="http://schemas.openxmlformats.org/officeDocument/2006/extended-properties" xmlns:vt="http://schemas.openxmlformats.org/officeDocument/2006/docPropsVTypes">
  <Template>Family Relationship Advice Line</Template>
  <TotalTime>1</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家庭关系咨询专线</dc:title>
  <dc:creator>user</dc:creator>
  <cp:lastModifiedBy>user</cp:lastModifiedBy>
  <cp:revision>3</cp:revision>
  <cp:lastPrinted>2015-06-18T14:05:00Z</cp:lastPrinted>
  <dcterms:created xsi:type="dcterms:W3CDTF">2015-06-18T14:05:00Z</dcterms:created>
  <dcterms:modified xsi:type="dcterms:W3CDTF">2015-06-18T14:06:00Z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