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28" w:rsidRPr="002E17E1" w:rsidRDefault="00E80FE2" w:rsidP="00EE4CFC">
      <w:pPr>
        <w:pStyle w:val="Title"/>
        <w:rPr>
          <w:rFonts w:ascii="Raavi" w:eastAsia="Times New Roman" w:hAnsi="Raavi" w:cs="Raavi"/>
          <w:bCs/>
          <w:sz w:val="60"/>
          <w:szCs w:val="60"/>
          <w:cs/>
          <w:lang w:eastAsia="en-AU"/>
        </w:rPr>
      </w:pPr>
      <w:r w:rsidRPr="002E17E1">
        <w:rPr>
          <w:rFonts w:ascii="Raavi" w:eastAsia="Times New Roman" w:hAnsi="Raavi" w:cs="Raavi"/>
          <w:bCs/>
          <w:sz w:val="60"/>
          <w:szCs w:val="60"/>
          <w:cs/>
        </w:rPr>
        <w:t>ਫੈਮਿਲੀ ਰਿਲੇਸ਼ਨਸ਼ਿਪ ਐਡਵਾਈਸ ਲਾਈਨ (</w:t>
      </w:r>
      <w:r w:rsidRPr="002E17E1">
        <w:rPr>
          <w:rFonts w:ascii="Raavi" w:eastAsia="Times New Roman" w:hAnsi="Raavi" w:cs="Raavi"/>
          <w:sz w:val="60"/>
          <w:szCs w:val="60"/>
        </w:rPr>
        <w:t>ਪਰਿਵਾਰਕ ਰਿਸ਼ਤਿਆਂ ਲਈ ਸਲਾਹ ਸੇਵਾ</w:t>
      </w:r>
      <w:r w:rsidRPr="002E17E1">
        <w:rPr>
          <w:rFonts w:ascii="Raavi" w:eastAsia="Times New Roman" w:hAnsi="Raavi" w:cs="Raavi"/>
          <w:bCs/>
          <w:sz w:val="60"/>
          <w:szCs w:val="60"/>
          <w:cs/>
        </w:rPr>
        <w:t>)</w:t>
      </w:r>
    </w:p>
    <w:p w:rsidR="00EE4CFC" w:rsidRPr="002E17E1" w:rsidRDefault="00EE4CFC" w:rsidP="00542428">
      <w:pPr>
        <w:pStyle w:val="Subtitle"/>
        <w:spacing w:after="120" w:line="240" w:lineRule="auto"/>
        <w:rPr>
          <w:rFonts w:ascii="Raavi" w:eastAsia="Times New Roman" w:hAnsi="Raavi" w:cs="Raavi"/>
          <w:bCs/>
          <w:iCs w:val="0"/>
          <w:cs/>
          <w:lang w:eastAsia="en-AU"/>
        </w:rPr>
      </w:pPr>
      <w:r w:rsidRPr="002E17E1">
        <w:rPr>
          <w:rFonts w:ascii="Raavi" w:eastAsia="Times New Roman" w:hAnsi="Raavi" w:cs="Raavi"/>
          <w:bCs/>
          <w:iCs w:val="0"/>
          <w:cs/>
        </w:rPr>
        <w:t xml:space="preserve">ਪਰਿਵਾਰਾਂ ਦੀ </w:t>
      </w:r>
      <w:r w:rsidR="00D849C4" w:rsidRPr="002E17E1">
        <w:rPr>
          <w:rFonts w:ascii="Raavi" w:eastAsia="Times New Roman" w:hAnsi="Raavi" w:cs="Raavi"/>
          <w:bCs/>
          <w:iCs w:val="0"/>
          <w:cs/>
          <w:lang w:bidi="pa-IN"/>
        </w:rPr>
        <w:t>ਬਿ</w:t>
      </w:r>
      <w:r w:rsidRPr="002E17E1">
        <w:rPr>
          <w:rFonts w:ascii="Raavi" w:eastAsia="Times New Roman" w:hAnsi="Raavi" w:cs="Raavi"/>
          <w:bCs/>
          <w:iCs w:val="0"/>
          <w:cs/>
        </w:rPr>
        <w:t>ਹਤਰ ਰਿਸ਼ਤੇ ਬਣਾਉਣ ਵਿੱਚ ਮਦਦ ਕਰ</w:t>
      </w:r>
      <w:r w:rsidR="00D849C4" w:rsidRPr="002E17E1">
        <w:rPr>
          <w:rFonts w:ascii="Raavi" w:eastAsia="Times New Roman" w:hAnsi="Raavi" w:cs="Raavi"/>
          <w:bCs/>
          <w:iCs w:val="0"/>
          <w:cs/>
          <w:lang w:bidi="pa-IN"/>
        </w:rPr>
        <w:t>ਦੇ ਹੋਏ</w:t>
      </w:r>
    </w:p>
    <w:p w:rsidR="00542428" w:rsidRPr="002E17E1" w:rsidRDefault="00542428" w:rsidP="00E80FE2">
      <w:pPr>
        <w:pStyle w:val="Title"/>
        <w:spacing w:before="120"/>
        <w:rPr>
          <w:rStyle w:val="Bold"/>
          <w:rFonts w:ascii="Raavi" w:hAnsi="Raavi" w:cs="Raavi"/>
          <w:b/>
          <w:sz w:val="48"/>
          <w:szCs w:val="48"/>
          <w:cs/>
        </w:rPr>
      </w:pPr>
      <w:r w:rsidRPr="002E17E1">
        <w:rPr>
          <w:rStyle w:val="Bold"/>
          <w:rFonts w:ascii="Raavi" w:hAnsi="Raavi" w:cs="Raavi"/>
          <w:b/>
          <w:sz w:val="48"/>
          <w:szCs w:val="48"/>
          <w:cs/>
        </w:rPr>
        <w:t>1800 050 321</w:t>
      </w:r>
    </w:p>
    <w:p w:rsidR="00EE4CFC" w:rsidRPr="002E17E1" w:rsidRDefault="00EE4CFC" w:rsidP="00E80FE2">
      <w:pPr>
        <w:pStyle w:val="Bullets"/>
        <w:spacing w:before="100" w:beforeAutospacing="1" w:after="100" w:afterAutospacing="1" w:line="240" w:lineRule="auto"/>
        <w:rPr>
          <w:rFonts w:ascii="Raavi" w:hAnsi="Raavi" w:cs="Raavi"/>
          <w:szCs w:val="24"/>
          <w:cs/>
          <w:lang w:eastAsia="en-AU"/>
        </w:rPr>
      </w:pPr>
      <w:r w:rsidRPr="002E17E1">
        <w:rPr>
          <w:rFonts w:ascii="Raavi" w:hAnsi="Raavi" w:cs="Raavi"/>
          <w:szCs w:val="24"/>
          <w:cs/>
        </w:rPr>
        <w:t>ਪਰਿਵਾਰਕ ਰਿਸ਼ਤਿਆਂ ਨੂੰ ਮਜ਼ਬੂਤ ਕਰਨਾ</w:t>
      </w:r>
    </w:p>
    <w:p w:rsidR="00EE4CFC" w:rsidRPr="002E17E1" w:rsidRDefault="00EE4CFC" w:rsidP="00E80FE2">
      <w:pPr>
        <w:pStyle w:val="Bullets"/>
        <w:rPr>
          <w:rFonts w:ascii="Raavi" w:hAnsi="Raavi" w:cs="Raavi"/>
          <w:szCs w:val="24"/>
          <w:cs/>
          <w:lang w:eastAsia="en-AU"/>
        </w:rPr>
      </w:pPr>
      <w:r w:rsidRPr="002E17E1">
        <w:rPr>
          <w:rFonts w:ascii="Raavi" w:hAnsi="Raavi" w:cs="Raavi"/>
          <w:szCs w:val="24"/>
          <w:cs/>
        </w:rPr>
        <w:t xml:space="preserve">ਪਰਿਵਾਰਾਂ </w:t>
      </w:r>
      <w:r w:rsidR="00D849C4" w:rsidRPr="002E17E1">
        <w:rPr>
          <w:rFonts w:ascii="Raavi" w:hAnsi="Raavi" w:cs="Raavi"/>
          <w:szCs w:val="24"/>
          <w:cs/>
          <w:lang w:bidi="pa-IN"/>
        </w:rPr>
        <w:t>ਨੂੰ</w:t>
      </w:r>
      <w:r w:rsidRPr="002E17E1">
        <w:rPr>
          <w:rFonts w:ascii="Raavi" w:hAnsi="Raavi" w:cs="Raavi"/>
          <w:szCs w:val="24"/>
          <w:cs/>
        </w:rPr>
        <w:t xml:space="preserve"> ਇੱਕ ਜੁੱਟ ਰੱਖਣ ਵਿੱਚ ਮਦਦ ਕਰਨਾ</w:t>
      </w:r>
    </w:p>
    <w:p w:rsidR="00EE4CFC" w:rsidRPr="002E17E1" w:rsidRDefault="00EE4CFC" w:rsidP="00E80FE2">
      <w:pPr>
        <w:pStyle w:val="Lastbullet"/>
        <w:rPr>
          <w:rFonts w:ascii="Raavi" w:hAnsi="Raavi" w:cs="Raavi"/>
          <w:szCs w:val="24"/>
          <w:cs/>
          <w:lang w:eastAsia="en-AU"/>
        </w:rPr>
      </w:pPr>
      <w:r w:rsidRPr="002E17E1">
        <w:rPr>
          <w:rFonts w:ascii="Raavi" w:hAnsi="Raavi" w:cs="Raavi"/>
          <w:szCs w:val="24"/>
          <w:cs/>
        </w:rPr>
        <w:t>ਵੱਖਰੇ ਹੋ ਜਾਣ ਤੇ ਪਰਿਵਾਰਾਂ ਨੂੰ ਸਹਿਯੋਗ ਦੇਣਾ</w:t>
      </w:r>
    </w:p>
    <w:p w:rsidR="00EE4CFC" w:rsidRPr="002E17E1" w:rsidRDefault="00EE4CFC" w:rsidP="004B4882">
      <w:pPr>
        <w:pStyle w:val="Heading1"/>
        <w:keepNext/>
        <w:keepLines/>
        <w:rPr>
          <w:rFonts w:ascii="Raavi" w:eastAsia="Times New Roman" w:hAnsi="Raavi" w:cs="Raavi"/>
          <w:szCs w:val="32"/>
          <w:cs/>
          <w:lang w:eastAsia="en-AU"/>
        </w:rPr>
      </w:pPr>
      <w:r w:rsidRPr="002E17E1">
        <w:rPr>
          <w:rFonts w:ascii="Raavi" w:eastAsia="Times New Roman" w:hAnsi="Raavi" w:cs="Raavi"/>
          <w:szCs w:val="32"/>
          <w:cs/>
        </w:rPr>
        <w:t>ਫੈਮਿਲੀ ਰਿਲੇਸ਼ਨਸ਼ਿਪ ਐਡਵਾਈਸ ਲਾਈਨ ਕੀ ਹੈ?</w:t>
      </w:r>
    </w:p>
    <w:p w:rsidR="00EE4CFC" w:rsidRPr="002E17E1" w:rsidRDefault="00EE4CFC" w:rsidP="000E7290">
      <w:pPr>
        <w:spacing w:before="100" w:beforeAutospacing="1" w:after="100" w:afterAutospacing="1" w:line="240" w:lineRule="auto"/>
        <w:rPr>
          <w:rFonts w:ascii="Raavi" w:eastAsia="Times New Roman" w:hAnsi="Raavi" w:cs="Raavi"/>
          <w:szCs w:val="24"/>
          <w:cs/>
          <w:lang w:eastAsia="en-AU"/>
        </w:rPr>
      </w:pPr>
      <w:r w:rsidRPr="002E17E1">
        <w:rPr>
          <w:rFonts w:ascii="Raavi" w:eastAsia="Times New Roman" w:hAnsi="Raavi" w:cs="Raavi"/>
          <w:szCs w:val="24"/>
          <w:cs/>
        </w:rPr>
        <w:t xml:space="preserve">ਫੈਮਿਲੀ ਰਿਲੇਸ਼ਨਸ਼ਿਪ ਐਡਵਾਈਸ ਲਾਈਨ ਇੱਕ ਰਾਸ਼ਟਰੀ ਟੈਲੀਫੋਨ ਸੇਵਾ ਹੈ ਜੋ ਅਜਿਹੀ ਜਾਣਕਾਰੀ ਅਤੇ ਸੇਵਾਵਾਂ ਦੇ ਹਵਾਲੇ ਪ੍ਰਦਾਨ ਕਰਦੀ ਹੈ ਜੋ ਰਿਸ਼ਤਿਆਂ ਨੂੰ ਮਜ਼ਬੂਤ ਬਣਾਉਣ, </w:t>
      </w:r>
      <w:proofErr w:type="spellStart"/>
      <w:r w:rsidRPr="002E17E1">
        <w:rPr>
          <w:rFonts w:ascii="Raavi" w:eastAsia="Times New Roman" w:hAnsi="Raavi" w:cs="Raavi"/>
          <w:szCs w:val="24"/>
        </w:rPr>
        <w:t>ਰਿਸ਼ਤਿਆਂ</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ਵਿੱਚ</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ਆਉਣ</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ਵਾਲੀਆਂ</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ਮੁਸ਼ਕਲਾਂ</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ਤੋਂ</w:t>
      </w:r>
      <w:proofErr w:type="spellEnd"/>
      <w:r w:rsidR="00D849C4" w:rsidRPr="002E17E1">
        <w:rPr>
          <w:rFonts w:ascii="Raavi" w:eastAsia="Times New Roman" w:hAnsi="Raavi" w:cs="Raavi"/>
          <w:szCs w:val="24"/>
          <w:cs/>
          <w:lang w:bidi="pa-IN"/>
        </w:rPr>
        <w:t xml:space="preserve"> ਉਭਰਣ</w:t>
      </w:r>
      <w:r w:rsidRPr="002E17E1">
        <w:rPr>
          <w:rFonts w:ascii="Raavi" w:eastAsia="Times New Roman" w:hAnsi="Raavi" w:cs="Raavi"/>
          <w:szCs w:val="24"/>
        </w:rPr>
        <w:t xml:space="preserve"> </w:t>
      </w:r>
      <w:r w:rsidRPr="002E17E1">
        <w:rPr>
          <w:rFonts w:ascii="Raavi" w:eastAsia="Times New Roman" w:hAnsi="Raavi" w:cs="Raavi"/>
          <w:szCs w:val="24"/>
          <w:cs/>
        </w:rPr>
        <w:t>ਜਾਂ ਵੱਖ ਹੋ ਜਾਣ ਦੇ ਹਲਾਤਾਂ ਨਾਲ ਨਿਪਟਣ ਵਿੱਚ ਮਦਦ ਕਰ ਸਕਦੀ</w:t>
      </w:r>
      <w:r w:rsidR="00D849C4" w:rsidRPr="002E17E1">
        <w:rPr>
          <w:rFonts w:ascii="Raavi" w:eastAsia="Times New Roman" w:hAnsi="Raavi" w:cs="Raavi"/>
          <w:szCs w:val="24"/>
          <w:cs/>
          <w:lang w:bidi="pa-IN"/>
        </w:rPr>
        <w:t>ਆਂ ਹਨ</w:t>
      </w:r>
      <w:r w:rsidRPr="002E17E1">
        <w:rPr>
          <w:rFonts w:ascii="Raavi" w:eastAsia="Times New Roman" w:hAnsi="Raavi" w:cs="Raavi"/>
          <w:szCs w:val="24"/>
          <w:cs/>
        </w:rPr>
        <w:t xml:space="preserve">। ਹਲਾਤਾਂ ਦੇ ਅਨੁਸਾਰ, </w:t>
      </w:r>
      <w:proofErr w:type="spellStart"/>
      <w:r w:rsidRPr="002E17E1">
        <w:rPr>
          <w:rFonts w:ascii="Raavi" w:eastAsia="Times New Roman" w:hAnsi="Raavi" w:cs="Raavi"/>
          <w:szCs w:val="24"/>
        </w:rPr>
        <w:t>ਪਰਿਵਾਰਕ</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ਝਗੜਿਆਂ</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ਸਮਾਧਾਨ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ਵੀ</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ਪ੍ਰਦਾਨ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ਕੀਤਾ</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ਜਾ</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ਸਕਦਾ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ਹੈ</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ਅਨੁਭਵੀ</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ਪੇਸ਼ਾਵਰ</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ਉਨ੍ਹਾਂ</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ਲੋਕਾਂ</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ਮਦਦ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ਲਈ</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ਵੀ</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ਉਪਲਬਧ</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ਹੁੰਦੇ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ਹਨ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ਜਿਹੜੇ</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ਵੱਖ</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ਹੋ</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ਚੁੱਕੇ</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ਹਨ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ਅਤੇ</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ਇਸਦੇ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ਨਤੀਜੇ</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ਵਜੋਂ</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ਉਨ੍ਹਾਂ</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ਮੁਸ਼ਕਲਾਂ</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ਸਾਮ੍ਹਣਾ</w:t>
      </w:r>
      <w:proofErr w:type="spellEnd"/>
      <w:r w:rsidR="00D849C4" w:rsidRPr="002E17E1">
        <w:rPr>
          <w:rFonts w:ascii="Raavi" w:eastAsia="Times New Roman" w:hAnsi="Raavi" w:cs="Raavi"/>
          <w:szCs w:val="24"/>
          <w:cs/>
          <w:lang w:bidi="pa-IN"/>
        </w:rPr>
        <w:t xml:space="preserve"> ਕਰਨਾ</w:t>
      </w:r>
      <w:r w:rsidRPr="002E17E1">
        <w:rPr>
          <w:rFonts w:ascii="Raavi" w:eastAsia="Times New Roman" w:hAnsi="Raavi" w:cs="Raavi"/>
          <w:szCs w:val="24"/>
          <w:cs/>
        </w:rPr>
        <w:t xml:space="preserve"> ਪੈ ਰਿਹਾ ਹੈ ਅਤੇ ਇਹ ਨਿਰਣਾ ਨਹੀਂ ਕਰ ਪਾ ਰਹੇ </w:t>
      </w:r>
      <w:r w:rsidR="00D849C4" w:rsidRPr="002E17E1">
        <w:rPr>
          <w:rFonts w:ascii="Raavi" w:eastAsia="Times New Roman" w:hAnsi="Raavi" w:cs="Raavi"/>
          <w:szCs w:val="24"/>
          <w:cs/>
          <w:lang w:bidi="pa-IN"/>
        </w:rPr>
        <w:t xml:space="preserve">ਹਨ </w:t>
      </w:r>
      <w:r w:rsidRPr="002E17E1">
        <w:rPr>
          <w:rFonts w:ascii="Raavi" w:eastAsia="Times New Roman" w:hAnsi="Raavi" w:cs="Raavi"/>
          <w:szCs w:val="24"/>
          <w:cs/>
        </w:rPr>
        <w:t>ਕਿ ਅੱਗੇ ਕੀ ਕਰਨਾ ਹੈ।</w:t>
      </w:r>
    </w:p>
    <w:p w:rsidR="00EE4CFC" w:rsidRPr="002E17E1" w:rsidRDefault="00EE4CFC" w:rsidP="00EE4CFC">
      <w:pPr>
        <w:spacing w:before="100" w:beforeAutospacing="1" w:after="100" w:afterAutospacing="1" w:line="240" w:lineRule="auto"/>
        <w:rPr>
          <w:rFonts w:ascii="Raavi" w:eastAsia="Times New Roman" w:hAnsi="Raavi" w:cs="Raavi"/>
          <w:szCs w:val="24"/>
          <w:cs/>
          <w:lang w:eastAsia="en-AU"/>
        </w:rPr>
      </w:pPr>
      <w:r w:rsidRPr="002E17E1">
        <w:rPr>
          <w:rFonts w:ascii="Raavi" w:eastAsia="Times New Roman" w:hAnsi="Raavi" w:cs="Raavi"/>
          <w:szCs w:val="24"/>
          <w:cs/>
        </w:rPr>
        <w:t>ਫੈਮਿਲੀ ਰਿਲੇਸ਼ਨਸ਼ਿਪ ਐਡਵਾਈਸ ਲਾਈਨ ਦੁਆਰਾ ਪ੍ਰਦਾਨ ਕੀਤੀਆਂ ਜਾਂਦੀਆਂ ਸੇਵਾਵਾਂ ਵਿੱਚ ਸਭ ਤੋਂ ਪਹਿਲਾਂ ਬੱਚਿਆਂ ਦਾ ਦੇਖਿਆ ਜਾਂਦਾ ਹੈ ਅਤੇ ਅਦਾਲਤ ਗਏ ਬਿਨਾਂ ਬੱਚਿਆਂ ਨੂੰ ਲੈਕੇ ਹੋਣ ਵਾਲੇ ਝਗੜਿਆਂ ਦਾ ਹੱਲ ਕੱਢਣ ਤੇ ਖਾਸ ਧਿਆਨ ਦਿੱਤਾ ਜਾਂਦਾ ਹੈ। ਇਸਤੋਂ ਭਾਵ ਹੈ ਵੱਖ ਹੋ ਰਹੇ ਮਾਪਿਆਂ ਦੇ ਦਰਮਿਆਨ ਵਧੇਰੇ ਸਹਿਯੋਗਾਤਮਕ ਦ੍ਰਿਸ਼ਟੀਕੋਣ ਹੋਣਾ।</w:t>
      </w:r>
    </w:p>
    <w:p w:rsidR="00330764" w:rsidRPr="002E17E1" w:rsidRDefault="00330764" w:rsidP="004B4882">
      <w:pPr>
        <w:pStyle w:val="Heading1"/>
        <w:keepNext/>
        <w:keepLines/>
        <w:rPr>
          <w:rFonts w:ascii="Raavi" w:eastAsia="Times New Roman" w:hAnsi="Raavi" w:cs="Raavi"/>
          <w:szCs w:val="32"/>
          <w:cs/>
          <w:lang w:eastAsia="en-AU"/>
        </w:rPr>
      </w:pPr>
      <w:r w:rsidRPr="002E17E1">
        <w:rPr>
          <w:rFonts w:ascii="Raavi" w:eastAsia="Times New Roman" w:hAnsi="Raavi" w:cs="Raavi"/>
          <w:szCs w:val="32"/>
          <w:cs/>
        </w:rPr>
        <w:t>ਐਡਵਾਈਸ ਲਾਈਨ (</w:t>
      </w:r>
      <w:r w:rsidRPr="002E17E1">
        <w:rPr>
          <w:rFonts w:ascii="Raavi" w:eastAsia="Times New Roman" w:hAnsi="Raavi" w:cs="Raavi"/>
          <w:szCs w:val="32"/>
        </w:rPr>
        <w:t>ਸਲਾਹ ਸੇਵਾ</w:t>
      </w:r>
      <w:r w:rsidRPr="002E17E1">
        <w:rPr>
          <w:rFonts w:ascii="Raavi" w:eastAsia="Times New Roman" w:hAnsi="Raavi" w:cs="Raavi"/>
          <w:szCs w:val="32"/>
          <w:cs/>
        </w:rPr>
        <w:t xml:space="preserve">) </w:t>
      </w:r>
      <w:r w:rsidRPr="002E17E1">
        <w:rPr>
          <w:rFonts w:ascii="Raavi" w:eastAsia="Times New Roman" w:hAnsi="Raavi" w:cs="Raavi"/>
          <w:szCs w:val="32"/>
        </w:rPr>
        <w:t>ਤੇ ਕੌਣ ਕਾਲ ਕਰ ਸਕਦਾ ਹੈ</w:t>
      </w:r>
      <w:r w:rsidRPr="002E17E1">
        <w:rPr>
          <w:rFonts w:ascii="Raavi" w:eastAsia="Times New Roman" w:hAnsi="Raavi" w:cs="Raavi"/>
          <w:szCs w:val="32"/>
          <w:cs/>
        </w:rPr>
        <w:t>?</w:t>
      </w:r>
    </w:p>
    <w:p w:rsidR="00330764" w:rsidRPr="002E17E1" w:rsidRDefault="00330764" w:rsidP="00330764">
      <w:pPr>
        <w:spacing w:before="100" w:beforeAutospacing="1" w:after="100" w:afterAutospacing="1" w:line="240" w:lineRule="auto"/>
        <w:rPr>
          <w:rFonts w:ascii="Raavi" w:eastAsia="Times New Roman" w:hAnsi="Raavi" w:cs="Raavi"/>
          <w:szCs w:val="24"/>
          <w:cs/>
          <w:lang w:eastAsia="en-AU"/>
        </w:rPr>
      </w:pPr>
      <w:r w:rsidRPr="002E17E1">
        <w:rPr>
          <w:rFonts w:ascii="Raavi" w:eastAsia="Times New Roman" w:hAnsi="Raavi" w:cs="Raavi"/>
          <w:szCs w:val="24"/>
          <w:cs/>
        </w:rPr>
        <w:t xml:space="preserve">ਪਰਿਵਾਰਕ ਰਿਸ਼ਤਿਆਂ ਦੇ </w:t>
      </w:r>
      <w:r w:rsidR="00D849C4" w:rsidRPr="002E17E1">
        <w:rPr>
          <w:rFonts w:ascii="Raavi" w:eastAsia="Times New Roman" w:hAnsi="Raavi" w:cs="Raavi"/>
          <w:szCs w:val="24"/>
          <w:cs/>
          <w:lang w:bidi="pa-IN"/>
        </w:rPr>
        <w:t>ਸੰ</w:t>
      </w:r>
      <w:r w:rsidRPr="002E17E1">
        <w:rPr>
          <w:rFonts w:ascii="Raavi" w:eastAsia="Times New Roman" w:hAnsi="Raavi" w:cs="Raavi"/>
          <w:szCs w:val="24"/>
          <w:cs/>
        </w:rPr>
        <w:t>ਬੰਧ ਵਿੱਚ ਕੋਈ ਵੀ ਵਿਅਕਤੀ ਐਡਵਾਈ</w:t>
      </w:r>
      <w:r w:rsidR="00D849C4" w:rsidRPr="002E17E1">
        <w:rPr>
          <w:rFonts w:ascii="Raavi" w:eastAsia="Times New Roman" w:hAnsi="Raavi" w:cs="Raavi"/>
          <w:szCs w:val="24"/>
          <w:cs/>
          <w:lang w:bidi="pa-IN"/>
        </w:rPr>
        <w:t>ਸ</w:t>
      </w:r>
      <w:r w:rsidRPr="002E17E1">
        <w:rPr>
          <w:rFonts w:ascii="Raavi" w:eastAsia="Times New Roman" w:hAnsi="Raavi" w:cs="Raavi"/>
          <w:szCs w:val="24"/>
          <w:cs/>
        </w:rPr>
        <w:t xml:space="preserve"> ਲਾਈਨ ਤੇ ਕਾਲ ਕਰ ਸਕਦਾ ਹੈ। ਇਸ ਵਿੱਚ ਮਾਂ-</w:t>
      </w:r>
      <w:proofErr w:type="spellStart"/>
      <w:r w:rsidRPr="002E17E1">
        <w:rPr>
          <w:rFonts w:ascii="Raavi" w:eastAsia="Times New Roman" w:hAnsi="Raavi" w:cs="Raavi"/>
          <w:szCs w:val="24"/>
        </w:rPr>
        <w:t>ਪਿਓ</w:t>
      </w:r>
      <w:proofErr w:type="spellEnd"/>
      <w:r w:rsidRPr="002E17E1">
        <w:rPr>
          <w:rFonts w:ascii="Raavi" w:eastAsia="Times New Roman" w:hAnsi="Raavi" w:cs="Raavi"/>
          <w:szCs w:val="24"/>
          <w:cs/>
        </w:rPr>
        <w:t xml:space="preserve">, </w:t>
      </w:r>
      <w:proofErr w:type="spellStart"/>
      <w:r w:rsidRPr="002E17E1">
        <w:rPr>
          <w:rFonts w:ascii="Raavi" w:eastAsia="Times New Roman" w:hAnsi="Raavi" w:cs="Raavi"/>
          <w:szCs w:val="24"/>
        </w:rPr>
        <w:t>ਦਾਦਾ</w:t>
      </w:r>
      <w:proofErr w:type="spellEnd"/>
      <w:r w:rsidRPr="002E17E1">
        <w:rPr>
          <w:rFonts w:ascii="Raavi" w:eastAsia="Times New Roman" w:hAnsi="Raavi" w:cs="Raavi"/>
          <w:szCs w:val="24"/>
          <w:cs/>
        </w:rPr>
        <w:t>-</w:t>
      </w:r>
      <w:proofErr w:type="spellStart"/>
      <w:r w:rsidRPr="002E17E1">
        <w:rPr>
          <w:rFonts w:ascii="Raavi" w:eastAsia="Times New Roman" w:hAnsi="Raavi" w:cs="Raavi"/>
          <w:szCs w:val="24"/>
        </w:rPr>
        <w:t>ਦਾਦੀ</w:t>
      </w:r>
      <w:proofErr w:type="spellEnd"/>
      <w:r w:rsidRPr="002E17E1">
        <w:rPr>
          <w:rFonts w:ascii="Raavi" w:eastAsia="Times New Roman" w:hAnsi="Raavi" w:cs="Raavi"/>
          <w:szCs w:val="24"/>
          <w:cs/>
        </w:rPr>
        <w:t>/</w:t>
      </w:r>
      <w:proofErr w:type="spellStart"/>
      <w:r w:rsidRPr="002E17E1">
        <w:rPr>
          <w:rFonts w:ascii="Raavi" w:eastAsia="Times New Roman" w:hAnsi="Raavi" w:cs="Raavi"/>
          <w:szCs w:val="24"/>
        </w:rPr>
        <w:t>ਨਾਨਾ</w:t>
      </w:r>
      <w:proofErr w:type="spellEnd"/>
      <w:r w:rsidRPr="002E17E1">
        <w:rPr>
          <w:rFonts w:ascii="Raavi" w:eastAsia="Times New Roman" w:hAnsi="Raavi" w:cs="Raavi"/>
          <w:szCs w:val="24"/>
          <w:cs/>
        </w:rPr>
        <w:t>-</w:t>
      </w:r>
      <w:proofErr w:type="spellStart"/>
      <w:r w:rsidRPr="002E17E1">
        <w:rPr>
          <w:rFonts w:ascii="Raavi" w:eastAsia="Times New Roman" w:hAnsi="Raavi" w:cs="Raavi"/>
          <w:szCs w:val="24"/>
        </w:rPr>
        <w:t>ਨਾਨੀ</w:t>
      </w:r>
      <w:proofErr w:type="spellEnd"/>
      <w:r w:rsidRPr="002E17E1">
        <w:rPr>
          <w:rFonts w:ascii="Raavi" w:eastAsia="Times New Roman" w:hAnsi="Raavi" w:cs="Raavi"/>
          <w:szCs w:val="24"/>
          <w:cs/>
        </w:rPr>
        <w:t xml:space="preserve">, </w:t>
      </w:r>
      <w:proofErr w:type="spellStart"/>
      <w:r w:rsidRPr="002E17E1">
        <w:rPr>
          <w:rFonts w:ascii="Raavi" w:eastAsia="Times New Roman" w:hAnsi="Raavi" w:cs="Raavi"/>
          <w:szCs w:val="24"/>
        </w:rPr>
        <w:t>ਬੱਚੇ</w:t>
      </w:r>
      <w:proofErr w:type="spellEnd"/>
      <w:r w:rsidRPr="002E17E1">
        <w:rPr>
          <w:rFonts w:ascii="Raavi" w:eastAsia="Times New Roman" w:hAnsi="Raavi" w:cs="Raavi"/>
          <w:szCs w:val="24"/>
          <w:cs/>
        </w:rPr>
        <w:t xml:space="preserve">, </w:t>
      </w:r>
      <w:proofErr w:type="spellStart"/>
      <w:r w:rsidRPr="002E17E1">
        <w:rPr>
          <w:rFonts w:ascii="Raavi" w:eastAsia="Times New Roman" w:hAnsi="Raavi" w:cs="Raavi"/>
          <w:szCs w:val="24"/>
        </w:rPr>
        <w:t>ਨੌਜਵਾਨ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ਲੋਕ</w:t>
      </w:r>
      <w:proofErr w:type="spellEnd"/>
      <w:r w:rsidRPr="002E17E1">
        <w:rPr>
          <w:rFonts w:ascii="Raavi" w:eastAsia="Times New Roman" w:hAnsi="Raavi" w:cs="Raavi"/>
          <w:szCs w:val="24"/>
          <w:cs/>
        </w:rPr>
        <w:t xml:space="preserve">, ਪਰਿਵਾਰ ਦੇ ਦੂਜੇ ਸਦੱਸ ਜਾਂ ਦੋਸਤ ਸ਼ਾਮਲ ਹਨ। ਕੋਈ ਹੋਰ ਲੋਕ ਜੋ </w:t>
      </w:r>
      <w:r w:rsidRPr="002E17E1">
        <w:rPr>
          <w:rFonts w:ascii="Raavi" w:eastAsia="Times New Roman" w:hAnsi="Raavi" w:cs="Raavi"/>
          <w:szCs w:val="24"/>
          <w:cs/>
        </w:rPr>
        <w:lastRenderedPageBreak/>
        <w:t>ਪਰਿਵਾਰਾਂ ਨੂੰ ਸਲਾਹ ਜਾਂ ਸਮਰਥਨ ਪ੍ਰਦਾਨ ਕਰ ਰਹੇ ਹਨ ਉਹ ਵੀ ਲਾਭਦਾਇਕ ਜਾਣਕਾਰੀ ਪ੍ਰਾਪਤ ਕਰਨ ਲਈ ਐਡਵਾਈਸ ਲਾਈਨ ਤੇ ਕਾਲ ਕਰ ਸਕਦੇ ਹਨ।</w:t>
      </w:r>
    </w:p>
    <w:p w:rsidR="00330764" w:rsidRPr="002E17E1" w:rsidRDefault="00330764" w:rsidP="004B4882">
      <w:pPr>
        <w:pStyle w:val="Heading1"/>
        <w:keepNext/>
        <w:keepLines/>
        <w:rPr>
          <w:rFonts w:ascii="Raavi" w:eastAsia="Times New Roman" w:hAnsi="Raavi" w:cs="Raavi"/>
          <w:szCs w:val="32"/>
          <w:cs/>
          <w:lang w:eastAsia="en-AU"/>
        </w:rPr>
      </w:pPr>
      <w:r w:rsidRPr="002E17E1">
        <w:rPr>
          <w:rFonts w:ascii="Raavi" w:eastAsia="Times New Roman" w:hAnsi="Raavi" w:cs="Raavi"/>
          <w:szCs w:val="32"/>
          <w:cs/>
        </w:rPr>
        <w:t>ਕਾਲ ਕਰਨ ਤੇ ਮੈਂ ਕੀ ਉਮੀਦ ਕੀ ਕਰ ਸਕਦਾ</w:t>
      </w:r>
      <w:r w:rsidR="00D849C4" w:rsidRPr="002E17E1">
        <w:rPr>
          <w:rFonts w:ascii="Raavi" w:eastAsia="Times New Roman" w:hAnsi="Raavi" w:cs="Raavi"/>
          <w:szCs w:val="32"/>
          <w:cs/>
          <w:lang w:bidi="pa-IN"/>
        </w:rPr>
        <w:t>/ਸਕਦੀ</w:t>
      </w:r>
      <w:r w:rsidRPr="002E17E1">
        <w:rPr>
          <w:rFonts w:ascii="Raavi" w:eastAsia="Times New Roman" w:hAnsi="Raavi" w:cs="Raavi"/>
          <w:szCs w:val="32"/>
          <w:cs/>
        </w:rPr>
        <w:t xml:space="preserve"> ਹਾਂ?</w:t>
      </w:r>
    </w:p>
    <w:p w:rsidR="00330764" w:rsidRPr="002E17E1" w:rsidRDefault="00330764" w:rsidP="00330764">
      <w:pPr>
        <w:spacing w:before="100" w:beforeAutospacing="1" w:after="100" w:afterAutospacing="1" w:line="240" w:lineRule="auto"/>
        <w:rPr>
          <w:rFonts w:ascii="Raavi" w:eastAsia="Times New Roman" w:hAnsi="Raavi" w:cs="Raavi"/>
          <w:szCs w:val="24"/>
          <w:cs/>
          <w:lang w:eastAsia="en-AU"/>
        </w:rPr>
      </w:pPr>
      <w:r w:rsidRPr="002E17E1">
        <w:rPr>
          <w:rFonts w:ascii="Raavi" w:eastAsia="Times New Roman" w:hAnsi="Raavi" w:cs="Raavi"/>
          <w:szCs w:val="24"/>
          <w:cs/>
        </w:rPr>
        <w:t xml:space="preserve">ਜਦੋਂ ਤੁਸੀਂ ਫੈਮਿਲੀ ਰਿਲੇਸ਼ਨਸ਼ਿਪ ਐਡਵਾਈਸ ਲਾਈਨ ਤੇ ਕਾਲ ਕਰਦੇ ਹੋ, </w:t>
      </w:r>
      <w:r w:rsidRPr="002E17E1">
        <w:rPr>
          <w:rFonts w:ascii="Raavi" w:eastAsia="Times New Roman" w:hAnsi="Raavi" w:cs="Raavi"/>
          <w:szCs w:val="24"/>
        </w:rPr>
        <w:t>ਤਾਂ ਤੁਸੀਂ ਉਸ ਵਿਅਕਤੀ ਨਾਲ ਗੱਲ ਕਰ ਸਕੋਗੇ ਜੋ ਤੁਹਾਨੂੰ ਇਹ ਸਮਝਾਉਣ ਵਿੱਚ ਮਦਦ ਕਰ ਸਕਦਾ ਹੈ ਕਿ ਤੁਹਾਨੂੰ ਕਿਹੜੀ ਜਾਣਕਾਰੀ</w:t>
      </w:r>
      <w:r w:rsidRPr="002E17E1">
        <w:rPr>
          <w:rFonts w:ascii="Raavi" w:eastAsia="Times New Roman" w:hAnsi="Raavi" w:cs="Raavi"/>
          <w:szCs w:val="24"/>
          <w:cs/>
        </w:rPr>
        <w:t xml:space="preserve">, </w:t>
      </w:r>
      <w:r w:rsidRPr="002E17E1">
        <w:rPr>
          <w:rFonts w:ascii="Raavi" w:eastAsia="Times New Roman" w:hAnsi="Raavi" w:cs="Raavi"/>
          <w:szCs w:val="24"/>
        </w:rPr>
        <w:t>ਮਦਦ ਅਤੇ ਸੇਵਾਵਾਂ ਦੀ ਲੋੜ ਹੈ। ਇਸ ਵਿੱਚ ਸ਼ਾਮਲ ਹੋ ਸਕਦਾ ਹੈ</w:t>
      </w:r>
      <w:r w:rsidRPr="002E17E1">
        <w:rPr>
          <w:rFonts w:ascii="Raavi" w:eastAsia="Times New Roman" w:hAnsi="Raavi" w:cs="Raavi"/>
          <w:szCs w:val="24"/>
          <w:cs/>
        </w:rPr>
        <w:t>:</w:t>
      </w:r>
    </w:p>
    <w:p w:rsidR="00330764" w:rsidRPr="002E17E1" w:rsidRDefault="00330764" w:rsidP="00330764">
      <w:pPr>
        <w:numPr>
          <w:ilvl w:val="0"/>
          <w:numId w:val="2"/>
        </w:numPr>
        <w:spacing w:after="100" w:afterAutospacing="1" w:line="240" w:lineRule="auto"/>
        <w:ind w:left="714" w:hanging="357"/>
        <w:rPr>
          <w:rFonts w:ascii="Raavi" w:eastAsia="Times New Roman" w:hAnsi="Raavi" w:cs="Raavi"/>
          <w:szCs w:val="24"/>
          <w:cs/>
          <w:lang w:eastAsia="en-AU"/>
        </w:rPr>
      </w:pPr>
      <w:r w:rsidRPr="002E17E1">
        <w:rPr>
          <w:rFonts w:ascii="Raavi" w:eastAsia="Times New Roman" w:hAnsi="Raavi" w:cs="Raavi"/>
          <w:szCs w:val="24"/>
          <w:cs/>
        </w:rPr>
        <w:t>ਚੰਗੇ ਰਿਸ਼ਤੇ ਬਣਾਏ ਰੱਖਣ ਵਿੱਚ ਮਦਦ ਕਰਨ ਵਾਲੀਆਂ ਸੇਵਾਵਾਂ ਬਾਰੇ ਜਾਣਕਾਰੀ</w:t>
      </w:r>
    </w:p>
    <w:p w:rsidR="00330764" w:rsidRPr="002E17E1" w:rsidRDefault="00330764" w:rsidP="00330764">
      <w:pPr>
        <w:numPr>
          <w:ilvl w:val="0"/>
          <w:numId w:val="2"/>
        </w:numPr>
        <w:spacing w:after="100" w:afterAutospacing="1" w:line="240" w:lineRule="auto"/>
        <w:ind w:left="714" w:hanging="357"/>
        <w:rPr>
          <w:rFonts w:ascii="Raavi" w:eastAsia="Times New Roman" w:hAnsi="Raavi" w:cs="Raavi"/>
          <w:szCs w:val="24"/>
          <w:cs/>
          <w:lang w:eastAsia="en-AU"/>
        </w:rPr>
      </w:pPr>
      <w:r w:rsidRPr="002E17E1">
        <w:rPr>
          <w:rFonts w:ascii="Raavi" w:eastAsia="Times New Roman" w:hAnsi="Raavi" w:cs="Raavi"/>
          <w:szCs w:val="24"/>
          <w:cs/>
        </w:rPr>
        <w:t>ਪਰਿਵਾਰ ਦੇ ਵੱਖ ਹੋ ਜਾਣ ਸਬੰਧੀ ਮਸਲਿਆਂ ਤੇ ਸਲਾਹ</w:t>
      </w:r>
    </w:p>
    <w:p w:rsidR="00330764" w:rsidRPr="002E17E1" w:rsidRDefault="00330764" w:rsidP="00330764">
      <w:pPr>
        <w:numPr>
          <w:ilvl w:val="0"/>
          <w:numId w:val="2"/>
        </w:numPr>
        <w:spacing w:after="100" w:afterAutospacing="1" w:line="240" w:lineRule="auto"/>
        <w:ind w:left="714" w:hanging="357"/>
        <w:rPr>
          <w:rFonts w:ascii="Raavi" w:eastAsia="Times New Roman" w:hAnsi="Raavi" w:cs="Raavi"/>
          <w:szCs w:val="24"/>
          <w:cs/>
          <w:lang w:eastAsia="en-AU"/>
        </w:rPr>
      </w:pPr>
      <w:r w:rsidRPr="002E17E1">
        <w:rPr>
          <w:rFonts w:ascii="Raavi" w:eastAsia="Times New Roman" w:hAnsi="Raavi" w:cs="Raavi"/>
          <w:szCs w:val="24"/>
          <w:cs/>
        </w:rPr>
        <w:t xml:space="preserve">ਪਰਿਵਾਰ ਦੇ ਵੱਖ ਹੋ ਜਾਣ ਤੋਂ ਬਾਅਦ, </w:t>
      </w:r>
      <w:proofErr w:type="spellStart"/>
      <w:r w:rsidRPr="002E17E1">
        <w:rPr>
          <w:rFonts w:ascii="Raavi" w:eastAsia="Times New Roman" w:hAnsi="Raavi" w:cs="Raavi"/>
          <w:szCs w:val="24"/>
        </w:rPr>
        <w:t>ਪਰਵਰਿਸ਼</w:t>
      </w:r>
      <w:proofErr w:type="spellEnd"/>
      <w:r w:rsidRPr="002E17E1">
        <w:rPr>
          <w:rFonts w:ascii="Raavi" w:eastAsia="Times New Roman" w:hAnsi="Raavi" w:cs="Raavi"/>
          <w:szCs w:val="24"/>
          <w:cs/>
        </w:rPr>
        <w:t>-</w:t>
      </w:r>
      <w:r w:rsidR="00D849C4" w:rsidRPr="002E17E1">
        <w:rPr>
          <w:rFonts w:ascii="Raavi" w:eastAsia="Times New Roman" w:hAnsi="Raavi" w:cs="Raavi"/>
          <w:szCs w:val="24"/>
          <w:cs/>
          <w:lang w:bidi="pa-IN"/>
        </w:rPr>
        <w:t>ਸੰ</w:t>
      </w:r>
      <w:proofErr w:type="spellStart"/>
      <w:r w:rsidRPr="002E17E1">
        <w:rPr>
          <w:rFonts w:ascii="Raavi" w:eastAsia="Times New Roman" w:hAnsi="Raavi" w:cs="Raavi"/>
          <w:szCs w:val="24"/>
        </w:rPr>
        <w:t>ਬੰਧੀ</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ਕਰਨਯੋਗ</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ਪ੍ਰਬੰਧਾਂ</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ਨੂੰ</w:t>
      </w:r>
      <w:proofErr w:type="spellEnd"/>
      <w:r w:rsidRPr="002E17E1">
        <w:rPr>
          <w:rFonts w:ascii="Raavi" w:eastAsia="Times New Roman" w:hAnsi="Raavi" w:cs="Raavi"/>
          <w:szCs w:val="24"/>
        </w:rPr>
        <w:t xml:space="preserve"> ਵਿਕਸਤ ਕਰਨ ਬਾਰੇ ਰਾਹਨੁਮਾਈ</w:t>
      </w:r>
    </w:p>
    <w:p w:rsidR="00330764" w:rsidRPr="002E17E1" w:rsidRDefault="00330764" w:rsidP="00330764">
      <w:pPr>
        <w:numPr>
          <w:ilvl w:val="0"/>
          <w:numId w:val="2"/>
        </w:numPr>
        <w:spacing w:after="100" w:afterAutospacing="1" w:line="240" w:lineRule="auto"/>
        <w:ind w:left="714" w:hanging="357"/>
        <w:rPr>
          <w:rFonts w:ascii="Raavi" w:eastAsia="Times New Roman" w:hAnsi="Raavi" w:cs="Raavi"/>
          <w:szCs w:val="24"/>
          <w:cs/>
          <w:lang w:eastAsia="en-AU"/>
        </w:rPr>
      </w:pPr>
      <w:r w:rsidRPr="002E17E1">
        <w:rPr>
          <w:rFonts w:ascii="Raavi" w:eastAsia="Times New Roman" w:hAnsi="Raavi" w:cs="Raavi"/>
          <w:szCs w:val="24"/>
          <w:cs/>
        </w:rPr>
        <w:t>ਬੱਚਿਆਂ ਨੂੰ ਲੈ ਕੇ ਹੋਣ ਵਾਲੇ ਝਗੜਿਆਂ ਦੇ ਪ੍ਰਭਾਵ ਬਾਰੇ ਸਲਾਹ</w:t>
      </w:r>
    </w:p>
    <w:p w:rsidR="00330764" w:rsidRPr="002E17E1" w:rsidRDefault="00330764" w:rsidP="00330764">
      <w:pPr>
        <w:numPr>
          <w:ilvl w:val="0"/>
          <w:numId w:val="2"/>
        </w:numPr>
        <w:spacing w:after="100" w:afterAutospacing="1" w:line="240" w:lineRule="auto"/>
        <w:ind w:left="714" w:hanging="357"/>
        <w:rPr>
          <w:rFonts w:ascii="Raavi" w:eastAsia="Times New Roman" w:hAnsi="Raavi" w:cs="Raavi"/>
          <w:szCs w:val="24"/>
          <w:cs/>
          <w:lang w:eastAsia="en-AU"/>
        </w:rPr>
      </w:pPr>
      <w:r w:rsidRPr="002E17E1">
        <w:rPr>
          <w:rFonts w:ascii="Raavi" w:eastAsia="Times New Roman" w:hAnsi="Raavi" w:cs="Raavi"/>
          <w:szCs w:val="24"/>
          <w:cs/>
        </w:rPr>
        <w:t>ਉਨ੍ਹਾਂ ਲੋਕਾਂ ਨੂੰ ਟੈਲੀਫ਼ੋਨ ਤੇ ਪਰਿਵਾਰਕ ਝਗੜੇ ਦਾ ਸਮਾਧਾਨ ਪ੍ਰਦਾਨ ਕਰਨਾ ਜਿਨ੍ਹਾਂ ਨੂੰ ਪਰਵਰਿਸ਼-</w:t>
      </w:r>
      <w:r w:rsidR="00D849C4" w:rsidRPr="002E17E1">
        <w:rPr>
          <w:rFonts w:ascii="Raavi" w:eastAsia="Times New Roman" w:hAnsi="Raavi" w:cs="Raavi"/>
          <w:szCs w:val="24"/>
          <w:cs/>
          <w:lang w:bidi="pa-IN"/>
        </w:rPr>
        <w:t>ਸੰ</w:t>
      </w:r>
      <w:proofErr w:type="spellStart"/>
      <w:r w:rsidRPr="002E17E1">
        <w:rPr>
          <w:rFonts w:ascii="Raavi" w:eastAsia="Times New Roman" w:hAnsi="Raavi" w:cs="Raavi"/>
          <w:szCs w:val="24"/>
        </w:rPr>
        <w:t>ਬੰਧੀ</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ਪ੍ਰਬੰਧਾਂ</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ਝਗੜਿਆਂ</w:t>
      </w:r>
      <w:proofErr w:type="spellEnd"/>
      <w:r w:rsidRPr="002E17E1">
        <w:rPr>
          <w:rFonts w:ascii="Raavi" w:eastAsia="Times New Roman" w:hAnsi="Raavi" w:cs="Raavi"/>
          <w:szCs w:val="24"/>
          <w:cs/>
        </w:rPr>
        <w:t xml:space="preserve"> ਨੂੰ ਸੁਲਝਾਉਣ ਵਿੱਚ ਮਦਦ ਦੀ ਲੋੜ ਹੈ</w:t>
      </w:r>
    </w:p>
    <w:p w:rsidR="00330764" w:rsidRPr="002E17E1" w:rsidRDefault="00330764" w:rsidP="00330764">
      <w:pPr>
        <w:numPr>
          <w:ilvl w:val="0"/>
          <w:numId w:val="2"/>
        </w:numPr>
        <w:spacing w:after="100" w:afterAutospacing="1" w:line="240" w:lineRule="auto"/>
        <w:ind w:left="714" w:hanging="357"/>
        <w:rPr>
          <w:rFonts w:ascii="Raavi" w:eastAsia="Times New Roman" w:hAnsi="Raavi" w:cs="Raavi"/>
          <w:szCs w:val="24"/>
          <w:cs/>
          <w:lang w:eastAsia="en-AU"/>
        </w:rPr>
      </w:pPr>
      <w:r w:rsidRPr="002E17E1">
        <w:rPr>
          <w:rFonts w:ascii="Raavi" w:eastAsia="Times New Roman" w:hAnsi="Raavi" w:cs="Raavi"/>
          <w:szCs w:val="24"/>
          <w:cs/>
        </w:rPr>
        <w:t>ਫੈਮਿਲੀ ਰਿਲੇਸ਼ਨਸ਼ਿਪ ਕੇਂਦਰਾਂ ਅਤੇ ਝਗੜੇ ਸੁਲਝਾਉਣ ਵਾਲੀਆਂ ਦੂਜੀਆਂ ਸੇਵਾਵਾਂ ਦੇ ਹਵਾਲੇ ਦੇਣਾ</w:t>
      </w:r>
    </w:p>
    <w:p w:rsidR="00330764" w:rsidRPr="002E17E1" w:rsidRDefault="00330764" w:rsidP="00330764">
      <w:pPr>
        <w:numPr>
          <w:ilvl w:val="0"/>
          <w:numId w:val="2"/>
        </w:numPr>
        <w:spacing w:after="100" w:afterAutospacing="1" w:line="240" w:lineRule="auto"/>
        <w:ind w:left="714" w:hanging="357"/>
        <w:rPr>
          <w:rFonts w:ascii="Raavi" w:eastAsia="Times New Roman" w:hAnsi="Raavi" w:cs="Raavi"/>
          <w:szCs w:val="24"/>
          <w:cs/>
          <w:lang w:eastAsia="en-AU"/>
        </w:rPr>
      </w:pPr>
      <w:r w:rsidRPr="002E17E1">
        <w:rPr>
          <w:rFonts w:ascii="Raavi" w:eastAsia="Times New Roman" w:hAnsi="Raavi" w:cs="Raavi"/>
          <w:szCs w:val="24"/>
          <w:cs/>
        </w:rPr>
        <w:t>ਪਰਿਵਾਰਕ ਕਨੂੰਨ ਪ੍ਰਣਾਲੀ ਬਾਰੇ ਜਾਣਕਾਰੀ</w:t>
      </w:r>
    </w:p>
    <w:p w:rsidR="00330764" w:rsidRPr="002E17E1" w:rsidRDefault="00330764" w:rsidP="00330764">
      <w:pPr>
        <w:numPr>
          <w:ilvl w:val="0"/>
          <w:numId w:val="2"/>
        </w:numPr>
        <w:spacing w:after="100" w:afterAutospacing="1" w:line="240" w:lineRule="auto"/>
        <w:ind w:left="714" w:hanging="357"/>
        <w:rPr>
          <w:rFonts w:ascii="Raavi" w:eastAsia="Times New Roman" w:hAnsi="Raavi" w:cs="Raavi"/>
          <w:szCs w:val="24"/>
          <w:cs/>
          <w:lang w:eastAsia="en-AU"/>
        </w:rPr>
      </w:pPr>
      <w:r w:rsidRPr="002E17E1">
        <w:rPr>
          <w:rFonts w:ascii="Raavi" w:eastAsia="Times New Roman" w:hAnsi="Raavi" w:cs="Raavi"/>
          <w:szCs w:val="24"/>
          <w:cs/>
        </w:rPr>
        <w:t>ਪਰਿਵਾਰਕ ਰਿਸ਼ਤਿਆਂ ਅਤੇ ਵੱਖ ਹੋ ਜਾਣ ਦੇ ਮਸਲਿਆਂ ਵਿੱਚ ਮਦਦ ਕਰਨ ਲਈ ਭਿੰਨ-</w:t>
      </w:r>
      <w:r w:rsidRPr="002E17E1">
        <w:rPr>
          <w:rFonts w:ascii="Raavi" w:eastAsia="Times New Roman" w:hAnsi="Raavi" w:cs="Raavi"/>
          <w:szCs w:val="24"/>
        </w:rPr>
        <w:t>ਭਿੰਨ ਤਰ੍ਹਾਂ ਦੀਆਂ ਦੂਜੀਆਂ ਸੇਵਾਵਾਂ ਦਾ ਹਵਾਲਾ ਦੇਣਾ</w:t>
      </w:r>
    </w:p>
    <w:p w:rsidR="00330764" w:rsidRPr="002E17E1" w:rsidRDefault="00330764" w:rsidP="00330764">
      <w:pPr>
        <w:spacing w:before="100" w:beforeAutospacing="1" w:after="100" w:afterAutospacing="1" w:line="240" w:lineRule="auto"/>
        <w:rPr>
          <w:rFonts w:ascii="Raavi" w:eastAsia="Times New Roman" w:hAnsi="Raavi" w:cs="Raavi"/>
          <w:szCs w:val="24"/>
          <w:cs/>
          <w:lang w:eastAsia="en-AU"/>
        </w:rPr>
      </w:pPr>
      <w:r w:rsidRPr="002E17E1">
        <w:rPr>
          <w:rFonts w:ascii="Raavi" w:eastAsia="Times New Roman" w:hAnsi="Raavi" w:cs="Raavi"/>
          <w:szCs w:val="24"/>
          <w:cs/>
        </w:rPr>
        <w:t xml:space="preserve">ਪਰਿਵਾਰ ਟੁੱਟ ਜਾਣ ਦੇ ਸਮੇਂ ਦੌਰਾਨ, </w:t>
      </w:r>
      <w:proofErr w:type="spellStart"/>
      <w:r w:rsidRPr="002E17E1">
        <w:rPr>
          <w:rFonts w:ascii="Raavi" w:eastAsia="Times New Roman" w:hAnsi="Raavi" w:cs="Raavi"/>
          <w:szCs w:val="24"/>
        </w:rPr>
        <w:t>ਬਹੁਤ</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ਸਾਰੇ</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ਲੋਕ</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ਰਲੀਆਂ</w:t>
      </w:r>
      <w:proofErr w:type="spellEnd"/>
      <w:r w:rsidRPr="002E17E1">
        <w:rPr>
          <w:rFonts w:ascii="Raavi" w:eastAsia="Times New Roman" w:hAnsi="Raavi" w:cs="Raavi"/>
          <w:szCs w:val="24"/>
          <w:cs/>
        </w:rPr>
        <w:t>-</w:t>
      </w:r>
      <w:proofErr w:type="spellStart"/>
      <w:r w:rsidRPr="002E17E1">
        <w:rPr>
          <w:rFonts w:ascii="Raavi" w:eastAsia="Times New Roman" w:hAnsi="Raavi" w:cs="Raavi"/>
          <w:szCs w:val="24"/>
        </w:rPr>
        <w:t>ਮਿਲੀਆਂ</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ਜਟਿਲ</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ਕਿਸਮ</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ਦੀਆਂ</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ਜਜ਼ਬਾਤੀ</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ਅਤੇ</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ਵਿਹਾਰਕ</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ਸਥਿਤੀਆਂ</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ਸਾਮ੍ਹਣਾ</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ਕਰਦੇ</w:t>
      </w:r>
      <w:proofErr w:type="spellEnd"/>
      <w:r w:rsidR="00D849C4" w:rsidRPr="002E17E1">
        <w:rPr>
          <w:rFonts w:ascii="Raavi" w:eastAsia="Times New Roman" w:hAnsi="Raavi" w:cs="Raavi"/>
          <w:szCs w:val="24"/>
          <w:cs/>
          <w:lang w:bidi="pa-IN"/>
        </w:rPr>
        <w:t xml:space="preserve"> ਹਨ</w:t>
      </w:r>
      <w:r w:rsidRPr="002E17E1">
        <w:rPr>
          <w:rFonts w:ascii="Raavi" w:eastAsia="Times New Roman" w:hAnsi="Raavi" w:cs="Raavi"/>
          <w:szCs w:val="24"/>
        </w:rPr>
        <w:t>।</w:t>
      </w:r>
    </w:p>
    <w:p w:rsidR="00330764" w:rsidRPr="002E17E1" w:rsidRDefault="00330764" w:rsidP="00330764">
      <w:pPr>
        <w:spacing w:before="100" w:beforeAutospacing="1" w:after="100" w:afterAutospacing="1" w:line="240" w:lineRule="auto"/>
        <w:rPr>
          <w:rFonts w:ascii="Raavi" w:eastAsia="Times New Roman" w:hAnsi="Raavi" w:cs="Raavi"/>
          <w:szCs w:val="24"/>
          <w:cs/>
          <w:lang w:eastAsia="en-AU"/>
        </w:rPr>
      </w:pPr>
      <w:r w:rsidRPr="002E17E1">
        <w:rPr>
          <w:rFonts w:ascii="Raavi" w:eastAsia="Times New Roman" w:hAnsi="Raavi" w:cs="Raavi"/>
          <w:szCs w:val="24"/>
          <w:cs/>
        </w:rPr>
        <w:t>ਫੈਮਿਲੀ ਰਿਲੇਸ਼ਨਸ਼ਿਪ ਐਡਵਾਈਸ ਲਾਈਨ ਇਨ੍ਹਾਂ ਮਸਲਿਆਂ ਨੂੰ ਸੁਲਝਾਉਣ ਵਿੱਚ ਤੁਹਾਡੀ ਮਦਦ ਕਰੇਗੀ ਅਤੇ ਤੁਹਾਨੂੰ ਹੋਰ ਅਜਿਹੀਆਂ ਸੇਵਾਵਾਂ ਦਾ ਹਵਾਲਾ ਦਏਗੀ ਜੋ ਮਦਦਗਾਰ ਹੋ ਸਕਦੀਆਂ ਹਨ। ਇਸ ਵਿੱਚ ਸੈਂਟਰਲਿੰਕ (</w:t>
      </w:r>
      <w:proofErr w:type="spellStart"/>
      <w:r w:rsidRPr="002E17E1">
        <w:rPr>
          <w:rFonts w:ascii="Raavi" w:eastAsia="Times New Roman" w:hAnsi="Raavi" w:cs="Raavi"/>
          <w:szCs w:val="24"/>
        </w:rPr>
        <w:t>Centrelink</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ਚਾਈਲਡ</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ਸਪੋਰਟ</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ਏਜੰਸੀ</w:t>
      </w:r>
      <w:proofErr w:type="spellEnd"/>
      <w:r w:rsidRPr="002E17E1">
        <w:rPr>
          <w:rFonts w:ascii="Raavi" w:eastAsia="Times New Roman" w:hAnsi="Raavi" w:cs="Raavi"/>
          <w:szCs w:val="24"/>
        </w:rPr>
        <w:t xml:space="preserve"> </w:t>
      </w:r>
      <w:r w:rsidRPr="002E17E1">
        <w:rPr>
          <w:rFonts w:ascii="Raavi" w:eastAsia="Times New Roman" w:hAnsi="Raavi" w:cs="Raavi"/>
          <w:szCs w:val="24"/>
          <w:cs/>
        </w:rPr>
        <w:t>(</w:t>
      </w:r>
      <w:proofErr w:type="spellStart"/>
      <w:r w:rsidRPr="002E17E1">
        <w:rPr>
          <w:rFonts w:ascii="Raavi" w:eastAsia="Times New Roman" w:hAnsi="Raavi" w:cs="Raavi"/>
          <w:szCs w:val="24"/>
        </w:rPr>
        <w:t>ਬਾਲ</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ਸਹਾਇਤਾ</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ਏਜੰਸੀ</w:t>
      </w:r>
      <w:proofErr w:type="spellEnd"/>
      <w:r w:rsidRPr="002E17E1">
        <w:rPr>
          <w:rFonts w:ascii="Raavi" w:eastAsia="Times New Roman" w:hAnsi="Raavi" w:cs="Raavi"/>
          <w:szCs w:val="24"/>
          <w:cs/>
        </w:rPr>
        <w:t xml:space="preserve">) </w:t>
      </w:r>
      <w:proofErr w:type="spellStart"/>
      <w:r w:rsidRPr="002E17E1">
        <w:rPr>
          <w:rFonts w:ascii="Raavi" w:eastAsia="Times New Roman" w:hAnsi="Raavi" w:cs="Raavi"/>
          <w:szCs w:val="24"/>
        </w:rPr>
        <w:t>ਵੱਲੋਂ</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ਸੇਵਾਵਾਂ</w:t>
      </w:r>
      <w:proofErr w:type="spellEnd"/>
      <w:r w:rsidRPr="002E17E1">
        <w:rPr>
          <w:rFonts w:ascii="Raavi" w:eastAsia="Times New Roman" w:hAnsi="Raavi" w:cs="Raavi"/>
          <w:szCs w:val="24"/>
          <w:cs/>
        </w:rPr>
        <w:t xml:space="preserve">, </w:t>
      </w:r>
      <w:proofErr w:type="spellStart"/>
      <w:r w:rsidRPr="002E17E1">
        <w:rPr>
          <w:rFonts w:ascii="Raavi" w:eastAsia="Times New Roman" w:hAnsi="Raavi" w:cs="Raavi"/>
          <w:szCs w:val="24"/>
        </w:rPr>
        <w:t>ਜਾਂ</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ਕਨੂੰਨੀ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ਸੇਵਾ</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ਸ਼ਾਮਲ</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ਹਨ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ਇਸ</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ਵਿੱਚ</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ਉਹ</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ਸੇਵਾਵਾਂ</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ਵੀ</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ਸ਼ਾਮਲ</w:t>
      </w:r>
      <w:proofErr w:type="spellEnd"/>
      <w:r w:rsidRPr="002E17E1">
        <w:rPr>
          <w:rFonts w:ascii="Raavi" w:eastAsia="Times New Roman" w:hAnsi="Raavi" w:cs="Raavi"/>
          <w:szCs w:val="24"/>
        </w:rPr>
        <w:t xml:space="preserve"> </w:t>
      </w:r>
      <w:r w:rsidR="00D849C4" w:rsidRPr="002E17E1">
        <w:rPr>
          <w:rFonts w:ascii="Raavi" w:eastAsia="Times New Roman" w:hAnsi="Raavi" w:cs="Raavi"/>
          <w:szCs w:val="24"/>
          <w:cs/>
          <w:lang w:bidi="pa-IN"/>
        </w:rPr>
        <w:t xml:space="preserve">ਹੋ ਸਕਦੀਆਂ </w:t>
      </w:r>
      <w:proofErr w:type="spellStart"/>
      <w:r w:rsidRPr="002E17E1">
        <w:rPr>
          <w:rFonts w:ascii="Raavi" w:eastAsia="Times New Roman" w:hAnsi="Raavi" w:cs="Raavi"/>
          <w:szCs w:val="24"/>
        </w:rPr>
        <w:t>ਹਨ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ਜੋ</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ਤੁਹਾਨੂੰ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ਜਾਂ</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ਬੱਚਿਆਂ</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ਸਲਾਹ</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ਅਤੇ</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ਮਦਦ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ਪ੍ਰਦਾਨ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ਕਰਨ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ਵਿੱਚ</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ਸਹਿਯੋਗ</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ਸਕਦੀਆਂ</w:t>
      </w:r>
      <w:proofErr w:type="spellEnd"/>
      <w:r w:rsidR="00D849C4" w:rsidRPr="002E17E1">
        <w:rPr>
          <w:rFonts w:ascii="Raavi" w:eastAsia="Times New Roman" w:hAnsi="Raavi" w:cs="Raavi"/>
          <w:szCs w:val="24"/>
          <w:cs/>
          <w:lang w:bidi="pa-IN"/>
        </w:rPr>
        <w:t xml:space="preserve"> ਹਨ</w:t>
      </w:r>
      <w:r w:rsidRPr="002E17E1">
        <w:rPr>
          <w:rFonts w:ascii="Raavi" w:eastAsia="Times New Roman" w:hAnsi="Raavi" w:cs="Raavi"/>
          <w:szCs w:val="24"/>
          <w:cs/>
        </w:rPr>
        <w:t xml:space="preserve">, </w:t>
      </w:r>
      <w:proofErr w:type="spellStart"/>
      <w:r w:rsidRPr="002E17E1">
        <w:rPr>
          <w:rFonts w:ascii="Raavi" w:eastAsia="Times New Roman" w:hAnsi="Raavi" w:cs="Raavi"/>
          <w:szCs w:val="24"/>
        </w:rPr>
        <w:t>ਜਾਂ</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ਰਹਿਣ</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ਥਾਂ</w:t>
      </w:r>
      <w:proofErr w:type="spellEnd"/>
      <w:r w:rsidRPr="002E17E1">
        <w:rPr>
          <w:rFonts w:ascii="Raavi" w:eastAsia="Times New Roman" w:hAnsi="Raavi" w:cs="Raavi"/>
          <w:szCs w:val="24"/>
          <w:cs/>
        </w:rPr>
        <w:t xml:space="preserve">, </w:t>
      </w:r>
      <w:proofErr w:type="spellStart"/>
      <w:r w:rsidRPr="002E17E1">
        <w:rPr>
          <w:rFonts w:ascii="Raavi" w:eastAsia="Times New Roman" w:hAnsi="Raavi" w:cs="Raavi"/>
          <w:szCs w:val="24"/>
        </w:rPr>
        <w:t>ਮਾਨਸਿਕ</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ਸਿਹ</w:t>
      </w:r>
      <w:proofErr w:type="spellEnd"/>
      <w:r w:rsidR="00D849C4" w:rsidRPr="002E17E1">
        <w:rPr>
          <w:rFonts w:ascii="Raavi" w:eastAsia="Times New Roman" w:hAnsi="Raavi" w:cs="Raavi"/>
          <w:szCs w:val="24"/>
          <w:cs/>
          <w:lang w:bidi="pa-IN"/>
        </w:rPr>
        <w:t xml:space="preserve"> ਮੁੱਦਿਆਂ</w:t>
      </w:r>
      <w:r w:rsidRPr="002E17E1">
        <w:rPr>
          <w:rFonts w:ascii="Raavi" w:eastAsia="Times New Roman" w:hAnsi="Raavi" w:cs="Raavi"/>
          <w:szCs w:val="24"/>
          <w:cs/>
        </w:rPr>
        <w:t xml:space="preserve"> ਜਾਂ ਨਸ਼ਿਆਂ ਜਾਂ ਸ਼ਰਾਬ ਦੇ ਸੇਵਨ ਦੀਆਂ ਸਮੱਸਿਆਵਾਂ ਦੇ </w:t>
      </w:r>
      <w:r w:rsidR="00D849C4" w:rsidRPr="002E17E1">
        <w:rPr>
          <w:rFonts w:ascii="Raavi" w:eastAsia="Times New Roman" w:hAnsi="Raavi" w:cs="Raavi"/>
          <w:szCs w:val="24"/>
          <w:cs/>
          <w:lang w:bidi="pa-IN"/>
        </w:rPr>
        <w:t>ਸੰ</w:t>
      </w:r>
      <w:r w:rsidRPr="002E17E1">
        <w:rPr>
          <w:rFonts w:ascii="Raavi" w:eastAsia="Times New Roman" w:hAnsi="Raavi" w:cs="Raavi"/>
          <w:szCs w:val="24"/>
          <w:cs/>
        </w:rPr>
        <w:t>ਬੰਧ ਵਿੱਚ ਮਦਦ ਕਰ ਸਕਦੀਆਂ ਹਨ। ਫੈਮਿਲੀ ਰਿਲੇਸ਼ਨਸ਼ਿਪ ਐਡਵਾਈਸ ਲਾਈਨ ਵੀ ਹਿੰਸਾ ਜਾਂ ਬਾਲ ਸ਼ੋਸ਼ਣ ਦੇ ਮੁੱਦਿਆਂ ਨਾਲ ਜੂਝ ਰਹੇ ਪਰਿਵਾਰਾਂ ਲਈ ਮਦਦ ਅਤੇ ਹਵਾਲੇ ਪ੍ਰਦਾਨ ਕਰ ਸਕਦੀ ਹੈ।</w:t>
      </w:r>
    </w:p>
    <w:p w:rsidR="00330764" w:rsidRPr="002E17E1" w:rsidRDefault="00330764" w:rsidP="00330764">
      <w:pPr>
        <w:spacing w:before="100" w:beforeAutospacing="1" w:after="100" w:afterAutospacing="1" w:line="240" w:lineRule="auto"/>
        <w:rPr>
          <w:rFonts w:ascii="Raavi" w:eastAsia="Times New Roman" w:hAnsi="Raavi" w:cs="Raavi"/>
          <w:szCs w:val="24"/>
          <w:cs/>
          <w:lang w:eastAsia="en-AU"/>
        </w:rPr>
      </w:pPr>
      <w:r w:rsidRPr="002E17E1">
        <w:rPr>
          <w:rFonts w:ascii="Raavi" w:eastAsia="Times New Roman" w:hAnsi="Raavi" w:cs="Raavi"/>
          <w:szCs w:val="24"/>
          <w:cs/>
        </w:rPr>
        <w:lastRenderedPageBreak/>
        <w:t xml:space="preserve">ਟੈਲੀਫ਼ੋਨ ਰਾਹੀਂ ਪਰਿਵਾਰਕ ਝਗੜੇ ਦਾ ਸਮਾਧਾਨ ਸਾਰੇ ਲੋਕਾਂ ਲਈ ਢੁਕਵਾਂ ਨਹੀਂ ਹੋ ਸਕਦਾ, </w:t>
      </w:r>
      <w:r w:rsidRPr="002E17E1">
        <w:rPr>
          <w:rFonts w:ascii="Raavi" w:eastAsia="Times New Roman" w:hAnsi="Raavi" w:cs="Raavi"/>
          <w:szCs w:val="24"/>
        </w:rPr>
        <w:t xml:space="preserve">ਅਤੇ ਐਡਵਾਈਸ ਲਾਈਨ ਦੇ ਕਰਮਚਾਰੀ ਹਰ ਇੱਕ ਕਾਲਰ </w:t>
      </w:r>
      <w:r w:rsidR="00D849C4" w:rsidRPr="002E17E1">
        <w:rPr>
          <w:rFonts w:ascii="Raavi" w:eastAsia="Times New Roman" w:hAnsi="Raavi" w:cs="Raavi"/>
          <w:szCs w:val="24"/>
          <w:cs/>
          <w:lang w:bidi="pa-IN"/>
        </w:rPr>
        <w:t>ਦਾ ਮੁਲਾਂਕਣ ਕਰਣਗੇ</w:t>
      </w:r>
      <w:r w:rsidRPr="002E17E1">
        <w:rPr>
          <w:rFonts w:ascii="Raavi" w:eastAsia="Times New Roman" w:hAnsi="Raavi" w:cs="Raavi"/>
          <w:szCs w:val="24"/>
        </w:rPr>
        <w:t xml:space="preserve"> </w:t>
      </w:r>
      <w:proofErr w:type="spellStart"/>
      <w:r w:rsidRPr="002E17E1">
        <w:rPr>
          <w:rFonts w:ascii="Raavi" w:eastAsia="Times New Roman" w:hAnsi="Raavi" w:cs="Raavi"/>
          <w:szCs w:val="24"/>
        </w:rPr>
        <w:t>ਅਤੇ</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ਸਭ</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ਤੋਂ</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ਜ਼ਿਆਦਾ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ਢੁਕਵੀਂ</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ਸੇਵਾ</w:t>
      </w:r>
      <w:proofErr w:type="spellEnd"/>
      <w:r w:rsidRPr="002E17E1">
        <w:rPr>
          <w:rFonts w:ascii="Raavi" w:eastAsia="Times New Roman" w:hAnsi="Raavi" w:cs="Raavi"/>
          <w:szCs w:val="24"/>
          <w:cs/>
        </w:rPr>
        <w:t>/</w:t>
      </w:r>
      <w:proofErr w:type="spellStart"/>
      <w:r w:rsidRPr="002E17E1">
        <w:rPr>
          <w:rFonts w:ascii="Raavi" w:eastAsia="Times New Roman" w:hAnsi="Raavi" w:cs="Raavi"/>
          <w:szCs w:val="24"/>
        </w:rPr>
        <w:t>ਵਾਂ</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ਹਵਾਲਾ</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ਦੇਣਗੇ</w:t>
      </w:r>
      <w:proofErr w:type="spellEnd"/>
      <w:r w:rsidRPr="002E17E1">
        <w:rPr>
          <w:rFonts w:ascii="Raavi" w:eastAsia="Times New Roman" w:hAnsi="Raavi" w:cs="Raavi"/>
          <w:szCs w:val="24"/>
        </w:rPr>
        <w:t>।</w:t>
      </w:r>
    </w:p>
    <w:p w:rsidR="00330764" w:rsidRPr="002E17E1" w:rsidRDefault="00330764" w:rsidP="004B4882">
      <w:pPr>
        <w:pStyle w:val="Heading1"/>
        <w:keepNext/>
        <w:keepLines/>
        <w:rPr>
          <w:rFonts w:ascii="Raavi" w:eastAsia="Times New Roman" w:hAnsi="Raavi" w:cs="Raavi"/>
          <w:szCs w:val="32"/>
          <w:cs/>
          <w:lang w:eastAsia="en-AU"/>
        </w:rPr>
      </w:pPr>
      <w:r w:rsidRPr="002E17E1">
        <w:rPr>
          <w:rFonts w:ascii="Raavi" w:eastAsia="Times New Roman" w:hAnsi="Raavi" w:cs="Raavi"/>
          <w:szCs w:val="32"/>
          <w:cs/>
        </w:rPr>
        <w:t>ਕੀ ਮੈਨੂੰ ਮੇਰਾ ਨਾਂ ਦੇਣਾ ਪਏਗਾ?</w:t>
      </w:r>
    </w:p>
    <w:p w:rsidR="00330764" w:rsidRPr="002E17E1" w:rsidRDefault="00330764" w:rsidP="000E7290">
      <w:pPr>
        <w:spacing w:before="100" w:beforeAutospacing="1" w:after="100" w:afterAutospacing="1" w:line="240" w:lineRule="auto"/>
        <w:rPr>
          <w:rFonts w:ascii="Raavi" w:eastAsia="Times New Roman" w:hAnsi="Raavi" w:cs="Raavi"/>
          <w:szCs w:val="24"/>
          <w:cs/>
          <w:lang w:eastAsia="en-AU"/>
        </w:rPr>
      </w:pPr>
      <w:r w:rsidRPr="002E17E1">
        <w:rPr>
          <w:rFonts w:ascii="Raavi" w:eastAsia="Times New Roman" w:hAnsi="Raavi" w:cs="Raavi"/>
          <w:szCs w:val="24"/>
          <w:cs/>
        </w:rPr>
        <w:t xml:space="preserve">ਤੁਹਾਨੂੰ ਆਪਣਾ ਪੂਰਾ ਨਾਂ </w:t>
      </w:r>
      <w:r w:rsidR="00D849C4" w:rsidRPr="002E17E1">
        <w:rPr>
          <w:rFonts w:ascii="Raavi" w:eastAsia="Times New Roman" w:hAnsi="Raavi" w:cs="Raavi"/>
          <w:szCs w:val="24"/>
          <w:cs/>
          <w:lang w:bidi="pa-IN"/>
        </w:rPr>
        <w:t xml:space="preserve">ਦੇਣ ਦੀ ਲੋੜ </w:t>
      </w:r>
      <w:r w:rsidRPr="002E17E1">
        <w:rPr>
          <w:rFonts w:ascii="Raavi" w:eastAsia="Times New Roman" w:hAnsi="Raavi" w:cs="Raavi"/>
          <w:szCs w:val="24"/>
          <w:cs/>
        </w:rPr>
        <w:t xml:space="preserve">ਨਹੀਂ ਹੈ। ਪਰ, </w:t>
      </w:r>
      <w:proofErr w:type="spellStart"/>
      <w:r w:rsidRPr="002E17E1">
        <w:rPr>
          <w:rFonts w:ascii="Raavi" w:eastAsia="Times New Roman" w:hAnsi="Raavi" w:cs="Raavi"/>
          <w:szCs w:val="24"/>
        </w:rPr>
        <w:t>ਜਦੋਂ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ਤੁਸੀਂ</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ਕਾਲ</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ਕਰਦੇ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ਹੋ</w:t>
      </w:r>
      <w:proofErr w:type="spellEnd"/>
      <w:r w:rsidRPr="002E17E1">
        <w:rPr>
          <w:rFonts w:ascii="Raavi" w:eastAsia="Times New Roman" w:hAnsi="Raavi" w:cs="Raavi"/>
          <w:szCs w:val="24"/>
          <w:cs/>
        </w:rPr>
        <w:t xml:space="preserve">, </w:t>
      </w:r>
      <w:proofErr w:type="spellStart"/>
      <w:r w:rsidRPr="002E17E1">
        <w:rPr>
          <w:rFonts w:ascii="Raavi" w:eastAsia="Times New Roman" w:hAnsi="Raavi" w:cs="Raavi"/>
          <w:szCs w:val="24"/>
        </w:rPr>
        <w:t>ਤੁਹਾਨੂੰ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ਕੁਝ</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ਵੇਰਵਿਆਂ</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ਬਾਰੇ</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ਪੁੱਛਿਆ</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ਜਾਵੇਗਾ</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ਜੋ</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ਤੁਹਾ</w:t>
      </w:r>
      <w:proofErr w:type="spellEnd"/>
      <w:r w:rsidR="00D849C4" w:rsidRPr="002E17E1">
        <w:rPr>
          <w:rFonts w:ascii="Raavi" w:eastAsia="Times New Roman" w:hAnsi="Raavi" w:cs="Raavi"/>
          <w:szCs w:val="24"/>
          <w:cs/>
          <w:lang w:bidi="pa-IN"/>
        </w:rPr>
        <w:t>ਡੀ</w:t>
      </w:r>
      <w:r w:rsidRPr="002E17E1">
        <w:rPr>
          <w:rFonts w:ascii="Raavi" w:eastAsia="Times New Roman" w:hAnsi="Raavi" w:cs="Raavi"/>
          <w:szCs w:val="24"/>
          <w:cs/>
        </w:rPr>
        <w:t xml:space="preserve"> </w:t>
      </w:r>
      <w:r w:rsidR="00D849C4" w:rsidRPr="002E17E1">
        <w:rPr>
          <w:rFonts w:ascii="Raavi" w:eastAsia="Times New Roman" w:hAnsi="Raavi" w:cs="Raavi"/>
          <w:szCs w:val="24"/>
          <w:cs/>
          <w:lang w:bidi="pa-IN"/>
        </w:rPr>
        <w:t xml:space="preserve">ਉਸ ਸਥਿਤੀ ਵਿੱਚ </w:t>
      </w:r>
      <w:r w:rsidRPr="002E17E1">
        <w:rPr>
          <w:rFonts w:ascii="Raavi" w:eastAsia="Times New Roman" w:hAnsi="Raavi" w:cs="Raavi"/>
          <w:szCs w:val="24"/>
          <w:cs/>
        </w:rPr>
        <w:t xml:space="preserve">ਪਛਾਣ ਕਰਨ ਵਿੱਚ ਮਦਦ ਕਰਣਗੇ </w:t>
      </w:r>
      <w:r w:rsidR="00D849C4" w:rsidRPr="002E17E1">
        <w:rPr>
          <w:rFonts w:ascii="Raavi" w:eastAsia="Times New Roman" w:hAnsi="Raavi" w:cs="Raavi"/>
          <w:szCs w:val="24"/>
          <w:cs/>
          <w:lang w:bidi="pa-IN"/>
        </w:rPr>
        <w:t>ਜਦੋਂ</w:t>
      </w:r>
      <w:r w:rsidRPr="002E17E1">
        <w:rPr>
          <w:rFonts w:ascii="Raavi" w:eastAsia="Times New Roman" w:hAnsi="Raavi" w:cs="Raavi"/>
          <w:szCs w:val="24"/>
          <w:cs/>
        </w:rPr>
        <w:t xml:space="preserve"> ਤੁਸੀਂ ਦੁਬਾਰਾ ਕਾਲ ਕਰਦੇ ਹੋ। ਇਸਦਾ ਮਤਲਬ ਇਹ ਹੋਵੇਗਾ ਕਿ ਤੁਹਾਨੂੰ ਹਰ ਵਾਰ ਫ਼ੋਨ ਕਰਨ ਵੇਲੇ ਇੱਕੋ ਜਾਣਕਾਰੀ ਦੁਬਾਰਾ ਨਹੀਂ ਦੱਸਣੀ ਹੋਵੇਗੀ। </w:t>
      </w:r>
    </w:p>
    <w:p w:rsidR="00330764" w:rsidRPr="002E17E1" w:rsidRDefault="00330764" w:rsidP="00330764">
      <w:pPr>
        <w:spacing w:before="100" w:beforeAutospacing="1" w:after="100" w:afterAutospacing="1" w:line="240" w:lineRule="auto"/>
        <w:rPr>
          <w:rFonts w:ascii="Raavi" w:eastAsia="Times New Roman" w:hAnsi="Raavi" w:cs="Raavi"/>
          <w:szCs w:val="24"/>
          <w:cs/>
          <w:lang w:eastAsia="en-AU"/>
        </w:rPr>
      </w:pPr>
      <w:r w:rsidRPr="002E17E1">
        <w:rPr>
          <w:rFonts w:ascii="Raavi" w:eastAsia="Times New Roman" w:hAnsi="Raavi" w:cs="Raavi"/>
          <w:szCs w:val="24"/>
          <w:cs/>
        </w:rPr>
        <w:t xml:space="preserve">ਨਹੀਂ ਤਾਂ, </w:t>
      </w:r>
      <w:proofErr w:type="spellStart"/>
      <w:r w:rsidRPr="002E17E1">
        <w:rPr>
          <w:rFonts w:ascii="Raavi" w:eastAsia="Times New Roman" w:hAnsi="Raavi" w:cs="Raavi"/>
          <w:szCs w:val="24"/>
        </w:rPr>
        <w:t>ਤੁਸੀਂ</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ਕੋਈ</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ਪਛਾਣਯੋਗ</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ਜਾਣਕਾਰੀ</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ਪ੍ਰਦਾਨ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ਨਹੀਂ</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ਕਰਨ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ਅਤੇ</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ਅਗਲੀ</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ਵਾਰੀ</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ਕਾਲ</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ਕਰਨ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ਦੌਰਾਨ</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ਨਵੇਂ</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ਕਾਲਰ</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ਦੀ</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ਤਰ੍ਹਾਂ</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ਵਿਹਾਰ</w:t>
      </w:r>
      <w:proofErr w:type="spellEnd"/>
      <w:r w:rsidR="00222706" w:rsidRPr="002E17E1">
        <w:rPr>
          <w:rFonts w:ascii="Raavi" w:eastAsia="Times New Roman" w:hAnsi="Raavi" w:cs="Raavi"/>
          <w:szCs w:val="24"/>
          <w:cs/>
          <w:lang w:bidi="pa-IN"/>
        </w:rPr>
        <w:t xml:space="preserve"> ਕੀਤੇ</w:t>
      </w:r>
      <w:r w:rsidRPr="002E17E1">
        <w:rPr>
          <w:rFonts w:ascii="Raavi" w:eastAsia="Times New Roman" w:hAnsi="Raavi" w:cs="Raavi"/>
          <w:szCs w:val="24"/>
          <w:cs/>
        </w:rPr>
        <w:t xml:space="preserve"> ਜਾਣ ਦੀ ਚੋਣ ਕਰ ਸਕਦੇ ਹੋ।</w:t>
      </w:r>
    </w:p>
    <w:p w:rsidR="00330764" w:rsidRPr="002E17E1" w:rsidRDefault="00330764" w:rsidP="004B4882">
      <w:pPr>
        <w:pStyle w:val="Heading1"/>
        <w:keepNext/>
        <w:keepLines/>
        <w:rPr>
          <w:rFonts w:ascii="Raavi" w:eastAsia="Times New Roman" w:hAnsi="Raavi" w:cs="Raavi"/>
          <w:szCs w:val="32"/>
          <w:cs/>
          <w:lang w:eastAsia="en-AU"/>
        </w:rPr>
      </w:pPr>
      <w:r w:rsidRPr="002E17E1">
        <w:rPr>
          <w:rFonts w:ascii="Raavi" w:eastAsia="Times New Roman" w:hAnsi="Raavi" w:cs="Raavi"/>
          <w:szCs w:val="32"/>
          <w:cs/>
        </w:rPr>
        <w:t>ਮੈਂ ਹੋਰ ਜਾਣਕਾਰੀ ਕਿੱਥੋਂ ਪ੍ਰਾਪਤ ਕਰ ਸਕਦਾ</w:t>
      </w:r>
      <w:r w:rsidR="00222706" w:rsidRPr="002E17E1">
        <w:rPr>
          <w:rFonts w:ascii="Raavi" w:eastAsia="Times New Roman" w:hAnsi="Raavi" w:cs="Raavi"/>
          <w:szCs w:val="32"/>
          <w:cs/>
          <w:lang w:bidi="pa-IN"/>
        </w:rPr>
        <w:t>/ਸਕਦੀ</w:t>
      </w:r>
      <w:r w:rsidRPr="002E17E1">
        <w:rPr>
          <w:rFonts w:ascii="Raavi" w:eastAsia="Times New Roman" w:hAnsi="Raavi" w:cs="Raavi"/>
          <w:szCs w:val="32"/>
          <w:cs/>
        </w:rPr>
        <w:t xml:space="preserve"> ਹਾਂ?</w:t>
      </w:r>
    </w:p>
    <w:p w:rsidR="00330764" w:rsidRPr="002E17E1" w:rsidRDefault="00330764" w:rsidP="00330764">
      <w:pPr>
        <w:autoSpaceDE w:val="0"/>
        <w:autoSpaceDN w:val="0"/>
        <w:adjustRightInd w:val="0"/>
        <w:spacing w:line="240" w:lineRule="auto"/>
        <w:rPr>
          <w:rFonts w:ascii="Raavi" w:eastAsia="Times New Roman" w:hAnsi="Raavi" w:cs="Raavi"/>
          <w:szCs w:val="24"/>
          <w:cs/>
          <w:lang w:eastAsia="en-AU"/>
        </w:rPr>
      </w:pPr>
      <w:r w:rsidRPr="002E17E1">
        <w:rPr>
          <w:rFonts w:ascii="Raavi" w:eastAsia="Times New Roman" w:hAnsi="Raavi" w:cs="Raavi"/>
          <w:szCs w:val="24"/>
          <w:cs/>
        </w:rPr>
        <w:t xml:space="preserve">ਮੁਫ਼ਤ ਜਾਣਕਾਰੀ, </w:t>
      </w:r>
      <w:proofErr w:type="spellStart"/>
      <w:r w:rsidRPr="002E17E1">
        <w:rPr>
          <w:rFonts w:ascii="Raavi" w:eastAsia="Times New Roman" w:hAnsi="Raavi" w:cs="Raavi"/>
          <w:szCs w:val="24"/>
        </w:rPr>
        <w:t>ਸਲਾਹ</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ਜਾਂ</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ਹਵਾਲੇ</w:t>
      </w:r>
      <w:proofErr w:type="spellEnd"/>
      <w:r w:rsidR="00222706" w:rsidRPr="002E17E1">
        <w:rPr>
          <w:rFonts w:ascii="Raavi" w:eastAsia="Times New Roman" w:hAnsi="Raavi" w:cs="Raavi"/>
          <w:szCs w:val="24"/>
          <w:cs/>
          <w:lang w:bidi="pa-IN"/>
        </w:rPr>
        <w:t xml:space="preserve"> ਲਈ</w:t>
      </w:r>
    </w:p>
    <w:p w:rsidR="00330764" w:rsidRPr="002E17E1" w:rsidRDefault="00330764" w:rsidP="000E7290">
      <w:pPr>
        <w:autoSpaceDE w:val="0"/>
        <w:autoSpaceDN w:val="0"/>
        <w:adjustRightInd w:val="0"/>
        <w:spacing w:after="0" w:line="240" w:lineRule="auto"/>
        <w:rPr>
          <w:rStyle w:val="Bold"/>
          <w:rFonts w:ascii="Raavi" w:hAnsi="Raavi" w:cs="Raavi"/>
          <w:szCs w:val="24"/>
          <w:cs/>
        </w:rPr>
      </w:pPr>
      <w:r w:rsidRPr="002E17E1">
        <w:rPr>
          <w:rStyle w:val="Bold"/>
          <w:rFonts w:ascii="Raavi" w:hAnsi="Raavi" w:cs="Raavi"/>
          <w:szCs w:val="24"/>
          <w:cs/>
        </w:rPr>
        <w:t>ਕਾਲ ਕਰੋ</w:t>
      </w:r>
    </w:p>
    <w:p w:rsidR="004B4882" w:rsidRPr="002E17E1" w:rsidRDefault="00330764" w:rsidP="007548CF">
      <w:pPr>
        <w:autoSpaceDE w:val="0"/>
        <w:autoSpaceDN w:val="0"/>
        <w:adjustRightInd w:val="0"/>
        <w:spacing w:before="0" w:after="0" w:line="240" w:lineRule="auto"/>
        <w:rPr>
          <w:rFonts w:ascii="Raavi" w:eastAsia="Times New Roman" w:hAnsi="Raavi" w:cs="Raavi"/>
          <w:szCs w:val="24"/>
          <w:cs/>
          <w:lang w:eastAsia="en-AU"/>
        </w:rPr>
      </w:pPr>
      <w:r w:rsidRPr="002E17E1">
        <w:rPr>
          <w:rFonts w:ascii="Raavi" w:eastAsia="Times New Roman" w:hAnsi="Raavi" w:cs="Raavi"/>
          <w:szCs w:val="24"/>
          <w:cs/>
        </w:rPr>
        <w:t xml:space="preserve">ਫੈਮਿਲੀ ਰਿਲੇਸ਼ਨਸ਼ਿਪ ਐਡਵਾਈਸ ਲਾਈਨ </w:t>
      </w:r>
    </w:p>
    <w:p w:rsidR="00330764" w:rsidRPr="002E17E1" w:rsidRDefault="00330764" w:rsidP="004B4882">
      <w:pPr>
        <w:autoSpaceDE w:val="0"/>
        <w:autoSpaceDN w:val="0"/>
        <w:adjustRightInd w:val="0"/>
        <w:spacing w:after="0" w:line="240" w:lineRule="auto"/>
        <w:rPr>
          <w:rStyle w:val="Bold"/>
          <w:rFonts w:ascii="Raavi" w:hAnsi="Raavi" w:cs="Raavi"/>
          <w:szCs w:val="24"/>
          <w:cs/>
        </w:rPr>
      </w:pPr>
      <w:r w:rsidRPr="002E17E1">
        <w:rPr>
          <w:rStyle w:val="Bold"/>
          <w:rFonts w:ascii="Raavi" w:hAnsi="Raavi" w:cs="Raavi"/>
          <w:szCs w:val="24"/>
          <w:cs/>
        </w:rPr>
        <w:t>1800 050 321</w:t>
      </w:r>
    </w:p>
    <w:p w:rsidR="007548CF" w:rsidRPr="002E17E1" w:rsidRDefault="00330764" w:rsidP="004B4882">
      <w:pPr>
        <w:autoSpaceDE w:val="0"/>
        <w:autoSpaceDN w:val="0"/>
        <w:adjustRightInd w:val="0"/>
        <w:spacing w:after="0" w:line="240" w:lineRule="auto"/>
        <w:rPr>
          <w:rFonts w:ascii="Raavi" w:eastAsia="Times New Roman" w:hAnsi="Raavi" w:cs="Raavi"/>
          <w:szCs w:val="24"/>
          <w:cs/>
          <w:lang w:eastAsia="en-AU"/>
        </w:rPr>
      </w:pPr>
      <w:r w:rsidRPr="002E17E1">
        <w:rPr>
          <w:rFonts w:ascii="Raavi" w:eastAsia="Times New Roman" w:hAnsi="Raavi" w:cs="Raavi"/>
          <w:szCs w:val="24"/>
          <w:cs/>
        </w:rPr>
        <w:t xml:space="preserve">ਸੋਮਵਾਰ ਤੋਂ ਸ਼ੁੱਕਰਵਾਰ ਸਵੇਰੇ 8 </w:t>
      </w:r>
      <w:proofErr w:type="spellStart"/>
      <w:r w:rsidRPr="002E17E1">
        <w:rPr>
          <w:rFonts w:ascii="Raavi" w:eastAsia="Times New Roman" w:hAnsi="Raavi" w:cs="Raavi"/>
          <w:szCs w:val="24"/>
        </w:rPr>
        <w:t>ਵਜੇ</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ਤੋਂ</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ਸ਼ਾਮ</w:t>
      </w:r>
      <w:proofErr w:type="spellEnd"/>
      <w:r w:rsidRPr="002E17E1">
        <w:rPr>
          <w:rFonts w:ascii="Raavi" w:eastAsia="Times New Roman" w:hAnsi="Raavi" w:cs="Raavi"/>
          <w:szCs w:val="24"/>
        </w:rPr>
        <w:t xml:space="preserve"> </w:t>
      </w:r>
      <w:r w:rsidRPr="002E17E1">
        <w:rPr>
          <w:rFonts w:ascii="Raavi" w:eastAsia="Times New Roman" w:hAnsi="Raavi" w:cs="Raavi"/>
          <w:szCs w:val="24"/>
          <w:cs/>
        </w:rPr>
        <w:t xml:space="preserve">8 </w:t>
      </w:r>
      <w:proofErr w:type="spellStart"/>
      <w:r w:rsidRPr="002E17E1">
        <w:rPr>
          <w:rFonts w:ascii="Raavi" w:eastAsia="Times New Roman" w:hAnsi="Raavi" w:cs="Raavi"/>
          <w:szCs w:val="24"/>
        </w:rPr>
        <w:t>ਵਜੇ</w:t>
      </w:r>
      <w:proofErr w:type="spellEnd"/>
      <w:r w:rsidR="00222706" w:rsidRPr="002E17E1">
        <w:rPr>
          <w:rFonts w:ascii="Raavi" w:eastAsia="Times New Roman" w:hAnsi="Raavi" w:cs="Raavi"/>
          <w:szCs w:val="24"/>
          <w:cs/>
          <w:lang w:bidi="pa-IN"/>
        </w:rPr>
        <w:t xml:space="preserve"> ਤਕ।</w:t>
      </w:r>
      <w:r w:rsidRPr="002E17E1">
        <w:rPr>
          <w:rFonts w:ascii="Raavi" w:eastAsia="Times New Roman" w:hAnsi="Raavi" w:cs="Raavi"/>
          <w:szCs w:val="24"/>
        </w:rPr>
        <w:t xml:space="preserve"> </w:t>
      </w:r>
    </w:p>
    <w:p w:rsidR="008B5AF2" w:rsidRPr="002E17E1" w:rsidRDefault="00330764" w:rsidP="008B5AF2">
      <w:pPr>
        <w:autoSpaceDE w:val="0"/>
        <w:autoSpaceDN w:val="0"/>
        <w:adjustRightInd w:val="0"/>
        <w:spacing w:before="0" w:after="0" w:line="240" w:lineRule="auto"/>
        <w:rPr>
          <w:rFonts w:ascii="Raavi" w:eastAsia="Times New Roman" w:hAnsi="Raavi" w:cs="Raavi"/>
          <w:szCs w:val="24"/>
          <w:cs/>
          <w:lang w:eastAsia="en-AU"/>
        </w:rPr>
      </w:pPr>
      <w:r w:rsidRPr="002E17E1">
        <w:rPr>
          <w:rFonts w:ascii="Raavi" w:eastAsia="Times New Roman" w:hAnsi="Raavi" w:cs="Raavi"/>
          <w:szCs w:val="24"/>
          <w:cs/>
        </w:rPr>
        <w:t xml:space="preserve">ਸ਼ਨੀਵਾਰ ਸਵੇਰੇ 10 </w:t>
      </w:r>
      <w:proofErr w:type="spellStart"/>
      <w:r w:rsidRPr="002E17E1">
        <w:rPr>
          <w:rFonts w:ascii="Raavi" w:eastAsia="Times New Roman" w:hAnsi="Raavi" w:cs="Raavi"/>
          <w:szCs w:val="24"/>
        </w:rPr>
        <w:t>ਵਜੇ</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ਤੋਂ</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ਸ਼ਾਮ</w:t>
      </w:r>
      <w:proofErr w:type="spellEnd"/>
      <w:r w:rsidRPr="002E17E1">
        <w:rPr>
          <w:rFonts w:ascii="Raavi" w:eastAsia="Times New Roman" w:hAnsi="Raavi" w:cs="Raavi"/>
          <w:szCs w:val="24"/>
        </w:rPr>
        <w:t xml:space="preserve"> </w:t>
      </w:r>
      <w:r w:rsidRPr="002E17E1">
        <w:rPr>
          <w:rFonts w:ascii="Raavi" w:eastAsia="Times New Roman" w:hAnsi="Raavi" w:cs="Raavi"/>
          <w:szCs w:val="24"/>
          <w:cs/>
        </w:rPr>
        <w:t xml:space="preserve">4 </w:t>
      </w:r>
      <w:proofErr w:type="spellStart"/>
      <w:r w:rsidRPr="002E17E1">
        <w:rPr>
          <w:rFonts w:ascii="Raavi" w:eastAsia="Times New Roman" w:hAnsi="Raavi" w:cs="Raavi"/>
          <w:szCs w:val="24"/>
        </w:rPr>
        <w:t>ਵਜੇ</w:t>
      </w:r>
      <w:proofErr w:type="spellEnd"/>
      <w:r w:rsidR="00222706" w:rsidRPr="002E17E1">
        <w:rPr>
          <w:rFonts w:ascii="Raavi" w:eastAsia="Times New Roman" w:hAnsi="Raavi" w:cs="Raavi"/>
          <w:szCs w:val="24"/>
          <w:cs/>
          <w:lang w:bidi="pa-IN"/>
        </w:rPr>
        <w:t xml:space="preserve"> ਤਕ</w:t>
      </w:r>
      <w:r w:rsidRPr="002E17E1">
        <w:rPr>
          <w:rFonts w:ascii="Raavi" w:eastAsia="Times New Roman" w:hAnsi="Raavi" w:cs="Raavi"/>
          <w:szCs w:val="24"/>
          <w:cs/>
        </w:rPr>
        <w:t>(</w:t>
      </w:r>
      <w:proofErr w:type="spellStart"/>
      <w:r w:rsidRPr="002E17E1">
        <w:rPr>
          <w:rFonts w:ascii="Raavi" w:eastAsia="Times New Roman" w:hAnsi="Raavi" w:cs="Raavi"/>
          <w:szCs w:val="24"/>
        </w:rPr>
        <w:t>ਲੋਕਲ</w:t>
      </w:r>
      <w:proofErr w:type="spellEnd"/>
      <w:r w:rsidRPr="002E17E1">
        <w:rPr>
          <w:rFonts w:ascii="Raavi" w:eastAsia="Times New Roman" w:hAnsi="Raavi" w:cs="Raavi"/>
          <w:szCs w:val="24"/>
        </w:rPr>
        <w:t xml:space="preserve"> </w:t>
      </w:r>
      <w:proofErr w:type="spellStart"/>
      <w:r w:rsidRPr="002E17E1">
        <w:rPr>
          <w:rFonts w:ascii="Raavi" w:eastAsia="Times New Roman" w:hAnsi="Raavi" w:cs="Raavi"/>
          <w:szCs w:val="24"/>
        </w:rPr>
        <w:t>ਸਮਾਂ</w:t>
      </w:r>
      <w:proofErr w:type="spellEnd"/>
      <w:r w:rsidRPr="002E17E1">
        <w:rPr>
          <w:rFonts w:ascii="Raavi" w:eastAsia="Times New Roman" w:hAnsi="Raavi" w:cs="Raavi"/>
          <w:szCs w:val="24"/>
          <w:cs/>
        </w:rPr>
        <w:t>)</w:t>
      </w:r>
    </w:p>
    <w:p w:rsidR="00330764" w:rsidRPr="002E17E1" w:rsidRDefault="00330764" w:rsidP="007548CF">
      <w:pPr>
        <w:autoSpaceDE w:val="0"/>
        <w:autoSpaceDN w:val="0"/>
        <w:adjustRightInd w:val="0"/>
        <w:spacing w:before="0" w:line="240" w:lineRule="auto"/>
        <w:rPr>
          <w:rFonts w:ascii="Raavi" w:eastAsia="Times New Roman" w:hAnsi="Raavi" w:cs="Raavi"/>
          <w:szCs w:val="24"/>
          <w:cs/>
          <w:lang w:eastAsia="en-AU"/>
        </w:rPr>
      </w:pPr>
      <w:r w:rsidRPr="002E17E1">
        <w:rPr>
          <w:rFonts w:ascii="Raavi" w:eastAsia="Times New Roman" w:hAnsi="Raavi" w:cs="Raavi"/>
          <w:szCs w:val="24"/>
          <w:cs/>
        </w:rPr>
        <w:t>ਨੈਸ਼ਨਲ ਪਬਲਿਕ ਛੁੱਟੀਆਂ ਨੂੰ ਛੱਡ ਕੇ।</w:t>
      </w:r>
    </w:p>
    <w:p w:rsidR="00330764" w:rsidRPr="002E17E1" w:rsidRDefault="00330764" w:rsidP="00330764">
      <w:pPr>
        <w:autoSpaceDE w:val="0"/>
        <w:autoSpaceDN w:val="0"/>
        <w:adjustRightInd w:val="0"/>
        <w:spacing w:line="240" w:lineRule="auto"/>
        <w:rPr>
          <w:rFonts w:ascii="Raavi" w:eastAsia="Times New Roman" w:hAnsi="Raavi" w:cs="Raavi"/>
          <w:szCs w:val="24"/>
          <w:cs/>
          <w:lang w:eastAsia="en-AU" w:bidi="pa-IN"/>
        </w:rPr>
      </w:pPr>
      <w:r w:rsidRPr="002E17E1">
        <w:rPr>
          <w:rFonts w:ascii="Raavi" w:eastAsia="Times New Roman" w:hAnsi="Raavi" w:cs="Raavi"/>
          <w:szCs w:val="24"/>
          <w:cs/>
        </w:rPr>
        <w:t xml:space="preserve">ਜਾਂ ਪਰਿਵਾਰਕ ਰਿਸ਼ਤਿਆਂ </w:t>
      </w:r>
      <w:r w:rsidR="00222706" w:rsidRPr="002E17E1">
        <w:rPr>
          <w:rFonts w:ascii="Raavi" w:eastAsia="Times New Roman" w:hAnsi="Raavi" w:cs="Raavi"/>
          <w:szCs w:val="24"/>
          <w:cs/>
        </w:rPr>
        <w:t xml:space="preserve">ਬਾਰੇ ਜਾਣਕਾਰੀ </w:t>
      </w:r>
      <w:r w:rsidR="00222706" w:rsidRPr="002E17E1">
        <w:rPr>
          <w:rFonts w:ascii="Raavi" w:eastAsia="Times New Roman" w:hAnsi="Raavi" w:cs="Raavi"/>
          <w:szCs w:val="24"/>
          <w:cs/>
          <w:lang w:bidi="pa-IN"/>
        </w:rPr>
        <w:t xml:space="preserve">ਲਈ </w:t>
      </w:r>
      <w:r w:rsidRPr="002E17E1">
        <w:rPr>
          <w:rFonts w:ascii="Raavi" w:eastAsia="Times New Roman" w:hAnsi="Raavi" w:cs="Raavi"/>
          <w:szCs w:val="24"/>
          <w:cs/>
        </w:rPr>
        <w:t xml:space="preserve">ਅਤੇ </w:t>
      </w:r>
      <w:r w:rsidR="00222706" w:rsidRPr="002E17E1">
        <w:rPr>
          <w:rFonts w:ascii="Raavi" w:eastAsia="Times New Roman" w:hAnsi="Raavi" w:cs="Raavi"/>
          <w:szCs w:val="24"/>
          <w:cs/>
          <w:lang w:bidi="pa-IN"/>
        </w:rPr>
        <w:t xml:space="preserve">ਮਦਦ ਕਰ ਸਕਣ ਵਾਲੀਆਂ </w:t>
      </w:r>
      <w:r w:rsidRPr="002E17E1">
        <w:rPr>
          <w:rFonts w:ascii="Raavi" w:eastAsia="Times New Roman" w:hAnsi="Raavi" w:cs="Raavi"/>
          <w:szCs w:val="24"/>
          <w:cs/>
        </w:rPr>
        <w:t xml:space="preserve">ਸੇਵਾਵਾਂ </w:t>
      </w:r>
      <w:r w:rsidR="00222706" w:rsidRPr="002E17E1">
        <w:rPr>
          <w:rFonts w:ascii="Raavi" w:eastAsia="Times New Roman" w:hAnsi="Raavi" w:cs="Raavi"/>
          <w:szCs w:val="24"/>
          <w:cs/>
          <w:lang w:bidi="pa-IN"/>
        </w:rPr>
        <w:t>ਲਈ।</w:t>
      </w:r>
    </w:p>
    <w:p w:rsidR="00330764" w:rsidRPr="002E17E1" w:rsidRDefault="00330764" w:rsidP="000E7290">
      <w:pPr>
        <w:autoSpaceDE w:val="0"/>
        <w:autoSpaceDN w:val="0"/>
        <w:adjustRightInd w:val="0"/>
        <w:spacing w:after="0" w:line="240" w:lineRule="auto"/>
        <w:rPr>
          <w:rStyle w:val="Bold"/>
          <w:rFonts w:ascii="Raavi" w:hAnsi="Raavi" w:cs="Raavi"/>
          <w:szCs w:val="24"/>
          <w:cs/>
        </w:rPr>
      </w:pPr>
      <w:r w:rsidRPr="002E17E1">
        <w:rPr>
          <w:rStyle w:val="Bold"/>
          <w:rFonts w:ascii="Raavi" w:hAnsi="Raavi" w:cs="Raavi"/>
          <w:szCs w:val="24"/>
          <w:cs/>
        </w:rPr>
        <w:t>ਇੱਥੇ ਜਾਓ</w:t>
      </w:r>
    </w:p>
    <w:p w:rsidR="000E7290" w:rsidRPr="002E17E1" w:rsidRDefault="00330764" w:rsidP="00E80FE2">
      <w:pPr>
        <w:autoSpaceDE w:val="0"/>
        <w:autoSpaceDN w:val="0"/>
        <w:adjustRightInd w:val="0"/>
        <w:spacing w:before="0" w:after="0" w:line="240" w:lineRule="auto"/>
        <w:rPr>
          <w:rFonts w:ascii="Raavi" w:eastAsia="Times New Roman" w:hAnsi="Raavi" w:cs="Raavi"/>
          <w:b/>
          <w:szCs w:val="24"/>
          <w:lang w:eastAsia="en-AU"/>
        </w:rPr>
      </w:pPr>
      <w:r w:rsidRPr="002E17E1">
        <w:rPr>
          <w:rFonts w:ascii="Raavi" w:hAnsi="Raavi" w:cs="Raavi"/>
          <w:szCs w:val="24"/>
          <w:cs/>
        </w:rPr>
        <w:t xml:space="preserve">ਫੈਮਿਲੀ ਰਿਲੇਸ਼ਨਸ਼ਿਪ ਆਨਲਾਈਨ ਦੀ ਵੈੱਬਸਾਈਟ ਤੇ </w:t>
      </w:r>
      <w:hyperlink r:id="rId8" w:history="1">
        <w:r w:rsidRPr="002E17E1">
          <w:rPr>
            <w:rStyle w:val="Hyperlink"/>
            <w:rFonts w:ascii="Raavi" w:hAnsi="Raavi" w:cs="Raavi"/>
            <w:szCs w:val="24"/>
            <w:cs/>
          </w:rPr>
          <w:t>www.familyrelationships.gov.au</w:t>
        </w:r>
      </w:hyperlink>
      <w:bookmarkStart w:id="0" w:name="_GoBack"/>
      <w:bookmarkEnd w:id="0"/>
    </w:p>
    <w:sectPr w:rsidR="000E7290" w:rsidRPr="002E17E1" w:rsidSect="009D6200">
      <w:headerReference w:type="first" r:id="rId9"/>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71" w:rsidRDefault="00EE4371" w:rsidP="00F149CE">
      <w:pPr>
        <w:spacing w:before="0" w:after="0" w:line="240" w:lineRule="auto"/>
        <w:rPr>
          <w:rFonts w:cs="Arial"/>
          <w:szCs w:val="24"/>
          <w:cs/>
        </w:rPr>
      </w:pPr>
      <w:r>
        <w:separator/>
      </w:r>
    </w:p>
  </w:endnote>
  <w:endnote w:type="continuationSeparator" w:id="0">
    <w:p w:rsidR="00EE4371" w:rsidRDefault="00EE4371" w:rsidP="00F149CE">
      <w:pPr>
        <w:spacing w:before="0" w:after="0" w:line="240" w:lineRule="auto"/>
        <w:rPr>
          <w:rFonts w:cs="Arial"/>
          <w:szCs w:val="24"/>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71" w:rsidRDefault="00EE4371" w:rsidP="00F149CE">
      <w:pPr>
        <w:spacing w:before="0" w:after="0" w:line="240" w:lineRule="auto"/>
        <w:rPr>
          <w:rFonts w:cs="Arial"/>
          <w:szCs w:val="24"/>
          <w:cs/>
        </w:rPr>
      </w:pPr>
      <w:r>
        <w:separator/>
      </w:r>
    </w:p>
  </w:footnote>
  <w:footnote w:type="continuationSeparator" w:id="0">
    <w:p w:rsidR="00EE4371" w:rsidRDefault="00EE4371" w:rsidP="00F149CE">
      <w:pPr>
        <w:spacing w:before="0" w:after="0" w:line="240" w:lineRule="auto"/>
        <w:rPr>
          <w:rFonts w:cs="Arial"/>
          <w:szCs w:val="24"/>
          <w:c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9D6200">
    <w:pPr>
      <w:pStyle w:val="Header"/>
      <w:spacing w:before="0" w:after="360"/>
      <w:ind w:left="-907"/>
      <w:jc w:val="center"/>
      <w:rPr>
        <w:rFonts w:cs="Arial"/>
        <w:szCs w:val="24"/>
        <w:cs/>
      </w:rPr>
    </w:pPr>
    <w:r>
      <w:rPr>
        <w:noProof/>
        <w:lang w:eastAsia="en-PH"/>
      </w:rPr>
      <w:drawing>
        <wp:inline distT="0" distB="0" distL="0" distR="0">
          <wp:extent cx="7534800" cy="1580400"/>
          <wp:effectExtent l="0" t="0" r="0" b="1270"/>
          <wp:docPr id="5" name="Picture 5" descr="Logo: Family Relationship Advice Lin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62D8C"/>
    <w:multiLevelType w:val="multilevel"/>
    <w:tmpl w:val="436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C4"/>
    <w:rsid w:val="00002E06"/>
    <w:rsid w:val="0000597D"/>
    <w:rsid w:val="0004417D"/>
    <w:rsid w:val="000E7290"/>
    <w:rsid w:val="00134E55"/>
    <w:rsid w:val="00137A50"/>
    <w:rsid w:val="001C6868"/>
    <w:rsid w:val="001E630D"/>
    <w:rsid w:val="001F7142"/>
    <w:rsid w:val="00222706"/>
    <w:rsid w:val="002D3E67"/>
    <w:rsid w:val="002E17E1"/>
    <w:rsid w:val="00330764"/>
    <w:rsid w:val="003517C8"/>
    <w:rsid w:val="003B2BB8"/>
    <w:rsid w:val="003D34FF"/>
    <w:rsid w:val="00433633"/>
    <w:rsid w:val="00485E51"/>
    <w:rsid w:val="004B4882"/>
    <w:rsid w:val="004B54CA"/>
    <w:rsid w:val="004C4E8E"/>
    <w:rsid w:val="004E5CBF"/>
    <w:rsid w:val="00542428"/>
    <w:rsid w:val="0054328E"/>
    <w:rsid w:val="0058694E"/>
    <w:rsid w:val="005C3AA9"/>
    <w:rsid w:val="005D766C"/>
    <w:rsid w:val="00622455"/>
    <w:rsid w:val="006A4CE7"/>
    <w:rsid w:val="006A6A32"/>
    <w:rsid w:val="006E78B8"/>
    <w:rsid w:val="007548CF"/>
    <w:rsid w:val="00755A80"/>
    <w:rsid w:val="00785261"/>
    <w:rsid w:val="007B0256"/>
    <w:rsid w:val="007C1100"/>
    <w:rsid w:val="0082598E"/>
    <w:rsid w:val="00877E01"/>
    <w:rsid w:val="00886B42"/>
    <w:rsid w:val="008B5AF2"/>
    <w:rsid w:val="008D62C6"/>
    <w:rsid w:val="009225F0"/>
    <w:rsid w:val="00974106"/>
    <w:rsid w:val="009D6200"/>
    <w:rsid w:val="00B5570F"/>
    <w:rsid w:val="00BA2DB9"/>
    <w:rsid w:val="00BE7148"/>
    <w:rsid w:val="00CE73AC"/>
    <w:rsid w:val="00D849C4"/>
    <w:rsid w:val="00E80FE2"/>
    <w:rsid w:val="00E9145A"/>
    <w:rsid w:val="00EE4371"/>
    <w:rsid w:val="00EE4CFC"/>
    <w:rsid w:val="00EF1D18"/>
    <w:rsid w:val="00F149CE"/>
    <w:rsid w:val="00F34078"/>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Ongoing%20Trans%20Jobs\T-0415-0020-022\Attachments_2015617\Family%20Relationship%20Advice%20Line-en-p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A3C90E-DAAF-466C-8DBE-2C6806787229}"/>
</file>

<file path=customXml/itemProps2.xml><?xml version="1.0" encoding="utf-8"?>
<ds:datastoreItem xmlns:ds="http://schemas.openxmlformats.org/officeDocument/2006/customXml" ds:itemID="{AB1A8392-0E6F-4C6F-91DC-895A3A0E3590}"/>
</file>

<file path=customXml/itemProps3.xml><?xml version="1.0" encoding="utf-8"?>
<ds:datastoreItem xmlns:ds="http://schemas.openxmlformats.org/officeDocument/2006/customXml" ds:itemID="{BF497BD8-486D-4EB2-AFFF-C8EDEA25BB17}"/>
</file>

<file path=docProps/app.xml><?xml version="1.0" encoding="utf-8"?>
<Properties xmlns="http://schemas.openxmlformats.org/officeDocument/2006/extended-properties" xmlns:vt="http://schemas.openxmlformats.org/officeDocument/2006/docPropsVTypes">
  <Template>Family Relationship Advice Line-en-pa-C</Template>
  <TotalTime>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ਪਰਵਰਿਸ਼-ਸਬੰਧੀ ਯੋਜਨਾਵਾਂ</vt:lpstr>
    </vt:vector>
  </TitlesOfParts>
  <Company>Australian Government</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ਪਰਵਰਿਸ਼-ਸਬੰਧੀ ਯੋਜਨਾਵਾਂ</dc:title>
  <dc:creator>Admin</dc:creator>
  <cp:lastModifiedBy>user</cp:lastModifiedBy>
  <cp:revision>2</cp:revision>
  <dcterms:created xsi:type="dcterms:W3CDTF">2015-06-19T23:25:00Z</dcterms:created>
  <dcterms:modified xsi:type="dcterms:W3CDTF">2015-06-19T23:25:00Z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