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8" w:rsidRPr="00433633" w:rsidRDefault="00E80FE2" w:rsidP="00EE4CFC">
      <w:pPr>
        <w:pStyle w:val="Title"/>
        <w:rPr>
          <w:rFonts w:eastAsia="Times New Roman"/>
          <w:sz w:val="60"/>
          <w:szCs w:val="60"/>
          <w:lang w:eastAsia="en-AU"/>
        </w:rPr>
      </w:pPr>
      <w:r w:rsidRPr="00433633">
        <w:rPr>
          <w:rFonts w:eastAsia="Times New Roman"/>
          <w:sz w:val="60"/>
          <w:szCs w:val="60"/>
          <w:lang w:bidi="es-ES"/>
        </w:rPr>
        <w:t>Línea de asesoramiento para relaciones familiares</w:t>
      </w:r>
    </w:p>
    <w:p w:rsidR="00EE4CFC" w:rsidRPr="00433633" w:rsidRDefault="00EE4CFC" w:rsidP="00542428">
      <w:pPr>
        <w:pStyle w:val="Subtitle"/>
        <w:spacing w:after="120" w:line="240" w:lineRule="auto"/>
        <w:rPr>
          <w:rFonts w:eastAsia="Times New Roman"/>
          <w:lang w:eastAsia="en-AU"/>
        </w:rPr>
      </w:pPr>
      <w:r w:rsidRPr="00433633">
        <w:rPr>
          <w:rFonts w:eastAsia="Times New Roman"/>
          <w:lang w:bidi="es-ES"/>
        </w:rPr>
        <w:t>Ayuda a las familias a establecer mejores relaciones</w:t>
      </w:r>
    </w:p>
    <w:p w:rsidR="00542428" w:rsidRPr="006E78B8" w:rsidRDefault="00542428" w:rsidP="00E80FE2">
      <w:pPr>
        <w:pStyle w:val="Title"/>
        <w:spacing w:before="120"/>
        <w:rPr>
          <w:rStyle w:val="Bold"/>
          <w:b/>
          <w:sz w:val="48"/>
          <w:szCs w:val="48"/>
        </w:rPr>
      </w:pPr>
      <w:r w:rsidRPr="006E78B8">
        <w:rPr>
          <w:rStyle w:val="Bold"/>
          <w:b/>
          <w:sz w:val="48"/>
          <w:szCs w:val="48"/>
          <w:lang w:bidi="es-ES"/>
        </w:rPr>
        <w:t>1800 050 321</w:t>
      </w:r>
    </w:p>
    <w:p w:rsidR="00EE4CFC" w:rsidRPr="00845BEA" w:rsidRDefault="00EE4CFC" w:rsidP="00E80FE2">
      <w:pPr>
        <w:pStyle w:val="Bullets"/>
        <w:spacing w:before="100" w:beforeAutospacing="1" w:after="100" w:afterAutospacing="1" w:line="240" w:lineRule="auto"/>
        <w:rPr>
          <w:lang w:eastAsia="en-AU"/>
        </w:rPr>
      </w:pPr>
      <w:r w:rsidRPr="00845BEA">
        <w:rPr>
          <w:lang w:bidi="es-ES"/>
        </w:rPr>
        <w:t>Refuerza las relaciones familiares</w:t>
      </w:r>
    </w:p>
    <w:p w:rsidR="00EE4CFC" w:rsidRPr="00845BEA" w:rsidRDefault="00EE4CFC" w:rsidP="00E80FE2">
      <w:pPr>
        <w:pStyle w:val="Bullets"/>
        <w:rPr>
          <w:lang w:eastAsia="en-AU"/>
        </w:rPr>
      </w:pPr>
      <w:r w:rsidRPr="00845BEA">
        <w:rPr>
          <w:lang w:bidi="es-ES"/>
        </w:rPr>
        <w:t>Ayuda a las familias a estar unidas</w:t>
      </w:r>
    </w:p>
    <w:p w:rsidR="00EE4CFC" w:rsidRDefault="00EE4CFC" w:rsidP="00E80FE2">
      <w:pPr>
        <w:pStyle w:val="Lastbullet"/>
        <w:rPr>
          <w:lang w:eastAsia="en-AU"/>
        </w:rPr>
      </w:pPr>
      <w:r w:rsidRPr="00845BEA">
        <w:rPr>
          <w:lang w:bidi="es-ES"/>
        </w:rPr>
        <w:t>Ayuda a las familias en caso de separación</w:t>
      </w:r>
    </w:p>
    <w:p w:rsidR="00EE4CFC" w:rsidRPr="00433633" w:rsidRDefault="00EE4CFC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es-ES"/>
        </w:rPr>
        <w:t>¿Qué es la Línea de asesoramiento para relaciones familiares?</w:t>
      </w:r>
    </w:p>
    <w:p w:rsidR="00EE4CFC" w:rsidRPr="00845BEA" w:rsidRDefault="00EE4CFC" w:rsidP="000E729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La Línea de asesoramiento para relaciones familiares es un servicio telefónico nacional que proporciona información y derivación a servicios que pueden ayudar a reforzar relaciones, superar dificultades en las relaciones o a sobrellevar una separación. En los casos en que sea apropiado, también se pueden proporcionar servicios de resolución de disputas familiares. También se dispone de profesionales experimentados para ayudar a que las personas afectadas por una separación analicen las cuestiones que están enfrentando y decidan cuáles serán sus próximos pasos.</w:t>
      </w:r>
    </w:p>
    <w:p w:rsidR="00EE4CFC" w:rsidRPr="00845BEA" w:rsidRDefault="00EE4CFC" w:rsidP="00EE4CFC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Los servicios proporcionados por la Línea de asesoramiento para relaciones familiares tienen como principal objetivo dar prioridad a los niños y resolver disputas acerca de los hijos sin tener que recurrir a los tribunales. Esto implica una posición más cooperativa entre los padres que se separan.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es-ES"/>
        </w:rPr>
        <w:t>¿Quién puede llamar a la Línea de asesoramiento?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Cualquier persona puede llamar a la Línea de asesoramiento para relaciones familiares Están incluidos padres y madres, abuelos, niños, jóvenes, y otros familiares o amigos. Otras personas que ofrezcan asesoramiento o apoyo familiar también pueden llamar a la Línea de asesoramiento para obtener información que pueda ser útil.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es-ES"/>
        </w:rPr>
        <w:t>¿Qué puedo esperar cuando llame?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Cuando llame a la Línea de asesoramiento para relaciones familiares podrá hablar con alguien que lo/a ayudará a determinar qué tipo de información, apoyo y servicios necesita. Puede incluir: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lastRenderedPageBreak/>
        <w:t>Información sobre servicios para ayudar a mantener relaciones sanas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Asesoramiento acerca de cuestiones relativas a separaciones familiares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Guía para determinar disposiciones viables para el cuidado de los hijos después de la separación familiar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Asesoramiento acerca del impacto del conflicto en los hijos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Resolución de disputas familiares por vía telefónica, para personas que necesitan ayuda para resolver dispuestas relativas a disposiciones para el cuidado de los hijos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Derivación a los Centros de relaciones familiares (Family Relationship Centres) y a otros servicios de resolución de disputas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Información acerca del sistema de la ley de familia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es-ES"/>
        </w:rPr>
        <w:t>Derivación a una gama de otros servicios para ayudar en cuestiones relativas a las relaciones familiares y a la separación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Durante el período de desintegración familiar, muchas personas se ven enfrentadas a una mezcla compleja de cuestiones emocionales y prácticas.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La Línea de asesoramiento para relaciones familiares le ayudará a analizar estas cuestiones y lo/a derivará a otros servicios que pueden ayudar. Algunos de estos servicios pueden ser Centrelink, la Agencia de apoyo a los niños (</w:t>
      </w:r>
      <w:proofErr w:type="spellStart"/>
      <w:r w:rsidRPr="00845BEA">
        <w:rPr>
          <w:rFonts w:eastAsia="Times New Roman" w:cs="Arial"/>
          <w:szCs w:val="24"/>
          <w:lang w:bidi="es-ES"/>
        </w:rPr>
        <w:t>Child</w:t>
      </w:r>
      <w:proofErr w:type="spellEnd"/>
      <w:r w:rsidRPr="00845BEA">
        <w:rPr>
          <w:rFonts w:eastAsia="Times New Roman" w:cs="Arial"/>
          <w:szCs w:val="24"/>
          <w:lang w:bidi="es-ES"/>
        </w:rPr>
        <w:t xml:space="preserve"> </w:t>
      </w:r>
      <w:proofErr w:type="spellStart"/>
      <w:r w:rsidRPr="00845BEA">
        <w:rPr>
          <w:rFonts w:eastAsia="Times New Roman" w:cs="Arial"/>
          <w:szCs w:val="24"/>
          <w:lang w:bidi="es-ES"/>
        </w:rPr>
        <w:t>Support</w:t>
      </w:r>
      <w:proofErr w:type="spellEnd"/>
      <w:r w:rsidRPr="00845BEA">
        <w:rPr>
          <w:rFonts w:eastAsia="Times New Roman" w:cs="Arial"/>
          <w:szCs w:val="24"/>
          <w:lang w:bidi="es-ES"/>
        </w:rPr>
        <w:t xml:space="preserve"> Agency) o un servicio jurídico. También podrían estar incluidos servicios que pueden ayudar brindando asesoramiento psicológico y apoyo para usted o sus hijos, o ayuda con alojamiento, cuestiones de salud mental o problemas relacionados con el abuso de drogas y alcohol. La Línea de asesoramiento para relaciones familiares también puede proporcionar asistencia y derivaciones a familias que enfrentan cuestiones de violencia o de abuso infantil.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La resolución de disputas familiares por vía telefónica puede no ser apropiada en todos los casos, de modo que el personal de la Línea de asistencia evaluará a cada persona que llame y hará una derivación al o los servicio/s más apropiado/s.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es-ES"/>
        </w:rPr>
        <w:t>¿Tengo que dar mi nombre?</w:t>
      </w:r>
    </w:p>
    <w:p w:rsidR="00330764" w:rsidRPr="00845BEA" w:rsidRDefault="00330764" w:rsidP="000E729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No tiene que dar su nombre completo. No obstante, cuando llame le pedirán algunos datos, que ayudarán a identificarlo/a, si vuelve a llamar. Esto significa que no tendrá que repetir la misma información cada vez que llame.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También tiene la posibilidad de decidir no dar ninguna información que lo/a identifique y que la próxima vez que llame, lo/a traten como si estuviera llamando por primera vez.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es-ES"/>
        </w:rPr>
        <w:t>¿Dónde puedo obtener más información?</w:t>
      </w:r>
    </w:p>
    <w:p w:rsidR="00330764" w:rsidRPr="00845BEA" w:rsidRDefault="00330764" w:rsidP="00330764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Para obtener información gratuita, asesoría o derivaciones</w:t>
      </w:r>
    </w:p>
    <w:p w:rsidR="00330764" w:rsidRPr="00E80FE2" w:rsidRDefault="00330764" w:rsidP="000E7290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es-ES"/>
        </w:rPr>
        <w:t>Llame a</w:t>
      </w:r>
    </w:p>
    <w:p w:rsidR="004B4882" w:rsidRDefault="00330764" w:rsidP="007548C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 xml:space="preserve">La Línea de asesoramiento para relaciones familiares </w:t>
      </w:r>
    </w:p>
    <w:p w:rsidR="00330764" w:rsidRPr="00E80FE2" w:rsidRDefault="00330764" w:rsidP="004B4882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es-ES"/>
        </w:rPr>
        <w:t>1800 050 321</w:t>
      </w:r>
    </w:p>
    <w:p w:rsidR="007548CF" w:rsidRDefault="00330764" w:rsidP="004B488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 xml:space="preserve">De 8:00 a 20:00 horas, de lunes a viernes </w:t>
      </w:r>
    </w:p>
    <w:p w:rsidR="008B5AF2" w:rsidRDefault="00330764" w:rsidP="008B5AF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lastRenderedPageBreak/>
        <w:t>De 10:00 a 16:00 horas, los sábados (hora local)</w:t>
      </w:r>
    </w:p>
    <w:p w:rsidR="00330764" w:rsidRPr="00845BEA" w:rsidRDefault="00330764" w:rsidP="007548CF">
      <w:pPr>
        <w:autoSpaceDE w:val="0"/>
        <w:autoSpaceDN w:val="0"/>
        <w:adjustRightInd w:val="0"/>
        <w:spacing w:before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excepto los feriados nacionales.</w:t>
      </w:r>
    </w:p>
    <w:p w:rsidR="00330764" w:rsidRPr="00845BEA" w:rsidRDefault="00330764" w:rsidP="00330764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es-ES"/>
        </w:rPr>
        <w:t>O para obtener información acerca de relaciones familiares y servicios que puedan brindar ayuda</w:t>
      </w:r>
      <w:r w:rsidR="002156CB">
        <w:rPr>
          <w:rFonts w:eastAsia="Times New Roman" w:cs="Arial"/>
          <w:szCs w:val="24"/>
          <w:lang w:bidi="es-ES"/>
        </w:rPr>
        <w:t>:</w:t>
      </w:r>
    </w:p>
    <w:p w:rsidR="00330764" w:rsidRPr="00E80FE2" w:rsidRDefault="00330764" w:rsidP="000E7290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es-ES"/>
        </w:rPr>
        <w:t>Visite</w:t>
      </w:r>
    </w:p>
    <w:p w:rsidR="000E7290" w:rsidRDefault="00330764" w:rsidP="00E80FE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szCs w:val="24"/>
          <w:lang w:eastAsia="en-AU"/>
        </w:rPr>
      </w:pPr>
      <w:r>
        <w:rPr>
          <w:lang w:bidi="es-ES"/>
        </w:rPr>
        <w:t>El Servicio de relaciones familiares en línea (</w:t>
      </w:r>
      <w:proofErr w:type="spellStart"/>
      <w:r>
        <w:rPr>
          <w:lang w:bidi="es-ES"/>
        </w:rPr>
        <w:t>Family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Relationships</w:t>
      </w:r>
      <w:proofErr w:type="spellEnd"/>
      <w:r>
        <w:rPr>
          <w:lang w:bidi="es-ES"/>
        </w:rPr>
        <w:t xml:space="preserve"> Online), en </w:t>
      </w:r>
      <w:hyperlink r:id="rId8" w:history="1">
        <w:r w:rsidR="000C664C" w:rsidRPr="0082598E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bookmarkStart w:id="0" w:name="_GoBack"/>
      <w:bookmarkEnd w:id="0"/>
    </w:p>
    <w:sectPr w:rsidR="000E7290" w:rsidSect="009D6200">
      <w:headerReference w:type="first" r:id="rId9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18" w:rsidRDefault="00994D18" w:rsidP="00F149CE">
      <w:pPr>
        <w:spacing w:before="0" w:after="0" w:line="240" w:lineRule="auto"/>
      </w:pPr>
      <w:r>
        <w:separator/>
      </w:r>
    </w:p>
  </w:endnote>
  <w:endnote w:type="continuationSeparator" w:id="0">
    <w:p w:rsidR="00994D18" w:rsidRDefault="00994D18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18" w:rsidRDefault="00994D18" w:rsidP="00F149CE">
      <w:pPr>
        <w:spacing w:before="0" w:after="0" w:line="240" w:lineRule="auto"/>
      </w:pPr>
      <w:r>
        <w:separator/>
      </w:r>
    </w:p>
  </w:footnote>
  <w:footnote w:type="continuationSeparator" w:id="0">
    <w:p w:rsidR="00994D18" w:rsidRDefault="00994D18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1F69CE81" wp14:editId="3923FA5D">
          <wp:extent cx="7534800" cy="1580400"/>
          <wp:effectExtent l="0" t="0" r="0" b="1270"/>
          <wp:docPr id="5" name="Picture 5" descr="Logo: Family Relationship Advice 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D8C"/>
    <w:multiLevelType w:val="multilevel"/>
    <w:tmpl w:val="436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C"/>
    <w:rsid w:val="00002E06"/>
    <w:rsid w:val="0000597D"/>
    <w:rsid w:val="000C664C"/>
    <w:rsid w:val="000E7290"/>
    <w:rsid w:val="001221A0"/>
    <w:rsid w:val="00134E55"/>
    <w:rsid w:val="00137A50"/>
    <w:rsid w:val="001C6868"/>
    <w:rsid w:val="001E630D"/>
    <w:rsid w:val="001F7142"/>
    <w:rsid w:val="002156CB"/>
    <w:rsid w:val="002D3E67"/>
    <w:rsid w:val="00330764"/>
    <w:rsid w:val="003517C8"/>
    <w:rsid w:val="003B2BB8"/>
    <w:rsid w:val="003D34FF"/>
    <w:rsid w:val="00433633"/>
    <w:rsid w:val="00485E51"/>
    <w:rsid w:val="004B4882"/>
    <w:rsid w:val="004B54CA"/>
    <w:rsid w:val="004C4E8E"/>
    <w:rsid w:val="004E5CBF"/>
    <w:rsid w:val="00542428"/>
    <w:rsid w:val="0054328E"/>
    <w:rsid w:val="00581A85"/>
    <w:rsid w:val="0058694E"/>
    <w:rsid w:val="005C3AA9"/>
    <w:rsid w:val="005D766C"/>
    <w:rsid w:val="00622455"/>
    <w:rsid w:val="006A4CE7"/>
    <w:rsid w:val="006A6A32"/>
    <w:rsid w:val="006E78B8"/>
    <w:rsid w:val="007548CF"/>
    <w:rsid w:val="00755A80"/>
    <w:rsid w:val="00785261"/>
    <w:rsid w:val="007B0256"/>
    <w:rsid w:val="007C1100"/>
    <w:rsid w:val="0082598E"/>
    <w:rsid w:val="00877E01"/>
    <w:rsid w:val="008B5AF2"/>
    <w:rsid w:val="008D62C6"/>
    <w:rsid w:val="009225F0"/>
    <w:rsid w:val="00974106"/>
    <w:rsid w:val="00994D18"/>
    <w:rsid w:val="009D6200"/>
    <w:rsid w:val="00B5570F"/>
    <w:rsid w:val="00B86D91"/>
    <w:rsid w:val="00BA2DB9"/>
    <w:rsid w:val="00BE7148"/>
    <w:rsid w:val="00E80FE2"/>
    <w:rsid w:val="00E9145A"/>
    <w:rsid w:val="00EE4CFC"/>
    <w:rsid w:val="00EF1D18"/>
    <w:rsid w:val="00F149CE"/>
    <w:rsid w:val="00F155CD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Memsource%20export\Spanish\Family%20Relationship%20Advice%20Line-en-es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E77CDB-BDBD-44FF-9BED-505E64E77838}"/>
</file>

<file path=customXml/itemProps2.xml><?xml version="1.0" encoding="utf-8"?>
<ds:datastoreItem xmlns:ds="http://schemas.openxmlformats.org/officeDocument/2006/customXml" ds:itemID="{56F0FE4B-071E-4AAF-ABC3-A60CB6CCED5D}"/>
</file>

<file path=customXml/itemProps3.xml><?xml version="1.0" encoding="utf-8"?>
<ds:datastoreItem xmlns:ds="http://schemas.openxmlformats.org/officeDocument/2006/customXml" ds:itemID="{D01797E0-B73A-4425-B87A-0F66A486F150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Advice Line-en-es-C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Planes de responsabilidades paternales</vt:lpstr>
    </vt:vector>
  </TitlesOfParts>
  <Company>Australian Government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Planes de responsabilidades paternales</dc:title>
  <dc:creator>user</dc:creator>
  <cp:lastModifiedBy>user</cp:lastModifiedBy>
  <cp:revision>2</cp:revision>
  <dcterms:created xsi:type="dcterms:W3CDTF">2015-06-18T05:26:00Z</dcterms:created>
  <dcterms:modified xsi:type="dcterms:W3CDTF">2015-06-18T05:26:00Z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