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8" w:rsidRPr="00433633" w:rsidRDefault="00E80FE2" w:rsidP="00EE4CFC">
      <w:pPr>
        <w:pStyle w:val="Title"/>
        <w:rPr>
          <w:rFonts w:eastAsia="Times New Roman"/>
          <w:sz w:val="60"/>
          <w:szCs w:val="60"/>
          <w:lang w:eastAsia="en-AU"/>
        </w:rPr>
      </w:pPr>
      <w:bookmarkStart w:id="0" w:name="_GoBack"/>
      <w:bookmarkEnd w:id="0"/>
      <w:r w:rsidRPr="00433633">
        <w:rPr>
          <w:rFonts w:eastAsia="Times New Roman"/>
          <w:sz w:val="60"/>
          <w:szCs w:val="60"/>
          <w:lang w:val="vi-VN" w:bidi="vi-VN"/>
        </w:rPr>
        <w:t>Đường dây Tư vấn Quan hệ Gia đình (Family Relationship Advice Line)</w:t>
      </w:r>
    </w:p>
    <w:p w:rsidR="00EE4CFC" w:rsidRPr="00433633" w:rsidRDefault="00EE4CFC" w:rsidP="00542428">
      <w:pPr>
        <w:pStyle w:val="Subtitle"/>
        <w:spacing w:after="120" w:line="240" w:lineRule="auto"/>
        <w:rPr>
          <w:rFonts w:eastAsia="Times New Roman"/>
          <w:lang w:eastAsia="en-AU"/>
        </w:rPr>
      </w:pPr>
      <w:r w:rsidRPr="00433633">
        <w:rPr>
          <w:rFonts w:eastAsia="Times New Roman"/>
          <w:lang w:val="vi-VN" w:bidi="vi-VN"/>
        </w:rPr>
        <w:t>Giúp Gia đình Xây dựng Mối Quan hệ Khăng khít Hơn</w:t>
      </w:r>
    </w:p>
    <w:p w:rsidR="00542428" w:rsidRPr="006E78B8" w:rsidRDefault="00542428" w:rsidP="00E80FE2">
      <w:pPr>
        <w:pStyle w:val="Title"/>
        <w:spacing w:before="120"/>
        <w:rPr>
          <w:rStyle w:val="Bold"/>
          <w:b/>
          <w:sz w:val="48"/>
          <w:szCs w:val="48"/>
        </w:rPr>
      </w:pPr>
      <w:r w:rsidRPr="006E78B8">
        <w:rPr>
          <w:rStyle w:val="Bold"/>
          <w:b/>
          <w:sz w:val="48"/>
          <w:szCs w:val="48"/>
          <w:lang w:val="vi-VN" w:bidi="vi-VN"/>
        </w:rPr>
        <w:t>1800 050 321</w:t>
      </w:r>
    </w:p>
    <w:p w:rsidR="00EE4CFC" w:rsidRPr="00845BEA" w:rsidRDefault="00EE4CFC" w:rsidP="00E80FE2">
      <w:pPr>
        <w:pStyle w:val="Bullets"/>
        <w:spacing w:before="100" w:beforeAutospacing="1" w:after="100" w:afterAutospacing="1" w:line="240" w:lineRule="auto"/>
        <w:rPr>
          <w:lang w:eastAsia="en-AU"/>
        </w:rPr>
      </w:pPr>
      <w:r w:rsidRPr="00845BEA">
        <w:rPr>
          <w:lang w:val="vi-VN" w:bidi="vi-VN"/>
        </w:rPr>
        <w:t>Thắt chặt mối quan hệ gia đình</w:t>
      </w:r>
    </w:p>
    <w:p w:rsidR="00EE4CFC" w:rsidRPr="00845BEA" w:rsidRDefault="00EE4CFC" w:rsidP="00E80FE2">
      <w:pPr>
        <w:pStyle w:val="Bullets"/>
        <w:rPr>
          <w:lang w:eastAsia="en-AU"/>
        </w:rPr>
      </w:pPr>
      <w:r w:rsidRPr="00845BEA">
        <w:rPr>
          <w:lang w:val="vi-VN" w:bidi="vi-VN"/>
        </w:rPr>
        <w:t>Giúp gia đình sống chung với nhau</w:t>
      </w:r>
    </w:p>
    <w:p w:rsidR="00EE4CFC" w:rsidRDefault="00EE4CFC" w:rsidP="00E80FE2">
      <w:pPr>
        <w:pStyle w:val="Lastbullet"/>
        <w:rPr>
          <w:lang w:eastAsia="en-AU"/>
        </w:rPr>
      </w:pPr>
      <w:r w:rsidRPr="00845BEA">
        <w:rPr>
          <w:lang w:val="vi-VN" w:bidi="vi-VN"/>
        </w:rPr>
        <w:t>Hỗ trợ gia đình trong thời gian ly thân</w:t>
      </w:r>
    </w:p>
    <w:p w:rsidR="00EE4CFC" w:rsidRPr="00433633" w:rsidRDefault="00EE4CFC" w:rsidP="004B4882">
      <w:pPr>
        <w:pStyle w:val="Heading1"/>
        <w:keepNext/>
        <w:keepLines/>
        <w:rPr>
          <w:rFonts w:eastAsia="Times New Roman"/>
          <w:szCs w:val="32"/>
          <w:lang w:eastAsia="en-AU"/>
        </w:rPr>
      </w:pPr>
      <w:r w:rsidRPr="00433633">
        <w:rPr>
          <w:rFonts w:eastAsia="Times New Roman"/>
          <w:szCs w:val="32"/>
          <w:lang w:val="vi-VN" w:bidi="vi-VN"/>
        </w:rPr>
        <w:t>Đường dây Tư vấn Quan hệ Gia đình là gì?</w:t>
      </w:r>
    </w:p>
    <w:p w:rsidR="00EE4CFC" w:rsidRPr="00845BEA" w:rsidRDefault="00EE4CFC" w:rsidP="000E7290">
      <w:pPr>
        <w:spacing w:before="100" w:beforeAutospacing="1" w:after="100" w:afterAutospacing="1" w:line="240" w:lineRule="auto"/>
        <w:rPr>
          <w:rFonts w:eastAsia="Times New Roman" w:cs="Arial"/>
          <w:szCs w:val="24"/>
          <w:lang w:eastAsia="en-AU"/>
        </w:rPr>
      </w:pPr>
      <w:r w:rsidRPr="00845BEA">
        <w:rPr>
          <w:rFonts w:eastAsia="Times New Roman" w:cs="Arial"/>
          <w:szCs w:val="24"/>
          <w:lang w:val="vi-VN" w:bidi="vi-VN"/>
        </w:rPr>
        <w:t>Đường dây Tư vấn Quan hệ Gia đình là dịch vụ điện thoại toàn quốc cung cấp thông tin và giới thiệu đến các dịch vụ có thể giúp thắt chặt mối quan hệ, vượt qua những khó khăn trong mối quan hệ hoặc đối phó với việc ly thân. Trong trường hợp thích hợp, dịch vụ giải quyết tranh chấp gia đình cũng có thể được cung cấp. Ngoài ra còn có các nhân viên chuyên nghiệp giàu kinh nghiệm để giúp người bị ảnh hưởng bởi việc ly thân giải quyết các vấn đề họ phải đương đầu và quyết định nên làm gì tiếp theo.</w:t>
      </w:r>
    </w:p>
    <w:p w:rsidR="00EE4CFC" w:rsidRPr="00845BEA" w:rsidRDefault="00EE4CFC" w:rsidP="00EE4CFC">
      <w:pPr>
        <w:spacing w:before="100" w:beforeAutospacing="1" w:after="100" w:afterAutospacing="1" w:line="240" w:lineRule="auto"/>
        <w:rPr>
          <w:rFonts w:eastAsia="Times New Roman" w:cs="Arial"/>
          <w:szCs w:val="24"/>
          <w:lang w:eastAsia="en-AU"/>
        </w:rPr>
      </w:pPr>
      <w:r w:rsidRPr="00845BEA">
        <w:rPr>
          <w:rFonts w:eastAsia="Times New Roman" w:cs="Arial"/>
          <w:szCs w:val="24"/>
          <w:lang w:val="vi-VN" w:bidi="vi-VN"/>
        </w:rPr>
        <w:t>Các dịch vụ do Đường dây Tư vấn Quan hệ Gia đình cung cấp sẽ tập trung đặt trẻ em lên hàng đầu và giải quyết các tranh chấp về con cái mà không phải đưa vụ việc ra tòa. Điều này có nghĩa là cha mẹ ly thân sẽ cần phải hợp tác với nhau nhiều hơn.</w:t>
      </w:r>
    </w:p>
    <w:p w:rsidR="00330764" w:rsidRPr="00433633" w:rsidRDefault="00330764" w:rsidP="004B4882">
      <w:pPr>
        <w:pStyle w:val="Heading1"/>
        <w:keepNext/>
        <w:keepLines/>
        <w:rPr>
          <w:rFonts w:eastAsia="Times New Roman"/>
          <w:szCs w:val="32"/>
          <w:lang w:eastAsia="en-AU"/>
        </w:rPr>
      </w:pPr>
      <w:r w:rsidRPr="00433633">
        <w:rPr>
          <w:rFonts w:eastAsia="Times New Roman"/>
          <w:szCs w:val="32"/>
          <w:lang w:val="vi-VN" w:bidi="vi-VN"/>
        </w:rPr>
        <w:t>Ai có thể gọi cho Đường dây Tư vấn (Advice Line)?</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val="vi-VN" w:bidi="vi-VN"/>
        </w:rPr>
        <w:t>Bất cứ ai cũng có thể gọi cho Đường dây Tư vấn về mối quan hệ gia đình</w:t>
      </w:r>
      <w:r w:rsidR="00B5221E">
        <w:rPr>
          <w:rFonts w:eastAsia="Times New Roman" w:cs="Arial"/>
          <w:szCs w:val="24"/>
          <w:lang w:bidi="vi-VN"/>
        </w:rPr>
        <w:t xml:space="preserve">, </w:t>
      </w:r>
      <w:proofErr w:type="spellStart"/>
      <w:r w:rsidR="00B5221E">
        <w:rPr>
          <w:rFonts w:eastAsia="Times New Roman" w:cs="Arial"/>
          <w:szCs w:val="24"/>
          <w:lang w:bidi="vi-VN"/>
        </w:rPr>
        <w:t>ví</w:t>
      </w:r>
      <w:proofErr w:type="spellEnd"/>
      <w:r w:rsidR="00B5221E">
        <w:rPr>
          <w:rFonts w:eastAsia="Times New Roman" w:cs="Arial"/>
          <w:szCs w:val="24"/>
          <w:lang w:bidi="vi-VN"/>
        </w:rPr>
        <w:t xml:space="preserve"> </w:t>
      </w:r>
      <w:proofErr w:type="spellStart"/>
      <w:r w:rsidR="00B5221E">
        <w:rPr>
          <w:rFonts w:eastAsia="Times New Roman" w:cs="Arial"/>
          <w:szCs w:val="24"/>
          <w:lang w:bidi="vi-VN"/>
        </w:rPr>
        <w:t>dụ</w:t>
      </w:r>
      <w:proofErr w:type="spellEnd"/>
      <w:r w:rsidR="00B5221E">
        <w:rPr>
          <w:rFonts w:eastAsia="Times New Roman" w:cs="Arial"/>
          <w:szCs w:val="24"/>
          <w:lang w:bidi="vi-VN"/>
        </w:rPr>
        <w:t xml:space="preserve"> </w:t>
      </w:r>
      <w:proofErr w:type="spellStart"/>
      <w:r w:rsidR="00B5221E">
        <w:rPr>
          <w:rFonts w:eastAsia="Times New Roman" w:cs="Arial"/>
          <w:szCs w:val="24"/>
          <w:lang w:bidi="vi-VN"/>
        </w:rPr>
        <w:t>như</w:t>
      </w:r>
      <w:proofErr w:type="spellEnd"/>
      <w:r w:rsidR="00B5221E">
        <w:rPr>
          <w:rFonts w:eastAsia="Times New Roman" w:cs="Arial"/>
          <w:szCs w:val="24"/>
          <w:lang w:bidi="vi-VN"/>
        </w:rPr>
        <w:t xml:space="preserve"> </w:t>
      </w:r>
      <w:r w:rsidRPr="00845BEA">
        <w:rPr>
          <w:rFonts w:eastAsia="Times New Roman" w:cs="Arial"/>
          <w:szCs w:val="24"/>
          <w:lang w:val="vi-VN" w:bidi="vi-VN"/>
        </w:rPr>
        <w:t>cha mẹ, ông bà, trẻ em, thanh thiếu niên, thân nhân khác trong gia đình hoặc bạn bè. Những người khác có khi tư vấn hoặc trợ giúp gia đình cũng có thể gọi cho Đường dây Tư vấn để được biết thông tin có thể có ích.</w:t>
      </w:r>
    </w:p>
    <w:p w:rsidR="00330764" w:rsidRPr="00433633" w:rsidRDefault="00330764" w:rsidP="004B4882">
      <w:pPr>
        <w:pStyle w:val="Heading1"/>
        <w:keepNext/>
        <w:keepLines/>
        <w:rPr>
          <w:rFonts w:eastAsia="Times New Roman"/>
          <w:szCs w:val="32"/>
          <w:lang w:eastAsia="en-AU"/>
        </w:rPr>
      </w:pPr>
      <w:r w:rsidRPr="00433633">
        <w:rPr>
          <w:rFonts w:eastAsia="Times New Roman"/>
          <w:szCs w:val="32"/>
          <w:lang w:val="vi-VN" w:bidi="vi-VN"/>
        </w:rPr>
        <w:lastRenderedPageBreak/>
        <w:t>Tôi có thể mong đợi những gì khi tôi gọi cho Đường dây Tư vấn?</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val="vi-VN" w:bidi="vi-VN"/>
        </w:rPr>
        <w:t>Khi gọi cho Đường dây Tư vấn Quan hệ Gia đình, quý vị sẽ được nói chuyện với người có thể giúp quý vị xác định quý vị cần thông tin, hỗ trợ và các dịch vụ nào. Điều này có thể bao gồm:</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val="vi-VN" w:bidi="vi-VN"/>
        </w:rPr>
        <w:t>thông tin về các dịch vụ để giúp duy trì mối quan hệ tốt đẹp</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val="vi-VN" w:bidi="vi-VN"/>
        </w:rPr>
        <w:t>tư vấn về các vấn đề ly thân</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val="vi-VN" w:bidi="vi-VN"/>
        </w:rPr>
        <w:t>hướng dẫn về việc soạn thảo thỏa thuận nuôi con có thể thực hiện được sau khi gia đình ly thân</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val="vi-VN" w:bidi="vi-VN"/>
        </w:rPr>
        <w:t>tư vấn về tác động của tình trạng xung đột đối với trẻ em</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val="vi-VN" w:bidi="vi-VN"/>
        </w:rPr>
        <w:t>dịch vụ giải quyết tranh chấp gia đình qua điện thoại cho người cần được giúp đỡ để giải quyết các tranh chấp về thỏa thuận nuôi dạy con</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val="vi-VN" w:bidi="vi-VN"/>
        </w:rPr>
        <w:t>giới thiệu đến các Trung tâm Quan hệ Gia đình và các dịch vụ giải quyết tranh chấp khác</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val="vi-VN" w:bidi="vi-VN"/>
        </w:rPr>
        <w:t>thông tin về hệ thống luật gia đình</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val="vi-VN" w:bidi="vi-VN"/>
        </w:rPr>
        <w:t>giới thiệu đến các dịch vụ khác để được giúp đỡ về mối quan hệ gia đình và các vấn đề ly thân</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val="vi-VN" w:bidi="vi-VN"/>
        </w:rPr>
        <w:t>Trong thời gian gia đình tan vỡ, nhiều người phải đương đầu với tình trạng gồm các vấn đề tình cảm lẫn vấn đề thực tế đan xen với nhau.</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val="vi-VN" w:bidi="vi-VN"/>
        </w:rPr>
        <w:t>Đường dâ</w:t>
      </w:r>
      <w:r w:rsidR="00277B9C" w:rsidRPr="00C236A0">
        <w:rPr>
          <w:rFonts w:eastAsia="Times New Roman" w:cs="Arial"/>
          <w:szCs w:val="24"/>
          <w:lang w:val="vi-VN" w:bidi="vi-VN"/>
        </w:rPr>
        <w:t>y Nhân viên Tư v</w:t>
      </w:r>
      <w:r w:rsidRPr="00845BEA">
        <w:rPr>
          <w:rFonts w:eastAsia="Times New Roman" w:cs="Arial"/>
          <w:szCs w:val="24"/>
          <w:lang w:val="vi-VN" w:bidi="vi-VN"/>
        </w:rPr>
        <w:t>ấn Quan hệ Gia đình sẽ giúp quý vị giải quyết các vấn đề này và giới thiệu quý vị đến các dịch vụ khác có thể giúp. Điều này có thể bao gồm các dịch vụ của Centrelink, Cơ quan Bảo dưỡng Con cái (Child Support Agency), hoặc dịch vụ pháp lý. Ngoài ra cũng có thể bao gồm các dịch vụ có thể giúp tư vấn và trợ giúp cho quý vị hay con cái, hoặc giúp đỡ về chỗ ở, các vấn đề sức khỏe tinh thần hay vấn đề lạm dụng ma túy và bia rượu. Đường dâ</w:t>
      </w:r>
      <w:r w:rsidRPr="001708A7">
        <w:rPr>
          <w:rFonts w:eastAsia="Times New Roman" w:cs="Arial"/>
          <w:szCs w:val="24"/>
          <w:lang w:val="vi-VN" w:bidi="vi-VN"/>
        </w:rPr>
        <w:t>y Nhân viên Tư</w:t>
      </w:r>
      <w:r w:rsidRPr="00845BEA">
        <w:rPr>
          <w:rFonts w:eastAsia="Times New Roman" w:cs="Arial"/>
          <w:szCs w:val="24"/>
          <w:lang w:val="vi-VN" w:bidi="vi-VN"/>
        </w:rPr>
        <w:t xml:space="preserve"> vấn Quan hệ Gia đình cũng có thể trợ giúp và giới thiệu </w:t>
      </w:r>
      <w:r w:rsidR="004F75D9" w:rsidRPr="00C83F1F">
        <w:rPr>
          <w:rFonts w:eastAsia="Times New Roman" w:cs="Arial"/>
          <w:szCs w:val="24"/>
          <w:lang w:val="vi-VN" w:bidi="vi-VN"/>
        </w:rPr>
        <w:t>gia</w:t>
      </w:r>
      <w:r w:rsidRPr="00845BEA">
        <w:rPr>
          <w:rFonts w:eastAsia="Times New Roman" w:cs="Arial"/>
          <w:szCs w:val="24"/>
          <w:lang w:val="vi-VN" w:bidi="vi-VN"/>
        </w:rPr>
        <w:t xml:space="preserve"> đình </w:t>
      </w:r>
      <w:proofErr w:type="spellStart"/>
      <w:r w:rsidR="00ED5ED1">
        <w:rPr>
          <w:rFonts w:eastAsia="Times New Roman" w:cs="Arial"/>
          <w:szCs w:val="24"/>
          <w:lang w:bidi="vi-VN"/>
        </w:rPr>
        <w:t>liên</w:t>
      </w:r>
      <w:proofErr w:type="spellEnd"/>
      <w:r w:rsidR="00ED5ED1">
        <w:rPr>
          <w:rFonts w:eastAsia="Times New Roman" w:cs="Arial"/>
          <w:szCs w:val="24"/>
          <w:lang w:bidi="vi-VN"/>
        </w:rPr>
        <w:t xml:space="preserve"> </w:t>
      </w:r>
      <w:proofErr w:type="spellStart"/>
      <w:r w:rsidR="00ED5ED1">
        <w:rPr>
          <w:rFonts w:eastAsia="Times New Roman" w:cs="Arial"/>
          <w:szCs w:val="24"/>
          <w:lang w:bidi="vi-VN"/>
        </w:rPr>
        <w:t>quan</w:t>
      </w:r>
      <w:proofErr w:type="spellEnd"/>
      <w:r w:rsidR="00ED5ED1">
        <w:rPr>
          <w:rFonts w:eastAsia="Times New Roman" w:cs="Arial"/>
          <w:szCs w:val="24"/>
          <w:lang w:bidi="vi-VN"/>
        </w:rPr>
        <w:t xml:space="preserve"> </w:t>
      </w:r>
      <w:proofErr w:type="spellStart"/>
      <w:r w:rsidR="00ED5ED1">
        <w:rPr>
          <w:rFonts w:eastAsia="Times New Roman" w:cs="Arial"/>
          <w:szCs w:val="24"/>
          <w:lang w:bidi="vi-VN"/>
        </w:rPr>
        <w:t>đến</w:t>
      </w:r>
      <w:proofErr w:type="spellEnd"/>
      <w:r w:rsidR="00ED5ED1">
        <w:rPr>
          <w:rFonts w:eastAsia="Times New Roman" w:cs="Arial"/>
          <w:szCs w:val="24"/>
          <w:lang w:bidi="vi-VN"/>
        </w:rPr>
        <w:t xml:space="preserve"> </w:t>
      </w:r>
      <w:r w:rsidRPr="00845BEA">
        <w:rPr>
          <w:rFonts w:eastAsia="Times New Roman" w:cs="Arial"/>
          <w:szCs w:val="24"/>
          <w:lang w:val="vi-VN" w:bidi="vi-VN"/>
        </w:rPr>
        <w:t>vấn đề bạo hành hoặc vấn đề ngược đãi trẻ em.</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val="vi-VN" w:bidi="vi-VN"/>
        </w:rPr>
        <w:t>Dịch vụ giải quyết tranh chấp gia đình qua điện thoại có khi không thích hợp cho tất cả mọi người, và nhân viên Đường dây Tư vấn sẽ đánh giá từng người gọi và giới thiệu đến dịch vụ phù hợp nhất.</w:t>
      </w:r>
    </w:p>
    <w:p w:rsidR="00330764" w:rsidRPr="00433633" w:rsidRDefault="00330764" w:rsidP="004B4882">
      <w:pPr>
        <w:pStyle w:val="Heading1"/>
        <w:keepNext/>
        <w:keepLines/>
        <w:rPr>
          <w:rFonts w:eastAsia="Times New Roman"/>
          <w:szCs w:val="32"/>
          <w:lang w:eastAsia="en-AU"/>
        </w:rPr>
      </w:pPr>
      <w:r w:rsidRPr="00433633">
        <w:rPr>
          <w:rFonts w:eastAsia="Times New Roman"/>
          <w:szCs w:val="32"/>
          <w:lang w:val="vi-VN" w:bidi="vi-VN"/>
        </w:rPr>
        <w:t>Tôi có phải cho biết tên hay không?</w:t>
      </w:r>
    </w:p>
    <w:p w:rsidR="00330764" w:rsidRPr="00845BEA" w:rsidRDefault="00330764" w:rsidP="000E7290">
      <w:pPr>
        <w:spacing w:before="100" w:beforeAutospacing="1" w:after="100" w:afterAutospacing="1" w:line="240" w:lineRule="auto"/>
        <w:rPr>
          <w:rFonts w:eastAsia="Times New Roman" w:cs="Arial"/>
          <w:szCs w:val="24"/>
          <w:lang w:eastAsia="en-AU"/>
        </w:rPr>
      </w:pPr>
      <w:r w:rsidRPr="00845BEA">
        <w:rPr>
          <w:rFonts w:eastAsia="Times New Roman" w:cs="Arial"/>
          <w:szCs w:val="24"/>
          <w:lang w:val="vi-VN" w:bidi="vi-VN"/>
        </w:rPr>
        <w:t>Quý vị không bắt buộc phải cho biết họ tên. Tuy nhiên, khi quý vị gọi điện thoại cho Đường dây Tư vấn, nhân viên sẽ hỏi quý vị một vài điều để dễ nhận ra quý vị nếu quý vị gọi lại lần nữa. Điều này có nghĩa là quý vị sẽ không phải lặp lại tất cả thông tin giống như trước vào mỗi lần quý vị gọi cho Đường dây Tư vấn.</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val="vi-VN" w:bidi="vi-VN"/>
        </w:rPr>
        <w:t>Ngoài ra, quý vị có thể chọn không cho biết bất kỳ thông tin nào về bản thân và được coi như người gọi mới khi quý vị gọi cho Đường dây Tư vấn vào lần sau.</w:t>
      </w:r>
    </w:p>
    <w:p w:rsidR="00330764" w:rsidRPr="00433633" w:rsidRDefault="00330764" w:rsidP="004B4882">
      <w:pPr>
        <w:pStyle w:val="Heading1"/>
        <w:keepNext/>
        <w:keepLines/>
        <w:rPr>
          <w:rFonts w:eastAsia="Times New Roman"/>
          <w:szCs w:val="32"/>
          <w:lang w:eastAsia="en-AU"/>
        </w:rPr>
      </w:pPr>
      <w:r w:rsidRPr="00433633">
        <w:rPr>
          <w:rFonts w:eastAsia="Times New Roman"/>
          <w:szCs w:val="32"/>
          <w:lang w:val="vi-VN" w:bidi="vi-VN"/>
        </w:rPr>
        <w:lastRenderedPageBreak/>
        <w:t>Tôi có thể tìm thêm thông tin ở đâu?</w:t>
      </w:r>
    </w:p>
    <w:p w:rsidR="00330764" w:rsidRPr="00845BEA" w:rsidRDefault="00330764" w:rsidP="00330764">
      <w:pPr>
        <w:autoSpaceDE w:val="0"/>
        <w:autoSpaceDN w:val="0"/>
        <w:adjustRightInd w:val="0"/>
        <w:spacing w:line="240" w:lineRule="auto"/>
        <w:rPr>
          <w:rFonts w:eastAsia="Times New Roman" w:cs="Arial"/>
          <w:szCs w:val="24"/>
          <w:lang w:eastAsia="en-AU"/>
        </w:rPr>
      </w:pPr>
      <w:r w:rsidRPr="00845BEA">
        <w:rPr>
          <w:rFonts w:eastAsia="Times New Roman" w:cs="Arial"/>
          <w:szCs w:val="24"/>
          <w:lang w:val="vi-VN" w:bidi="vi-VN"/>
        </w:rPr>
        <w:t>Muốn có thông tin, được tư vấn hoặc giới thiệu miễn phí</w:t>
      </w:r>
    </w:p>
    <w:p w:rsidR="00330764" w:rsidRPr="00E80FE2" w:rsidRDefault="00330764" w:rsidP="000E7290">
      <w:pPr>
        <w:autoSpaceDE w:val="0"/>
        <w:autoSpaceDN w:val="0"/>
        <w:adjustRightInd w:val="0"/>
        <w:spacing w:after="0" w:line="240" w:lineRule="auto"/>
        <w:rPr>
          <w:rStyle w:val="Bold"/>
        </w:rPr>
      </w:pPr>
      <w:r w:rsidRPr="00E80FE2">
        <w:rPr>
          <w:rStyle w:val="Bold"/>
          <w:lang w:val="vi-VN" w:bidi="vi-VN"/>
        </w:rPr>
        <w:t>Gọi điện thoại cho</w:t>
      </w:r>
    </w:p>
    <w:p w:rsidR="004B4882" w:rsidRDefault="00330764" w:rsidP="007548CF">
      <w:pPr>
        <w:autoSpaceDE w:val="0"/>
        <w:autoSpaceDN w:val="0"/>
        <w:adjustRightInd w:val="0"/>
        <w:spacing w:before="0" w:after="0" w:line="240" w:lineRule="auto"/>
        <w:rPr>
          <w:rFonts w:eastAsia="Times New Roman" w:cs="Arial"/>
          <w:szCs w:val="24"/>
          <w:lang w:eastAsia="en-AU"/>
        </w:rPr>
      </w:pPr>
      <w:r w:rsidRPr="00845BEA">
        <w:rPr>
          <w:rFonts w:eastAsia="Times New Roman" w:cs="Arial"/>
          <w:szCs w:val="24"/>
          <w:lang w:val="vi-VN" w:bidi="vi-VN"/>
        </w:rPr>
        <w:t xml:space="preserve">Đường dây Nhân viên Tư vấn Quan hệ Gia đình </w:t>
      </w:r>
    </w:p>
    <w:p w:rsidR="00330764" w:rsidRPr="00E80FE2" w:rsidRDefault="00330764" w:rsidP="004B4882">
      <w:pPr>
        <w:autoSpaceDE w:val="0"/>
        <w:autoSpaceDN w:val="0"/>
        <w:adjustRightInd w:val="0"/>
        <w:spacing w:after="0" w:line="240" w:lineRule="auto"/>
        <w:rPr>
          <w:rStyle w:val="Bold"/>
        </w:rPr>
      </w:pPr>
      <w:r w:rsidRPr="00E80FE2">
        <w:rPr>
          <w:rStyle w:val="Bold"/>
          <w:lang w:val="vi-VN" w:bidi="vi-VN"/>
        </w:rPr>
        <w:t>1800 050 321</w:t>
      </w:r>
    </w:p>
    <w:p w:rsidR="007548CF" w:rsidRDefault="00330764" w:rsidP="004B4882">
      <w:pPr>
        <w:autoSpaceDE w:val="0"/>
        <w:autoSpaceDN w:val="0"/>
        <w:adjustRightInd w:val="0"/>
        <w:spacing w:after="0" w:line="240" w:lineRule="auto"/>
        <w:rPr>
          <w:rFonts w:eastAsia="Times New Roman" w:cs="Arial"/>
          <w:szCs w:val="24"/>
          <w:lang w:eastAsia="en-AU"/>
        </w:rPr>
      </w:pPr>
      <w:r w:rsidRPr="00845BEA">
        <w:rPr>
          <w:rFonts w:eastAsia="Times New Roman" w:cs="Arial"/>
          <w:szCs w:val="24"/>
          <w:lang w:val="vi-VN" w:bidi="vi-VN"/>
        </w:rPr>
        <w:t xml:space="preserve">8 giờ sáng - 8 giờ tối, thứ Hai đến thứ Sáu </w:t>
      </w:r>
    </w:p>
    <w:p w:rsidR="008B5AF2" w:rsidRDefault="00330764" w:rsidP="008B5AF2">
      <w:pPr>
        <w:autoSpaceDE w:val="0"/>
        <w:autoSpaceDN w:val="0"/>
        <w:adjustRightInd w:val="0"/>
        <w:spacing w:before="0" w:after="0" w:line="240" w:lineRule="auto"/>
        <w:rPr>
          <w:rFonts w:eastAsia="Times New Roman" w:cs="Arial"/>
          <w:szCs w:val="24"/>
          <w:lang w:eastAsia="en-AU"/>
        </w:rPr>
      </w:pPr>
      <w:r w:rsidRPr="00845BEA">
        <w:rPr>
          <w:rFonts w:eastAsia="Times New Roman" w:cs="Arial"/>
          <w:szCs w:val="24"/>
          <w:lang w:val="vi-VN" w:bidi="vi-VN"/>
        </w:rPr>
        <w:t>10 giờ sáng - 4 giờ chiều thứ Bảy (giờ địa phương)</w:t>
      </w:r>
    </w:p>
    <w:p w:rsidR="00330764" w:rsidRPr="00845BEA" w:rsidRDefault="00330764" w:rsidP="007548CF">
      <w:pPr>
        <w:autoSpaceDE w:val="0"/>
        <w:autoSpaceDN w:val="0"/>
        <w:adjustRightInd w:val="0"/>
        <w:spacing w:before="0" w:line="240" w:lineRule="auto"/>
        <w:rPr>
          <w:rFonts w:eastAsia="Times New Roman" w:cs="Arial"/>
          <w:szCs w:val="24"/>
          <w:lang w:eastAsia="en-AU"/>
        </w:rPr>
      </w:pPr>
      <w:r w:rsidRPr="00845BEA">
        <w:rPr>
          <w:rFonts w:eastAsia="Times New Roman" w:cs="Arial"/>
          <w:szCs w:val="24"/>
          <w:lang w:val="vi-VN" w:bidi="vi-VN"/>
        </w:rPr>
        <w:t>trừ ngày lễ toàn quốc</w:t>
      </w:r>
    </w:p>
    <w:p w:rsidR="00330764" w:rsidRPr="00845BEA" w:rsidRDefault="00330764" w:rsidP="00330764">
      <w:pPr>
        <w:autoSpaceDE w:val="0"/>
        <w:autoSpaceDN w:val="0"/>
        <w:adjustRightInd w:val="0"/>
        <w:spacing w:line="240" w:lineRule="auto"/>
        <w:rPr>
          <w:rFonts w:eastAsia="Times New Roman" w:cs="Arial"/>
          <w:szCs w:val="24"/>
          <w:lang w:eastAsia="en-AU"/>
        </w:rPr>
      </w:pPr>
      <w:r w:rsidRPr="004171F4">
        <w:rPr>
          <w:rFonts w:eastAsia="Times New Roman" w:cs="Arial"/>
          <w:szCs w:val="24"/>
          <w:lang w:val="vi-VN" w:bidi="vi-VN"/>
        </w:rPr>
        <w:t xml:space="preserve">Hoặc muốn biết thông tin về các dịch </w:t>
      </w:r>
      <w:r w:rsidR="0082006D" w:rsidRPr="004171F4">
        <w:rPr>
          <w:rFonts w:eastAsia="Times New Roman" w:cs="Arial"/>
          <w:szCs w:val="24"/>
          <w:lang w:val="vi-VN" w:bidi="vi-VN"/>
        </w:rPr>
        <w:t xml:space="preserve">vụ quan hệ </w:t>
      </w:r>
      <w:proofErr w:type="spellStart"/>
      <w:r w:rsidR="00660768" w:rsidRPr="004171F4">
        <w:rPr>
          <w:rFonts w:eastAsia="Times New Roman" w:cs="Arial"/>
          <w:szCs w:val="24"/>
          <w:lang w:bidi="vi-VN"/>
        </w:rPr>
        <w:t>gia</w:t>
      </w:r>
      <w:proofErr w:type="spellEnd"/>
      <w:r w:rsidR="00660768" w:rsidRPr="004171F4">
        <w:rPr>
          <w:rFonts w:eastAsia="Times New Roman" w:cs="Arial"/>
          <w:szCs w:val="24"/>
          <w:lang w:bidi="vi-VN"/>
        </w:rPr>
        <w:t xml:space="preserve"> </w:t>
      </w:r>
      <w:proofErr w:type="spellStart"/>
      <w:r w:rsidR="00660768" w:rsidRPr="004171F4">
        <w:rPr>
          <w:rFonts w:eastAsia="Times New Roman" w:cs="Arial"/>
          <w:szCs w:val="24"/>
          <w:lang w:bidi="vi-VN"/>
        </w:rPr>
        <w:t>đình</w:t>
      </w:r>
      <w:proofErr w:type="spellEnd"/>
      <w:r w:rsidR="00660768" w:rsidRPr="004171F4">
        <w:rPr>
          <w:rFonts w:eastAsia="Times New Roman" w:cs="Arial"/>
          <w:szCs w:val="24"/>
          <w:lang w:bidi="vi-VN"/>
        </w:rPr>
        <w:t xml:space="preserve"> </w:t>
      </w:r>
      <w:r w:rsidR="0082006D" w:rsidRPr="004171F4">
        <w:rPr>
          <w:rFonts w:eastAsia="Times New Roman" w:cs="Arial"/>
          <w:szCs w:val="24"/>
          <w:lang w:val="vi-VN" w:bidi="vi-VN"/>
        </w:rPr>
        <w:t>v</w:t>
      </w:r>
      <w:r w:rsidRPr="004171F4">
        <w:rPr>
          <w:rFonts w:eastAsia="Times New Roman" w:cs="Arial"/>
          <w:szCs w:val="24"/>
          <w:lang w:val="vi-VN" w:bidi="vi-VN"/>
        </w:rPr>
        <w:t>à dịch vụ có thể giúp mình.</w:t>
      </w:r>
    </w:p>
    <w:p w:rsidR="00330764" w:rsidRPr="00E80FE2" w:rsidRDefault="00330764" w:rsidP="000E7290">
      <w:pPr>
        <w:autoSpaceDE w:val="0"/>
        <w:autoSpaceDN w:val="0"/>
        <w:adjustRightInd w:val="0"/>
        <w:spacing w:after="0" w:line="240" w:lineRule="auto"/>
        <w:rPr>
          <w:rStyle w:val="Bold"/>
        </w:rPr>
      </w:pPr>
      <w:r w:rsidRPr="00E80FE2">
        <w:rPr>
          <w:rStyle w:val="Bold"/>
          <w:lang w:val="vi-VN" w:bidi="vi-VN"/>
        </w:rPr>
        <w:t>Vào trang mạng</w:t>
      </w:r>
    </w:p>
    <w:p w:rsidR="000E7290" w:rsidRDefault="00330764" w:rsidP="00E80FE2">
      <w:pPr>
        <w:autoSpaceDE w:val="0"/>
        <w:autoSpaceDN w:val="0"/>
        <w:adjustRightInd w:val="0"/>
        <w:spacing w:before="0" w:after="0" w:line="240" w:lineRule="auto"/>
        <w:rPr>
          <w:rFonts w:eastAsia="Times New Roman" w:cs="Arial"/>
          <w:b/>
          <w:szCs w:val="24"/>
          <w:lang w:eastAsia="en-AU"/>
        </w:rPr>
      </w:pPr>
      <w:r>
        <w:rPr>
          <w:lang w:val="vi-VN" w:bidi="vi-VN"/>
        </w:rPr>
        <w:t xml:space="preserve">Mối Quan hệ Gia đình Trực tuyến (Family Relationships Online) tại </w:t>
      </w:r>
      <w:hyperlink r:id="rId8" w:history="1">
        <w:r w:rsidR="00F353D7" w:rsidRPr="0082598E">
          <w:rPr>
            <w:rStyle w:val="Hyperlink"/>
            <w:rFonts w:eastAsia="Times New Roman" w:cs="Arial"/>
            <w:szCs w:val="24"/>
            <w:lang w:eastAsia="en-AU"/>
          </w:rPr>
          <w:t>www.familyrelationships.gov.au</w:t>
        </w:r>
      </w:hyperlink>
    </w:p>
    <w:sectPr w:rsidR="000E7290" w:rsidSect="009D6200">
      <w:headerReference w:type="first" r:id="rId9"/>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10" w:rsidRDefault="00624210" w:rsidP="00F149CE">
      <w:pPr>
        <w:spacing w:before="0" w:after="0" w:line="240" w:lineRule="auto"/>
      </w:pPr>
      <w:r>
        <w:separator/>
      </w:r>
    </w:p>
  </w:endnote>
  <w:endnote w:type="continuationSeparator" w:id="0">
    <w:p w:rsidR="00624210" w:rsidRDefault="00624210"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10" w:rsidRDefault="00624210" w:rsidP="00F149CE">
      <w:pPr>
        <w:spacing w:before="0" w:after="0" w:line="240" w:lineRule="auto"/>
      </w:pPr>
      <w:r>
        <w:separator/>
      </w:r>
    </w:p>
  </w:footnote>
  <w:footnote w:type="continuationSeparator" w:id="0">
    <w:p w:rsidR="00624210" w:rsidRDefault="00624210"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spacing w:before="0" w:after="360"/>
      <w:ind w:left="-907"/>
      <w:jc w:val="center"/>
    </w:pPr>
    <w:r>
      <w:rPr>
        <w:noProof/>
        <w:lang w:val="en-PH" w:eastAsia="en-PH"/>
      </w:rPr>
      <w:drawing>
        <wp:inline distT="0" distB="0" distL="0" distR="0">
          <wp:extent cx="7534800" cy="1580400"/>
          <wp:effectExtent l="0" t="0" r="0" b="1270"/>
          <wp:docPr id="5" name="Picture 5" descr="Logo: Family Relationship Advice 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D8C"/>
    <w:multiLevelType w:val="multilevel"/>
    <w:tmpl w:val="436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FC"/>
    <w:rsid w:val="00002E06"/>
    <w:rsid w:val="0000597D"/>
    <w:rsid w:val="000804B6"/>
    <w:rsid w:val="00081A00"/>
    <w:rsid w:val="000E7290"/>
    <w:rsid w:val="00134E55"/>
    <w:rsid w:val="00137A50"/>
    <w:rsid w:val="001708A7"/>
    <w:rsid w:val="001C6868"/>
    <w:rsid w:val="001E630D"/>
    <w:rsid w:val="001F7142"/>
    <w:rsid w:val="00277B9C"/>
    <w:rsid w:val="002D3E67"/>
    <w:rsid w:val="00330764"/>
    <w:rsid w:val="003517C8"/>
    <w:rsid w:val="003972FA"/>
    <w:rsid w:val="003B2BB8"/>
    <w:rsid w:val="003D34FF"/>
    <w:rsid w:val="004171F4"/>
    <w:rsid w:val="00433633"/>
    <w:rsid w:val="00485E51"/>
    <w:rsid w:val="004B4882"/>
    <w:rsid w:val="004B54CA"/>
    <w:rsid w:val="004C4E8E"/>
    <w:rsid w:val="004E5CBF"/>
    <w:rsid w:val="004F75D9"/>
    <w:rsid w:val="00542428"/>
    <w:rsid w:val="0054328E"/>
    <w:rsid w:val="0058694E"/>
    <w:rsid w:val="005C3AA9"/>
    <w:rsid w:val="005C6A16"/>
    <w:rsid w:val="005D766C"/>
    <w:rsid w:val="00622455"/>
    <w:rsid w:val="00624210"/>
    <w:rsid w:val="00660768"/>
    <w:rsid w:val="006A4CE7"/>
    <w:rsid w:val="006A6A32"/>
    <w:rsid w:val="006E78B8"/>
    <w:rsid w:val="007548CF"/>
    <w:rsid w:val="00755A80"/>
    <w:rsid w:val="00785261"/>
    <w:rsid w:val="007B0256"/>
    <w:rsid w:val="007C1100"/>
    <w:rsid w:val="0082006D"/>
    <w:rsid w:val="0082598E"/>
    <w:rsid w:val="00877E01"/>
    <w:rsid w:val="008B5AF2"/>
    <w:rsid w:val="008D62C6"/>
    <w:rsid w:val="009225F0"/>
    <w:rsid w:val="00974106"/>
    <w:rsid w:val="009D6200"/>
    <w:rsid w:val="00A21243"/>
    <w:rsid w:val="00A964E3"/>
    <w:rsid w:val="00B5221E"/>
    <w:rsid w:val="00B5570F"/>
    <w:rsid w:val="00BA2DB9"/>
    <w:rsid w:val="00BE7148"/>
    <w:rsid w:val="00C236A0"/>
    <w:rsid w:val="00C83F1F"/>
    <w:rsid w:val="00D563FC"/>
    <w:rsid w:val="00DA75FB"/>
    <w:rsid w:val="00E80FE2"/>
    <w:rsid w:val="00E9145A"/>
    <w:rsid w:val="00ED5ED1"/>
    <w:rsid w:val="00EE4CFC"/>
    <w:rsid w:val="00EF1D18"/>
    <w:rsid w:val="00F04B6D"/>
    <w:rsid w:val="00F149CE"/>
    <w:rsid w:val="00F34078"/>
    <w:rsid w:val="00F353D7"/>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Vietnamese\Family%20Relationship%20Advice%20Line-en-v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4F3C02-7FFC-4BD5-8A82-5AED828F654E}"/>
</file>

<file path=customXml/itemProps2.xml><?xml version="1.0" encoding="utf-8"?>
<ds:datastoreItem xmlns:ds="http://schemas.openxmlformats.org/officeDocument/2006/customXml" ds:itemID="{9B64943D-D91E-4AEC-A354-09BD749444B4}"/>
</file>

<file path=customXml/itemProps3.xml><?xml version="1.0" encoding="utf-8"?>
<ds:datastoreItem xmlns:ds="http://schemas.openxmlformats.org/officeDocument/2006/customXml" ds:itemID="{A3421ADE-7660-4A4B-8A47-8F54FAB15FC5}"/>
</file>

<file path=docProps/app.xml><?xml version="1.0" encoding="utf-8"?>
<Properties xmlns="http://schemas.openxmlformats.org/officeDocument/2006/extended-properties" xmlns:vt="http://schemas.openxmlformats.org/officeDocument/2006/docPropsVTypes">
  <Template>Family Relationship Advice Line-en-vi-C</Template>
  <TotalTime>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Kế hoạch Nuôi dạy Con cái (Parenting Plan)</vt:lpstr>
    </vt:vector>
  </TitlesOfParts>
  <Company>Australian Government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Đường dây Tư vấn Quan hệ Gia đình</dc:title>
  <dc:creator>user</dc:creator>
  <cp:lastModifiedBy>user</cp:lastModifiedBy>
  <cp:revision>2</cp:revision>
  <dcterms:created xsi:type="dcterms:W3CDTF">2015-06-21T16:55:00Z</dcterms:created>
  <dcterms:modified xsi:type="dcterms:W3CDTF">2015-06-21T16:55:00Z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