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6" w:rsidRPr="001E2D84" w:rsidRDefault="006425EC" w:rsidP="001E2D84">
      <w:pPr>
        <w:pStyle w:val="Title"/>
        <w:bidi/>
        <w:rPr>
          <w:rStyle w:val="hps"/>
          <w:rFonts w:cs="Arial"/>
        </w:rPr>
      </w:pPr>
      <w:r w:rsidRPr="001E2D84">
        <w:rPr>
          <w:rStyle w:val="hps"/>
          <w:rFonts w:cs="Arial"/>
          <w:szCs w:val="64"/>
          <w:rtl/>
        </w:rPr>
        <w:t>برنامج دعم</w:t>
      </w:r>
      <w:r w:rsidRPr="001E2D84">
        <w:rPr>
          <w:rStyle w:val="shorttext"/>
          <w:rFonts w:cs="Arial"/>
          <w:szCs w:val="64"/>
          <w:rtl/>
        </w:rPr>
        <w:t xml:space="preserve"> </w:t>
      </w:r>
      <w:r w:rsidRPr="001E2D84">
        <w:rPr>
          <w:rStyle w:val="hps"/>
          <w:rFonts w:cs="Arial"/>
          <w:szCs w:val="64"/>
          <w:rtl/>
        </w:rPr>
        <w:t>الأطفال</w:t>
      </w:r>
      <w:r w:rsidRPr="001E2D84">
        <w:rPr>
          <w:rStyle w:val="shorttext"/>
          <w:rFonts w:cs="Arial"/>
          <w:szCs w:val="64"/>
          <w:rtl/>
        </w:rPr>
        <w:t xml:space="preserve"> </w:t>
      </w:r>
      <w:r w:rsidRPr="001E2D84">
        <w:rPr>
          <w:rStyle w:val="hps"/>
          <w:rFonts w:cs="Arial"/>
          <w:szCs w:val="64"/>
          <w:rtl/>
        </w:rPr>
        <w:t>بعد</w:t>
      </w:r>
      <w:r w:rsidRPr="001E2D84">
        <w:rPr>
          <w:rStyle w:val="shorttext"/>
          <w:rFonts w:cs="Arial"/>
          <w:szCs w:val="64"/>
          <w:rtl/>
        </w:rPr>
        <w:t xml:space="preserve"> </w:t>
      </w:r>
      <w:r w:rsidRPr="001E2D84">
        <w:rPr>
          <w:rStyle w:val="hps"/>
          <w:rFonts w:cs="Arial"/>
          <w:szCs w:val="64"/>
          <w:rtl/>
        </w:rPr>
        <w:t>الانفصال</w:t>
      </w:r>
    </w:p>
    <w:p w:rsidR="006425EC" w:rsidRPr="001E2D84" w:rsidRDefault="006425EC" w:rsidP="006425EC">
      <w:pPr>
        <w:bidi/>
        <w:rPr>
          <w:rStyle w:val="hps"/>
          <w:rFonts w:cs="Arial"/>
          <w:color w:val="222222"/>
          <w:szCs w:val="24"/>
          <w:lang w:val="en-PH"/>
        </w:rPr>
      </w:pPr>
      <w:r w:rsidRPr="001E2D84">
        <w:rPr>
          <w:rStyle w:val="hps"/>
          <w:rFonts w:cs="Arial"/>
          <w:color w:val="222222"/>
          <w:szCs w:val="24"/>
          <w:rtl/>
        </w:rPr>
        <w:t>تمول الحكومة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الاسترالية</w:t>
      </w:r>
      <w:r w:rsidRPr="001E2D84">
        <w:rPr>
          <w:rFonts w:cs="Arial"/>
          <w:color w:val="222222"/>
          <w:szCs w:val="24"/>
          <w:rtl/>
        </w:rPr>
        <w:t xml:space="preserve"> برنامج دعم </w:t>
      </w:r>
      <w:r w:rsidRPr="001E2D84">
        <w:rPr>
          <w:rStyle w:val="hps"/>
          <w:rFonts w:cs="Arial"/>
          <w:color w:val="222222"/>
          <w:szCs w:val="24"/>
          <w:rtl/>
        </w:rPr>
        <w:t>الأطفال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بعد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الانفصال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لمساعدة الأطفال و</w:t>
      </w:r>
      <w:r w:rsidRPr="001E2D84">
        <w:rPr>
          <w:rFonts w:cs="Arial"/>
          <w:color w:val="222222"/>
          <w:szCs w:val="24"/>
          <w:rtl/>
        </w:rPr>
        <w:t xml:space="preserve">الشباب </w:t>
      </w:r>
      <w:r w:rsidRPr="001E2D84">
        <w:rPr>
          <w:rStyle w:val="hps"/>
          <w:rFonts w:cs="Arial"/>
          <w:color w:val="222222"/>
          <w:szCs w:val="24"/>
          <w:rtl/>
        </w:rPr>
        <w:t>الذين يحتاجون إلى الدعم</w:t>
      </w:r>
      <w:r w:rsidRPr="001E2D84">
        <w:rPr>
          <w:rFonts w:cs="Arial"/>
          <w:color w:val="222222"/>
          <w:szCs w:val="24"/>
          <w:rtl/>
        </w:rPr>
        <w:t xml:space="preserve"> عندما </w:t>
      </w:r>
      <w:r w:rsidRPr="001E2D84">
        <w:rPr>
          <w:rStyle w:val="hps"/>
          <w:rFonts w:cs="Arial"/>
          <w:color w:val="222222"/>
          <w:szCs w:val="24"/>
          <w:rtl/>
        </w:rPr>
        <w:t xml:space="preserve"> ينفصل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والديهم.</w:t>
      </w:r>
    </w:p>
    <w:p w:rsidR="00095918" w:rsidRPr="001E2D84" w:rsidRDefault="006425EC" w:rsidP="006425EC">
      <w:pPr>
        <w:pStyle w:val="Heading1"/>
        <w:keepNext/>
        <w:keepLines/>
        <w:bidi/>
        <w:rPr>
          <w:rStyle w:val="shorttext"/>
          <w:rFonts w:cs="Arial"/>
          <w:color w:val="222222"/>
          <w:szCs w:val="32"/>
          <w:lang w:val="en-PH"/>
        </w:rPr>
      </w:pPr>
      <w:r w:rsidRPr="001E2D84">
        <w:rPr>
          <w:rStyle w:val="hps"/>
          <w:rFonts w:cs="Arial"/>
          <w:color w:val="222222"/>
          <w:szCs w:val="32"/>
          <w:rtl/>
        </w:rPr>
        <w:t>ما</w:t>
      </w:r>
      <w:r w:rsidRPr="001E2D84">
        <w:rPr>
          <w:rStyle w:val="shorttext"/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هو</w:t>
      </w:r>
      <w:r w:rsidRPr="001E2D84">
        <w:rPr>
          <w:rStyle w:val="shorttext"/>
          <w:rFonts w:cs="Arial"/>
          <w:color w:val="222222"/>
          <w:szCs w:val="32"/>
          <w:rtl/>
        </w:rPr>
        <w:t xml:space="preserve"> برنامج  دعم </w:t>
      </w:r>
      <w:r w:rsidRPr="001E2D84">
        <w:rPr>
          <w:rStyle w:val="hps"/>
          <w:rFonts w:cs="Arial"/>
          <w:color w:val="222222"/>
          <w:szCs w:val="32"/>
          <w:rtl/>
        </w:rPr>
        <w:t>الأ</w:t>
      </w:r>
      <w:bookmarkStart w:id="0" w:name="_GoBack"/>
      <w:bookmarkEnd w:id="0"/>
      <w:r w:rsidRPr="001E2D84">
        <w:rPr>
          <w:rStyle w:val="hps"/>
          <w:rFonts w:cs="Arial"/>
          <w:color w:val="222222"/>
          <w:szCs w:val="32"/>
          <w:rtl/>
        </w:rPr>
        <w:t>طفال</w:t>
      </w:r>
      <w:r w:rsidRPr="001E2D84">
        <w:rPr>
          <w:rStyle w:val="shorttext"/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بعد</w:t>
      </w:r>
      <w:r w:rsidRPr="001E2D84">
        <w:rPr>
          <w:rStyle w:val="shorttext"/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الانفصال</w:t>
      </w:r>
      <w:r w:rsidRPr="001E2D84">
        <w:rPr>
          <w:rStyle w:val="shorttext"/>
          <w:rFonts w:cs="Arial"/>
          <w:color w:val="222222"/>
          <w:szCs w:val="32"/>
          <w:rtl/>
        </w:rPr>
        <w:t>؟</w:t>
      </w:r>
    </w:p>
    <w:p w:rsidR="006425EC" w:rsidRPr="001E2D84" w:rsidRDefault="006425EC" w:rsidP="006425EC">
      <w:pPr>
        <w:bidi/>
        <w:rPr>
          <w:rStyle w:val="hps"/>
          <w:rFonts w:cs="Arial"/>
          <w:color w:val="222222"/>
          <w:szCs w:val="24"/>
          <w:lang w:val="en-PH"/>
        </w:rPr>
      </w:pPr>
      <w:r w:rsidRPr="001E2D84">
        <w:rPr>
          <w:rStyle w:val="hps"/>
          <w:rFonts w:cs="Arial"/>
          <w:color w:val="222222"/>
          <w:szCs w:val="24"/>
          <w:rtl/>
        </w:rPr>
        <w:t>يوفر برنامج دعم الأطفال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بعد</w:t>
      </w:r>
      <w:r w:rsidRPr="001E2D84">
        <w:rPr>
          <w:rFonts w:cs="Arial"/>
          <w:color w:val="222222"/>
          <w:szCs w:val="24"/>
          <w:rtl/>
        </w:rPr>
        <w:t xml:space="preserve"> الانفصال </w:t>
      </w:r>
      <w:r w:rsidRPr="001E2D84">
        <w:rPr>
          <w:rStyle w:val="hps"/>
          <w:rFonts w:cs="Arial"/>
          <w:color w:val="222222"/>
          <w:szCs w:val="24"/>
          <w:rtl/>
        </w:rPr>
        <w:t>الدعم للأطفال و</w:t>
      </w:r>
      <w:r w:rsidRPr="001E2D84">
        <w:rPr>
          <w:rFonts w:cs="Arial"/>
          <w:color w:val="222222"/>
          <w:szCs w:val="24"/>
          <w:rtl/>
        </w:rPr>
        <w:t xml:space="preserve">الشباب </w:t>
      </w:r>
      <w:r w:rsidRPr="001E2D84">
        <w:rPr>
          <w:rStyle w:val="hps"/>
          <w:rFonts w:cs="Arial"/>
          <w:color w:val="222222"/>
          <w:szCs w:val="24"/>
          <w:rtl/>
        </w:rPr>
        <w:t>من جميع الأعمار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الذين يحتاجون إلى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بعض المساعدة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 xml:space="preserve"> للتعامل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مع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وفهم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انفصال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والديهم.</w:t>
      </w:r>
      <w:r w:rsidRPr="001E2D84">
        <w:rPr>
          <w:rStyle w:val="hps"/>
          <w:rFonts w:cs="Arial"/>
          <w:color w:val="222222"/>
          <w:szCs w:val="24"/>
          <w:lang w:val="en-PH"/>
        </w:rPr>
        <w:t xml:space="preserve"> </w:t>
      </w:r>
    </w:p>
    <w:p w:rsidR="006425EC" w:rsidRPr="001E2D84" w:rsidRDefault="006425EC" w:rsidP="008A5EAA">
      <w:pPr>
        <w:bidi/>
        <w:rPr>
          <w:rStyle w:val="hps"/>
          <w:rFonts w:cs="Arial"/>
          <w:color w:val="222222"/>
          <w:szCs w:val="24"/>
          <w:lang w:val="en-PH"/>
        </w:rPr>
      </w:pPr>
      <w:r w:rsidRPr="001E2D84">
        <w:rPr>
          <w:rStyle w:val="hps"/>
          <w:rFonts w:cs="Arial"/>
          <w:color w:val="222222"/>
          <w:szCs w:val="24"/>
          <w:rtl/>
        </w:rPr>
        <w:t>يساعد</w:t>
      </w:r>
      <w:r w:rsidRPr="001E2D84">
        <w:rPr>
          <w:rFonts w:cs="Arial"/>
          <w:color w:val="222222"/>
          <w:szCs w:val="24"/>
          <w:rtl/>
        </w:rPr>
        <w:t xml:space="preserve"> ال</w:t>
      </w:r>
      <w:r w:rsidRPr="001E2D84">
        <w:rPr>
          <w:rStyle w:val="hps"/>
          <w:rFonts w:cs="Arial"/>
          <w:color w:val="222222"/>
          <w:szCs w:val="24"/>
          <w:rtl/>
        </w:rPr>
        <w:t>برنامج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الأطفال</w:t>
      </w:r>
      <w:r w:rsidRPr="001E2D84">
        <w:rPr>
          <w:rFonts w:cs="Arial"/>
          <w:color w:val="222222"/>
          <w:szCs w:val="24"/>
          <w:rtl/>
        </w:rPr>
        <w:t xml:space="preserve"> و</w:t>
      </w:r>
      <w:r w:rsidRPr="001E2D84">
        <w:rPr>
          <w:rStyle w:val="hps"/>
          <w:rFonts w:cs="Arial"/>
          <w:color w:val="222222"/>
          <w:szCs w:val="24"/>
          <w:rtl/>
        </w:rPr>
        <w:t>الشباب صغ</w:t>
      </w:r>
      <w:r w:rsidR="008A5EAA" w:rsidRPr="001E2D84">
        <w:rPr>
          <w:rStyle w:val="hps"/>
          <w:rFonts w:cs="Arial"/>
          <w:color w:val="222222"/>
          <w:szCs w:val="24"/>
          <w:rtl/>
        </w:rPr>
        <w:t>ار</w:t>
      </w:r>
      <w:r w:rsidRPr="001E2D84">
        <w:rPr>
          <w:rStyle w:val="hps"/>
          <w:rFonts w:cs="Arial"/>
          <w:color w:val="222222"/>
          <w:szCs w:val="24"/>
          <w:rtl/>
        </w:rPr>
        <w:t xml:space="preserve"> السن في التعامل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مع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="008A5EAA" w:rsidRPr="001E2D84">
        <w:rPr>
          <w:rStyle w:val="hps"/>
          <w:rFonts w:cs="Arial"/>
          <w:color w:val="222222"/>
          <w:szCs w:val="24"/>
          <w:rtl/>
        </w:rPr>
        <w:t xml:space="preserve">القضايا الناشئة </w:t>
      </w:r>
      <w:r w:rsidRPr="001E2D84">
        <w:rPr>
          <w:rStyle w:val="hps"/>
          <w:rFonts w:cs="Arial"/>
          <w:color w:val="222222"/>
          <w:szCs w:val="24"/>
          <w:rtl/>
        </w:rPr>
        <w:t>من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اختلال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 xml:space="preserve">العلاقة بين والديهم 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و</w:t>
      </w:r>
      <w:r w:rsidRPr="001E2D84">
        <w:rPr>
          <w:rFonts w:cs="Arial"/>
          <w:color w:val="222222"/>
          <w:szCs w:val="24"/>
          <w:rtl/>
        </w:rPr>
        <w:t xml:space="preserve">الوضع الذي </w:t>
      </w:r>
      <w:r w:rsidRPr="001E2D84">
        <w:rPr>
          <w:rStyle w:val="hps"/>
          <w:rFonts w:cs="Arial"/>
          <w:color w:val="222222"/>
          <w:szCs w:val="24"/>
          <w:rtl/>
        </w:rPr>
        <w:t>وجدوا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أنفسهم فيه</w:t>
      </w:r>
      <w:r w:rsidRPr="001E2D84">
        <w:rPr>
          <w:rFonts w:cs="Arial"/>
          <w:color w:val="222222"/>
          <w:szCs w:val="24"/>
          <w:rtl/>
        </w:rPr>
        <w:t>.</w:t>
      </w:r>
      <w:r w:rsidRPr="001E2D84">
        <w:rPr>
          <w:rFonts w:cs="Arial"/>
          <w:color w:val="222222"/>
          <w:szCs w:val="24"/>
          <w:lang w:val="en-PH"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يساعدهم في التكيف مع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التغيرات التي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تنشأ عن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الانفصال و</w:t>
      </w:r>
      <w:r w:rsidRPr="001E2D84">
        <w:rPr>
          <w:rFonts w:cs="Arial"/>
          <w:color w:val="222222"/>
          <w:szCs w:val="24"/>
          <w:rtl/>
        </w:rPr>
        <w:t xml:space="preserve">للتعبير عن مشاعرهم </w:t>
      </w:r>
      <w:r w:rsidRPr="001E2D84">
        <w:rPr>
          <w:rStyle w:val="hps"/>
          <w:rFonts w:cs="Arial"/>
          <w:color w:val="222222"/>
          <w:szCs w:val="24"/>
          <w:rtl/>
        </w:rPr>
        <w:t>وأفكارهم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حول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الانفصال.</w:t>
      </w:r>
    </w:p>
    <w:p w:rsidR="006425EC" w:rsidRPr="001E2D84" w:rsidRDefault="006425EC" w:rsidP="006425EC">
      <w:pPr>
        <w:bidi/>
        <w:rPr>
          <w:rFonts w:cs="Arial"/>
          <w:szCs w:val="24"/>
          <w:lang w:val="en-PH"/>
        </w:rPr>
      </w:pPr>
      <w:r w:rsidRPr="001E2D84">
        <w:rPr>
          <w:rStyle w:val="hps"/>
          <w:rFonts w:cs="Arial"/>
          <w:color w:val="222222"/>
          <w:szCs w:val="24"/>
          <w:rtl/>
        </w:rPr>
        <w:t>يوفر برنامج دعم الأطفال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بعد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الانفصال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الفرص للأطفال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والشباب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للمشاركة في القرارات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التي تؤثرعليهم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 xml:space="preserve"> بالنسبة لانفصال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والديهم.</w:t>
      </w:r>
      <w:r w:rsidRPr="001E2D84">
        <w:rPr>
          <w:rStyle w:val="hps"/>
          <w:rFonts w:cs="Arial"/>
          <w:color w:val="222222"/>
          <w:szCs w:val="24"/>
          <w:lang w:val="en-PH"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عندما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يمكن للأطفال</w:t>
      </w:r>
      <w:r w:rsidRPr="001E2D84">
        <w:rPr>
          <w:rFonts w:cs="Arial"/>
          <w:color w:val="222222"/>
          <w:szCs w:val="24"/>
          <w:rtl/>
        </w:rPr>
        <w:t xml:space="preserve"> التحدث</w:t>
      </w:r>
      <w:r w:rsidRPr="001E2D84">
        <w:rPr>
          <w:rStyle w:val="hps"/>
          <w:rFonts w:cs="Arial"/>
          <w:color w:val="222222"/>
          <w:szCs w:val="24"/>
          <w:rtl/>
        </w:rPr>
        <w:t xml:space="preserve"> عن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القضايا التي تؤثر على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قرارات تخص</w:t>
      </w:r>
      <w:r w:rsidRPr="001E2D84">
        <w:rPr>
          <w:rFonts w:cs="Arial"/>
          <w:szCs w:val="24"/>
          <w:rtl/>
        </w:rPr>
        <w:t xml:space="preserve"> </w:t>
      </w:r>
      <w:r w:rsidRPr="001E2D84">
        <w:rPr>
          <w:rStyle w:val="hps"/>
          <w:rFonts w:cs="Arial"/>
          <w:szCs w:val="24"/>
          <w:rtl/>
        </w:rPr>
        <w:t>حياتهم</w:t>
      </w:r>
      <w:r w:rsidRPr="001E2D84">
        <w:rPr>
          <w:rFonts w:cs="Arial"/>
          <w:szCs w:val="24"/>
          <w:rtl/>
        </w:rPr>
        <w:t xml:space="preserve">، تتحسن قدرتهم في التعامل مع الضغط النفسي بسبب  </w:t>
      </w:r>
      <w:r w:rsidRPr="001E2D84">
        <w:rPr>
          <w:rStyle w:val="hps"/>
          <w:rFonts w:cs="Arial"/>
          <w:szCs w:val="24"/>
          <w:rtl/>
        </w:rPr>
        <w:t>انفصال الوالدين</w:t>
      </w:r>
      <w:r w:rsidRPr="001E2D84">
        <w:rPr>
          <w:rFonts w:cs="Arial"/>
          <w:szCs w:val="24"/>
          <w:rtl/>
        </w:rPr>
        <w:t>.</w:t>
      </w:r>
    </w:p>
    <w:p w:rsidR="006425EC" w:rsidRPr="001E2D84" w:rsidRDefault="006425EC" w:rsidP="006425EC">
      <w:pPr>
        <w:bidi/>
        <w:rPr>
          <w:rFonts w:cs="Arial"/>
          <w:szCs w:val="24"/>
          <w:lang w:val="en-PH"/>
        </w:rPr>
      </w:pPr>
      <w:r w:rsidRPr="001E2D84">
        <w:rPr>
          <w:rStyle w:val="hps"/>
          <w:rFonts w:cs="Arial"/>
          <w:color w:val="222222"/>
          <w:szCs w:val="24"/>
          <w:rtl/>
        </w:rPr>
        <w:t>يمكن أن يأتي الأطفال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والشباب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إلى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 xml:space="preserve">الخدمة 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في أي وقت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أثناء أو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بعد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اجراءات الانفصال</w:t>
      </w:r>
      <w:r w:rsidRPr="001E2D84">
        <w:rPr>
          <w:rFonts w:cs="Arial"/>
          <w:color w:val="222222"/>
          <w:szCs w:val="24"/>
          <w:rtl/>
        </w:rPr>
        <w:t>.</w:t>
      </w:r>
    </w:p>
    <w:p w:rsidR="00095918" w:rsidRPr="001E2D84" w:rsidRDefault="006425EC" w:rsidP="006425EC">
      <w:pPr>
        <w:pStyle w:val="Heading1"/>
        <w:keepNext/>
        <w:keepLines/>
        <w:bidi/>
        <w:rPr>
          <w:rStyle w:val="shorttext"/>
          <w:rFonts w:cs="Arial"/>
          <w:color w:val="222222"/>
          <w:szCs w:val="32"/>
          <w:lang w:val="en-PH"/>
        </w:rPr>
      </w:pPr>
      <w:r w:rsidRPr="001E2D84">
        <w:rPr>
          <w:rStyle w:val="hps"/>
          <w:rFonts w:cs="Arial"/>
          <w:color w:val="222222"/>
          <w:szCs w:val="32"/>
          <w:rtl/>
        </w:rPr>
        <w:t>كيف</w:t>
      </w:r>
      <w:r w:rsidRPr="001E2D84">
        <w:rPr>
          <w:rStyle w:val="shorttext"/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أعرف إذا كان</w:t>
      </w:r>
      <w:r w:rsidRPr="001E2D84">
        <w:rPr>
          <w:rStyle w:val="shorttext"/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طفلي بحاجة</w:t>
      </w:r>
      <w:r w:rsidRPr="001E2D84">
        <w:rPr>
          <w:rStyle w:val="shorttext"/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الى بعض المساعدة</w:t>
      </w:r>
      <w:r w:rsidRPr="001E2D84">
        <w:rPr>
          <w:rStyle w:val="shorttext"/>
          <w:rFonts w:cs="Arial"/>
          <w:color w:val="222222"/>
          <w:szCs w:val="32"/>
          <w:rtl/>
        </w:rPr>
        <w:t>؟</w:t>
      </w:r>
    </w:p>
    <w:p w:rsidR="006425EC" w:rsidRPr="001E2D84" w:rsidRDefault="006425EC" w:rsidP="006425EC">
      <w:pPr>
        <w:bidi/>
        <w:rPr>
          <w:rFonts w:cs="Arial"/>
          <w:color w:val="222222"/>
          <w:szCs w:val="24"/>
          <w:lang w:val="en-PH"/>
        </w:rPr>
      </w:pPr>
      <w:r w:rsidRPr="001E2D84">
        <w:rPr>
          <w:rStyle w:val="hps"/>
          <w:rFonts w:cs="Arial"/>
          <w:color w:val="222222"/>
          <w:szCs w:val="24"/>
          <w:rtl/>
        </w:rPr>
        <w:t>أحيانا يكون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من الصعب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معرفة ما إذا كان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طفلك بحاجة إلى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المساعدة.</w:t>
      </w:r>
      <w:r w:rsidRPr="001E2D84">
        <w:rPr>
          <w:rStyle w:val="hps"/>
          <w:rFonts w:cs="Arial"/>
          <w:color w:val="222222"/>
          <w:szCs w:val="24"/>
          <w:lang w:val="en-PH"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إذا استمر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طفلك</w:t>
      </w:r>
      <w:r w:rsidRPr="001E2D84">
        <w:rPr>
          <w:rFonts w:cs="Arial"/>
          <w:color w:val="222222"/>
          <w:szCs w:val="24"/>
          <w:rtl/>
        </w:rPr>
        <w:t xml:space="preserve"> ب</w:t>
      </w:r>
      <w:r w:rsidRPr="001E2D84">
        <w:rPr>
          <w:rStyle w:val="hps"/>
          <w:rFonts w:cs="Arial"/>
          <w:color w:val="222222"/>
          <w:szCs w:val="24"/>
          <w:rtl/>
        </w:rPr>
        <w:t>الشعور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بالأسى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والغضب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أوالحزن</w:t>
      </w:r>
      <w:r w:rsidRPr="001E2D84">
        <w:rPr>
          <w:rFonts w:cs="Arial"/>
          <w:color w:val="222222"/>
          <w:szCs w:val="24"/>
          <w:rtl/>
        </w:rPr>
        <w:t xml:space="preserve">، </w:t>
      </w:r>
      <w:r w:rsidRPr="001E2D84">
        <w:rPr>
          <w:rStyle w:val="hps"/>
          <w:rFonts w:cs="Arial"/>
          <w:color w:val="222222"/>
          <w:szCs w:val="24"/>
          <w:rtl/>
        </w:rPr>
        <w:t>قد ترغب في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العثور على شخص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يمكنهم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التحدث اليه.</w:t>
      </w:r>
      <w:r w:rsidRPr="001E2D84">
        <w:rPr>
          <w:rStyle w:val="hps"/>
          <w:rFonts w:cs="Arial"/>
          <w:color w:val="222222"/>
          <w:szCs w:val="24"/>
          <w:lang w:val="en-PH"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إذا تغيرسلوك طفلك كثيراً أثناء أو بعد عملية الانفصال</w:t>
      </w:r>
      <w:r w:rsidRPr="001E2D84">
        <w:rPr>
          <w:rFonts w:cs="Arial"/>
          <w:color w:val="222222"/>
          <w:szCs w:val="24"/>
          <w:rtl/>
        </w:rPr>
        <w:t xml:space="preserve">، </w:t>
      </w:r>
      <w:r w:rsidRPr="001E2D84">
        <w:rPr>
          <w:rStyle w:val="hps"/>
          <w:rFonts w:cs="Arial"/>
          <w:szCs w:val="24"/>
          <w:rtl/>
        </w:rPr>
        <w:t>ف</w:t>
      </w:r>
      <w:r w:rsidRPr="001E2D84">
        <w:rPr>
          <w:rStyle w:val="hps"/>
          <w:rFonts w:cs="Arial"/>
          <w:color w:val="222222"/>
          <w:szCs w:val="24"/>
          <w:rtl/>
        </w:rPr>
        <w:t>قد يحتاجون الى بعض الدعم الإضافي لمساعدتهم على فهم ما يحدث</w:t>
      </w:r>
      <w:r w:rsidRPr="001E2D84">
        <w:rPr>
          <w:rFonts w:cs="Arial"/>
          <w:color w:val="222222"/>
          <w:szCs w:val="24"/>
          <w:rtl/>
        </w:rPr>
        <w:t>.</w:t>
      </w:r>
      <w:r w:rsidRPr="001E2D84">
        <w:rPr>
          <w:rFonts w:cs="Arial"/>
          <w:color w:val="222222"/>
          <w:szCs w:val="24"/>
          <w:lang w:val="en-PH"/>
        </w:rPr>
        <w:t xml:space="preserve"> </w:t>
      </w:r>
    </w:p>
    <w:p w:rsidR="006425EC" w:rsidRPr="001E2D84" w:rsidRDefault="006425EC" w:rsidP="006425EC">
      <w:pPr>
        <w:bidi/>
        <w:rPr>
          <w:rStyle w:val="hps"/>
          <w:rFonts w:cs="Arial"/>
          <w:color w:val="222222"/>
          <w:lang w:val="en-PH"/>
        </w:rPr>
      </w:pPr>
      <w:r w:rsidRPr="001E2D84">
        <w:rPr>
          <w:rStyle w:val="hps"/>
          <w:rFonts w:cs="Arial"/>
          <w:color w:val="222222"/>
          <w:szCs w:val="24"/>
          <w:rtl/>
        </w:rPr>
        <w:t>يحتاج جميع الأطفال و</w:t>
      </w:r>
      <w:r w:rsidRPr="001E2D84">
        <w:rPr>
          <w:rFonts w:cs="Arial"/>
          <w:color w:val="222222"/>
          <w:szCs w:val="24"/>
          <w:rtl/>
        </w:rPr>
        <w:t xml:space="preserve">الشباب إلى </w:t>
      </w:r>
      <w:r w:rsidRPr="001E2D84">
        <w:rPr>
          <w:rStyle w:val="hps"/>
          <w:rFonts w:cs="Arial"/>
          <w:color w:val="222222"/>
          <w:szCs w:val="24"/>
          <w:rtl/>
        </w:rPr>
        <w:t>وقت للتكيف مع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الوضع الجديد</w:t>
      </w:r>
      <w:r w:rsidRPr="001E2D84">
        <w:rPr>
          <w:rFonts w:cs="Arial"/>
          <w:color w:val="222222"/>
          <w:szCs w:val="24"/>
          <w:rtl/>
        </w:rPr>
        <w:t xml:space="preserve">، ولكن إذا </w:t>
      </w:r>
      <w:r w:rsidRPr="001E2D84">
        <w:rPr>
          <w:rStyle w:val="hps"/>
          <w:rFonts w:cs="Arial"/>
          <w:color w:val="222222"/>
          <w:szCs w:val="24"/>
          <w:rtl/>
        </w:rPr>
        <w:t>كنت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قلقا من أن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شيئا ما ليس صحيحا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تماما</w:t>
      </w:r>
      <w:r w:rsidRPr="001E2D84">
        <w:rPr>
          <w:rFonts w:cs="Arial"/>
          <w:color w:val="222222"/>
          <w:szCs w:val="24"/>
          <w:rtl/>
        </w:rPr>
        <w:t xml:space="preserve">، يمكنك </w:t>
      </w:r>
      <w:r w:rsidRPr="001E2D84">
        <w:rPr>
          <w:rStyle w:val="hps"/>
          <w:rFonts w:cs="Arial"/>
          <w:color w:val="222222"/>
          <w:szCs w:val="24"/>
          <w:rtl/>
        </w:rPr>
        <w:t>طلب المساعدة.</w:t>
      </w:r>
    </w:p>
    <w:p w:rsidR="00095918" w:rsidRPr="001E2D84" w:rsidRDefault="006425EC" w:rsidP="006425EC">
      <w:pPr>
        <w:pStyle w:val="Heading1"/>
        <w:keepNext/>
        <w:keepLines/>
        <w:bidi/>
        <w:rPr>
          <w:rStyle w:val="shorttext"/>
          <w:rFonts w:cs="Arial"/>
          <w:color w:val="222222"/>
          <w:szCs w:val="32"/>
          <w:lang w:val="en-PH"/>
        </w:rPr>
      </w:pPr>
      <w:r w:rsidRPr="001E2D84">
        <w:rPr>
          <w:rStyle w:val="hps"/>
          <w:rFonts w:cs="Arial"/>
          <w:color w:val="222222"/>
          <w:szCs w:val="32"/>
          <w:rtl/>
        </w:rPr>
        <w:t>ماذا لو لم أشعر</w:t>
      </w:r>
      <w:r w:rsidRPr="001E2D84">
        <w:rPr>
          <w:rStyle w:val="shorttext"/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بالأمان</w:t>
      </w:r>
      <w:r w:rsidRPr="001E2D84">
        <w:rPr>
          <w:rStyle w:val="shorttext"/>
          <w:rFonts w:cs="Arial"/>
          <w:color w:val="222222"/>
          <w:szCs w:val="32"/>
          <w:rtl/>
        </w:rPr>
        <w:t xml:space="preserve">، </w:t>
      </w:r>
      <w:r w:rsidRPr="001E2D84">
        <w:rPr>
          <w:rStyle w:val="hps"/>
          <w:rFonts w:cs="Arial"/>
          <w:color w:val="222222"/>
          <w:szCs w:val="32"/>
          <w:rtl/>
        </w:rPr>
        <w:t>أو</w:t>
      </w:r>
      <w:r w:rsidRPr="001E2D84">
        <w:rPr>
          <w:rStyle w:val="shorttext"/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اعتقد</w:t>
      </w:r>
      <w:r w:rsidRPr="001E2D84">
        <w:rPr>
          <w:rStyle w:val="shorttext"/>
          <w:rFonts w:cs="Arial"/>
          <w:color w:val="222222"/>
          <w:szCs w:val="32"/>
          <w:rtl/>
        </w:rPr>
        <w:t xml:space="preserve"> بأن </w:t>
      </w:r>
      <w:r w:rsidRPr="001E2D84">
        <w:rPr>
          <w:rStyle w:val="hps"/>
          <w:rFonts w:cs="Arial"/>
          <w:color w:val="222222"/>
          <w:szCs w:val="32"/>
          <w:rtl/>
        </w:rPr>
        <w:t>طفلي</w:t>
      </w:r>
      <w:r w:rsidRPr="001E2D84">
        <w:rPr>
          <w:rStyle w:val="shorttext"/>
          <w:rFonts w:cs="Arial"/>
          <w:color w:val="222222"/>
          <w:szCs w:val="32"/>
          <w:rtl/>
        </w:rPr>
        <w:t xml:space="preserve"> ليس بأمان؟</w:t>
      </w:r>
    </w:p>
    <w:p w:rsidR="00095918" w:rsidRPr="001E2D84" w:rsidRDefault="006425EC" w:rsidP="006425EC">
      <w:pPr>
        <w:bidi/>
        <w:rPr>
          <w:rFonts w:cs="Arial"/>
          <w:color w:val="222222"/>
          <w:szCs w:val="24"/>
          <w:lang w:val="en-PH"/>
        </w:rPr>
      </w:pPr>
      <w:r w:rsidRPr="001E2D84">
        <w:rPr>
          <w:rStyle w:val="hps"/>
          <w:rFonts w:cs="Arial"/>
          <w:color w:val="222222"/>
          <w:szCs w:val="24"/>
          <w:rtl/>
        </w:rPr>
        <w:t>إذا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كنت قلقا بشأن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سلامتك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أو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سلامة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طفلك</w:t>
      </w:r>
      <w:r w:rsidRPr="001E2D84">
        <w:rPr>
          <w:rFonts w:cs="Arial"/>
          <w:color w:val="222222"/>
          <w:szCs w:val="24"/>
          <w:rtl/>
        </w:rPr>
        <w:t xml:space="preserve">، يجب أن تخبر </w:t>
      </w:r>
      <w:r w:rsidRPr="001E2D84">
        <w:rPr>
          <w:rStyle w:val="hps"/>
          <w:rFonts w:cs="Arial"/>
          <w:color w:val="222222"/>
          <w:szCs w:val="24"/>
          <w:rtl/>
        </w:rPr>
        <w:t>الموظفين  في أقرب وقت ممكن</w:t>
      </w:r>
      <w:r w:rsidRPr="001E2D84">
        <w:rPr>
          <w:rFonts w:cs="Arial"/>
          <w:color w:val="222222"/>
          <w:szCs w:val="24"/>
          <w:rtl/>
        </w:rPr>
        <w:t>.</w:t>
      </w:r>
      <w:r w:rsidRPr="001E2D84">
        <w:rPr>
          <w:rFonts w:cs="Arial"/>
          <w:color w:val="222222"/>
          <w:szCs w:val="24"/>
          <w:lang w:val="en-PH"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لدى المنظمات</w:t>
      </w:r>
      <w:r w:rsidRPr="001E2D84">
        <w:rPr>
          <w:rFonts w:cs="Arial"/>
          <w:color w:val="222222"/>
          <w:szCs w:val="24"/>
          <w:rtl/>
        </w:rPr>
        <w:t xml:space="preserve"> التي تدير </w:t>
      </w:r>
      <w:r w:rsidRPr="001E2D84">
        <w:rPr>
          <w:rStyle w:val="hps"/>
          <w:rFonts w:cs="Arial"/>
          <w:color w:val="222222"/>
          <w:szCs w:val="24"/>
          <w:rtl/>
        </w:rPr>
        <w:t>البرنامج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 xml:space="preserve">ترتيبات 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للحفاظ على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العملاء والموظفين في أمان</w:t>
      </w:r>
      <w:r w:rsidRPr="001E2D84">
        <w:rPr>
          <w:rFonts w:cs="Arial"/>
          <w:color w:val="222222"/>
          <w:szCs w:val="24"/>
          <w:rtl/>
        </w:rPr>
        <w:t>.</w:t>
      </w:r>
      <w:r w:rsidRPr="001E2D84">
        <w:rPr>
          <w:rFonts w:cs="Arial"/>
          <w:color w:val="222222"/>
          <w:szCs w:val="24"/>
          <w:lang w:val="en-PH"/>
        </w:rPr>
        <w:t xml:space="preserve"> </w:t>
      </w:r>
    </w:p>
    <w:p w:rsidR="00095918" w:rsidRPr="001E2D84" w:rsidRDefault="006425EC" w:rsidP="006425EC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1E2D84">
        <w:rPr>
          <w:rFonts w:cs="Arial"/>
          <w:szCs w:val="32"/>
          <w:rtl/>
        </w:rPr>
        <w:t>كم</w:t>
      </w:r>
      <w:r w:rsidRPr="001E2D84">
        <w:rPr>
          <w:rFonts w:cs="Arial"/>
          <w:szCs w:val="32"/>
        </w:rPr>
        <w:t xml:space="preserve"> </w:t>
      </w:r>
      <w:r w:rsidRPr="001E2D84">
        <w:rPr>
          <w:rFonts w:cs="Arial"/>
          <w:szCs w:val="32"/>
          <w:rtl/>
        </w:rPr>
        <w:t>سيتكلف ذلك؟</w:t>
      </w:r>
    </w:p>
    <w:p w:rsidR="006425EC" w:rsidRPr="001E2D84" w:rsidRDefault="006425EC" w:rsidP="006425EC">
      <w:pPr>
        <w:bidi/>
        <w:rPr>
          <w:rStyle w:val="hps"/>
          <w:rFonts w:cs="Arial"/>
          <w:color w:val="222222"/>
          <w:szCs w:val="24"/>
          <w:lang w:val="en-PH"/>
        </w:rPr>
      </w:pPr>
      <w:r w:rsidRPr="001E2D84">
        <w:rPr>
          <w:rStyle w:val="hps"/>
          <w:rFonts w:cs="Arial"/>
          <w:color w:val="222222"/>
          <w:szCs w:val="24"/>
          <w:rtl/>
        </w:rPr>
        <w:t>قد يفرض عليك رسوم</w:t>
      </w:r>
      <w:r w:rsidRPr="001E2D84">
        <w:rPr>
          <w:rStyle w:val="shorttext"/>
          <w:rFonts w:cs="Arial"/>
          <w:color w:val="222222"/>
          <w:szCs w:val="24"/>
          <w:rtl/>
        </w:rPr>
        <w:t xml:space="preserve"> لبرنامج دعم ا</w:t>
      </w:r>
      <w:r w:rsidRPr="001E2D84">
        <w:rPr>
          <w:rStyle w:val="hps"/>
          <w:rFonts w:cs="Arial"/>
          <w:color w:val="222222"/>
          <w:szCs w:val="24"/>
          <w:rtl/>
        </w:rPr>
        <w:t>لأطفال</w:t>
      </w:r>
      <w:r w:rsidRPr="001E2D84">
        <w:rPr>
          <w:rStyle w:val="shorttext"/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بعد</w:t>
      </w:r>
      <w:r w:rsidRPr="001E2D84">
        <w:rPr>
          <w:rStyle w:val="shorttext"/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الانفصال.</w:t>
      </w:r>
      <w:r w:rsidRPr="001E2D84">
        <w:rPr>
          <w:rStyle w:val="hps"/>
          <w:rFonts w:cs="Arial"/>
          <w:color w:val="222222"/>
          <w:szCs w:val="24"/>
          <w:lang w:val="en-PH"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تعتمد الرسوم على ظروفك المالية</w:t>
      </w:r>
      <w:r w:rsidRPr="001E2D84">
        <w:rPr>
          <w:rStyle w:val="hps"/>
          <w:rFonts w:cs="Arial"/>
          <w:color w:val="222222"/>
          <w:szCs w:val="24"/>
          <w:lang w:val="en-PH"/>
        </w:rPr>
        <w:t xml:space="preserve"> . </w:t>
      </w:r>
      <w:r w:rsidRPr="001E2D84">
        <w:rPr>
          <w:rStyle w:val="hps"/>
          <w:rFonts w:cs="Arial"/>
          <w:color w:val="222222"/>
          <w:szCs w:val="24"/>
          <w:rtl/>
        </w:rPr>
        <w:t>يمكنك أن تخبر الموظفين اذا كان دخلك منخفض  أو تمر بمشاكل مالية حتى يتأكدوا من أن طفلك يستطيع استخدام الخدمة.</w:t>
      </w:r>
    </w:p>
    <w:p w:rsidR="00095918" w:rsidRPr="001E2D84" w:rsidRDefault="006425EC" w:rsidP="006425EC">
      <w:pPr>
        <w:pStyle w:val="Heading1"/>
        <w:keepNext/>
        <w:keepLines/>
        <w:bidi/>
        <w:rPr>
          <w:rStyle w:val="shorttext"/>
          <w:rFonts w:cs="Arial"/>
          <w:color w:val="222222"/>
          <w:szCs w:val="32"/>
          <w:lang w:val="en-PH"/>
        </w:rPr>
      </w:pPr>
      <w:r w:rsidRPr="001E2D84">
        <w:rPr>
          <w:rStyle w:val="hps"/>
          <w:rFonts w:cs="Arial"/>
          <w:color w:val="222222"/>
          <w:szCs w:val="32"/>
          <w:rtl/>
        </w:rPr>
        <w:t>ما ذا يحدث</w:t>
      </w:r>
      <w:r w:rsidRPr="001E2D84">
        <w:rPr>
          <w:rStyle w:val="shorttext"/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 xml:space="preserve">في برنامج دعم </w:t>
      </w:r>
      <w:r w:rsidRPr="001E2D84">
        <w:rPr>
          <w:rStyle w:val="shorttext"/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الأطفال</w:t>
      </w:r>
      <w:r w:rsidRPr="001E2D84">
        <w:rPr>
          <w:rStyle w:val="shorttext"/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بعد</w:t>
      </w:r>
      <w:r w:rsidRPr="001E2D84">
        <w:rPr>
          <w:rStyle w:val="shorttext"/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الانفصال</w:t>
      </w:r>
      <w:r w:rsidRPr="001E2D84">
        <w:rPr>
          <w:rStyle w:val="shorttext"/>
          <w:rFonts w:cs="Arial"/>
          <w:color w:val="222222"/>
          <w:szCs w:val="32"/>
          <w:rtl/>
        </w:rPr>
        <w:t>؟</w:t>
      </w:r>
    </w:p>
    <w:p w:rsidR="006425EC" w:rsidRPr="001E2D84" w:rsidRDefault="006425EC" w:rsidP="006425EC">
      <w:pPr>
        <w:bidi/>
        <w:rPr>
          <w:rStyle w:val="hps"/>
          <w:rFonts w:cs="Arial"/>
          <w:color w:val="222222"/>
          <w:szCs w:val="24"/>
          <w:lang w:val="en-PH"/>
        </w:rPr>
      </w:pPr>
      <w:r w:rsidRPr="001E2D84">
        <w:rPr>
          <w:rStyle w:val="hps"/>
          <w:rFonts w:cs="Arial"/>
          <w:color w:val="222222"/>
          <w:szCs w:val="24"/>
          <w:rtl/>
        </w:rPr>
        <w:t>يمكن أن يساعد البرنامج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الأطفال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والشباب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بعدة طرق،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بما في ذلك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تقديم الدعم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لفهم ما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يحدث لهم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ول</w:t>
      </w:r>
      <w:r w:rsidRPr="001E2D84">
        <w:rPr>
          <w:rFonts w:cs="Arial"/>
          <w:color w:val="222222"/>
          <w:szCs w:val="24"/>
          <w:rtl/>
        </w:rPr>
        <w:t xml:space="preserve">أسرهم </w:t>
      </w:r>
      <w:r w:rsidRPr="001E2D84">
        <w:rPr>
          <w:rStyle w:val="hps"/>
          <w:rFonts w:cs="Arial"/>
          <w:color w:val="222222"/>
          <w:szCs w:val="24"/>
          <w:rtl/>
        </w:rPr>
        <w:t>أثناء و</w:t>
      </w:r>
      <w:r w:rsidRPr="001E2D84">
        <w:rPr>
          <w:rFonts w:cs="Arial"/>
          <w:color w:val="222222"/>
          <w:szCs w:val="24"/>
          <w:rtl/>
        </w:rPr>
        <w:t xml:space="preserve">بعد </w:t>
      </w:r>
      <w:r w:rsidRPr="001E2D84">
        <w:rPr>
          <w:rStyle w:val="hps"/>
          <w:rFonts w:cs="Arial"/>
          <w:color w:val="222222"/>
          <w:szCs w:val="24"/>
          <w:rtl/>
        </w:rPr>
        <w:t>انفصال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والديهم.</w:t>
      </w:r>
      <w:r w:rsidRPr="001E2D84">
        <w:rPr>
          <w:rStyle w:val="hps"/>
          <w:rFonts w:cs="Arial"/>
          <w:color w:val="222222"/>
          <w:szCs w:val="24"/>
          <w:lang w:val="en-PH"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قد يشمل هذا استشارة شخصية أو عمل جماعي مع أطفال من نفس العمر.</w:t>
      </w:r>
      <w:r w:rsidRPr="001E2D84">
        <w:rPr>
          <w:rStyle w:val="hps"/>
          <w:rFonts w:cs="Arial"/>
          <w:color w:val="222222"/>
          <w:szCs w:val="24"/>
          <w:lang w:val="en-PH"/>
        </w:rPr>
        <w:t xml:space="preserve"> </w:t>
      </w:r>
    </w:p>
    <w:p w:rsidR="006425EC" w:rsidRPr="001E2D84" w:rsidRDefault="006425EC" w:rsidP="006425EC">
      <w:pPr>
        <w:bidi/>
        <w:rPr>
          <w:rFonts w:cs="Arial"/>
          <w:szCs w:val="24"/>
          <w:lang w:val="en-PH"/>
        </w:rPr>
      </w:pPr>
      <w:r w:rsidRPr="001E2D84">
        <w:rPr>
          <w:rStyle w:val="hps"/>
          <w:rFonts w:cs="Arial"/>
          <w:color w:val="222222"/>
          <w:szCs w:val="24"/>
          <w:rtl/>
        </w:rPr>
        <w:lastRenderedPageBreak/>
        <w:t>هذا النوع من دعم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الأقران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يساعد الأطفال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والشباب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 xml:space="preserve"> في فهم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التغييرات في  ترتيبات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أسرتهم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و</w:t>
      </w:r>
      <w:r w:rsidRPr="001E2D84">
        <w:rPr>
          <w:rFonts w:cs="Arial"/>
          <w:color w:val="222222"/>
          <w:szCs w:val="24"/>
          <w:rtl/>
        </w:rPr>
        <w:t xml:space="preserve">دعمهم  </w:t>
      </w:r>
      <w:r w:rsidRPr="001E2D84">
        <w:rPr>
          <w:rStyle w:val="hps"/>
          <w:rFonts w:cs="Arial"/>
          <w:color w:val="222222"/>
          <w:szCs w:val="24"/>
          <w:rtl/>
        </w:rPr>
        <w:t>خلال تلك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التغييرات.</w:t>
      </w:r>
      <w:r w:rsidRPr="001E2D84">
        <w:rPr>
          <w:rStyle w:val="hps"/>
          <w:rFonts w:cs="Arial"/>
          <w:color w:val="222222"/>
          <w:szCs w:val="24"/>
          <w:lang w:val="en-PH"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كما أنه يساعدهم في فهم أن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الأطفال الآخرين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يواجهون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مواقف صعبة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مماثلة  و</w:t>
      </w:r>
      <w:r w:rsidRPr="001E2D84">
        <w:rPr>
          <w:rFonts w:cs="Arial"/>
          <w:color w:val="222222"/>
          <w:szCs w:val="24"/>
          <w:rtl/>
        </w:rPr>
        <w:t xml:space="preserve">يوفر الراحة </w:t>
      </w:r>
      <w:r w:rsidRPr="001E2D84">
        <w:rPr>
          <w:rStyle w:val="hps"/>
          <w:rFonts w:cs="Arial"/>
          <w:color w:val="222222"/>
          <w:szCs w:val="24"/>
          <w:rtl/>
        </w:rPr>
        <w:t>لهم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في وضعهم</w:t>
      </w:r>
      <w:r w:rsidRPr="001E2D84">
        <w:rPr>
          <w:rFonts w:cs="Arial"/>
          <w:color w:val="222222"/>
          <w:szCs w:val="24"/>
          <w:rtl/>
        </w:rPr>
        <w:t>.</w:t>
      </w:r>
      <w:r w:rsidRPr="001E2D84">
        <w:rPr>
          <w:rFonts w:cs="Arial"/>
          <w:color w:val="222222"/>
          <w:szCs w:val="24"/>
          <w:lang w:val="en-PH"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يمكن أن يوفر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دعم الأقران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استراتيجيات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مفيدة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للأطفال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والشباب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لمواجهة الألم والإجهاد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 xml:space="preserve"> نتيجة لانفصال والديهم.</w:t>
      </w:r>
      <w:r w:rsidRPr="001E2D84">
        <w:rPr>
          <w:rStyle w:val="hps"/>
          <w:rFonts w:cs="Arial"/>
          <w:color w:val="222222"/>
          <w:szCs w:val="24"/>
          <w:lang w:val="en-PH"/>
        </w:rPr>
        <w:t xml:space="preserve"> </w:t>
      </w:r>
    </w:p>
    <w:p w:rsidR="00095918" w:rsidRPr="001E2D84" w:rsidRDefault="006425EC" w:rsidP="006425EC">
      <w:pPr>
        <w:bidi/>
        <w:spacing w:before="100" w:beforeAutospacing="1" w:after="100" w:afterAutospacing="1" w:line="240" w:lineRule="auto"/>
        <w:rPr>
          <w:rFonts w:cs="Arial"/>
          <w:color w:val="222222"/>
          <w:szCs w:val="24"/>
          <w:lang w:val="en-PH"/>
        </w:rPr>
      </w:pPr>
      <w:r w:rsidRPr="001E2D84">
        <w:rPr>
          <w:rStyle w:val="hps"/>
          <w:rFonts w:cs="Arial"/>
          <w:color w:val="222222"/>
          <w:szCs w:val="24"/>
          <w:rtl/>
        </w:rPr>
        <w:t>قد</w:t>
      </w:r>
      <w:r w:rsidRPr="001E2D84">
        <w:rPr>
          <w:rFonts w:cs="Arial"/>
          <w:color w:val="222222"/>
          <w:szCs w:val="24"/>
          <w:rtl/>
        </w:rPr>
        <w:t xml:space="preserve"> يحصل </w:t>
      </w:r>
      <w:r w:rsidRPr="001E2D84">
        <w:rPr>
          <w:rStyle w:val="hps"/>
          <w:rFonts w:cs="Arial"/>
          <w:color w:val="222222"/>
          <w:szCs w:val="24"/>
          <w:rtl/>
        </w:rPr>
        <w:t>طفلك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أيضا على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 xml:space="preserve">بعض المساعدة 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لمشاركة  أفكارهم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 xml:space="preserve">و مشاعرهم 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معكم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أو قد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 xml:space="preserve">تعطى لهم 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بعض المعلومات المفيدة</w:t>
      </w:r>
      <w:r w:rsidRPr="001E2D84">
        <w:rPr>
          <w:rFonts w:cs="Arial"/>
          <w:color w:val="222222"/>
          <w:szCs w:val="24"/>
          <w:rtl/>
        </w:rPr>
        <w:t>.</w:t>
      </w:r>
      <w:r w:rsidRPr="001E2D84">
        <w:rPr>
          <w:rFonts w:cs="Arial"/>
          <w:color w:val="222222"/>
          <w:szCs w:val="24"/>
          <w:lang w:val="en-PH"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يساعد برنامج دعم الأطفال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بعد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الانفصال الأطفال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و</w:t>
      </w:r>
      <w:r w:rsidRPr="001E2D84">
        <w:rPr>
          <w:rFonts w:cs="Arial"/>
          <w:color w:val="222222"/>
          <w:szCs w:val="24"/>
          <w:rtl/>
        </w:rPr>
        <w:t xml:space="preserve">الشباب على اكتساب </w:t>
      </w:r>
      <w:r w:rsidRPr="001E2D84">
        <w:rPr>
          <w:rStyle w:val="hps"/>
          <w:rFonts w:cs="Arial"/>
          <w:color w:val="222222"/>
          <w:szCs w:val="24"/>
          <w:rtl/>
        </w:rPr>
        <w:t>المهارات الحياتية و</w:t>
      </w:r>
      <w:r w:rsidRPr="001E2D84">
        <w:rPr>
          <w:rFonts w:cs="Arial"/>
          <w:color w:val="222222"/>
          <w:szCs w:val="24"/>
          <w:rtl/>
        </w:rPr>
        <w:t xml:space="preserve">الاجتماعية </w:t>
      </w:r>
      <w:r w:rsidRPr="001E2D84">
        <w:rPr>
          <w:rStyle w:val="hps"/>
          <w:rFonts w:cs="Arial"/>
          <w:color w:val="222222"/>
          <w:szCs w:val="24"/>
          <w:rtl/>
        </w:rPr>
        <w:t>التي من شأنها</w:t>
      </w:r>
      <w:r w:rsidRPr="001E2D84">
        <w:rPr>
          <w:rFonts w:cs="Arial"/>
          <w:color w:val="222222"/>
          <w:szCs w:val="24"/>
          <w:rtl/>
        </w:rPr>
        <w:t xml:space="preserve"> أن تساعدهم </w:t>
      </w:r>
      <w:r w:rsidRPr="001E2D84">
        <w:rPr>
          <w:rStyle w:val="hps"/>
          <w:rFonts w:cs="Arial"/>
          <w:color w:val="222222"/>
          <w:szCs w:val="24"/>
          <w:rtl/>
        </w:rPr>
        <w:t>في</w:t>
      </w:r>
      <w:r w:rsidRPr="001E2D84">
        <w:rPr>
          <w:rFonts w:cs="Arial"/>
          <w:color w:val="222222"/>
          <w:szCs w:val="24"/>
          <w:rtl/>
        </w:rPr>
        <w:t xml:space="preserve"> مواجهة </w:t>
      </w:r>
      <w:r w:rsidRPr="001E2D84">
        <w:rPr>
          <w:rStyle w:val="hps"/>
          <w:rFonts w:cs="Arial"/>
          <w:color w:val="222222"/>
          <w:szCs w:val="24"/>
          <w:rtl/>
        </w:rPr>
        <w:t>تحديات أخرى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في حياتهم</w:t>
      </w:r>
      <w:r w:rsidRPr="001E2D84">
        <w:rPr>
          <w:rFonts w:cs="Arial"/>
          <w:color w:val="222222"/>
          <w:szCs w:val="24"/>
          <w:rtl/>
        </w:rPr>
        <w:t>.</w:t>
      </w:r>
    </w:p>
    <w:p w:rsidR="006425EC" w:rsidRPr="001E2D84" w:rsidRDefault="006425EC" w:rsidP="006425EC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val="en-PH" w:eastAsia="en-AU"/>
        </w:rPr>
      </w:pPr>
      <w:r w:rsidRPr="001E2D84">
        <w:rPr>
          <w:rStyle w:val="hps"/>
          <w:rFonts w:cs="Arial"/>
          <w:color w:val="222222"/>
          <w:szCs w:val="24"/>
          <w:rtl/>
        </w:rPr>
        <w:t>تم تصميم</w:t>
      </w:r>
      <w:r w:rsidRPr="001E2D84">
        <w:rPr>
          <w:rFonts w:cs="Arial"/>
          <w:color w:val="222222"/>
          <w:szCs w:val="24"/>
          <w:rtl/>
        </w:rPr>
        <w:t xml:space="preserve"> ال</w:t>
      </w:r>
      <w:r w:rsidRPr="001E2D84">
        <w:rPr>
          <w:rStyle w:val="hps"/>
          <w:rFonts w:cs="Arial"/>
          <w:color w:val="222222"/>
          <w:szCs w:val="24"/>
          <w:rtl/>
        </w:rPr>
        <w:t>برنامج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لدعم مجموعة متنوعة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من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الحالات الأسرية</w:t>
      </w:r>
      <w:r w:rsidRPr="001E2D84">
        <w:rPr>
          <w:rFonts w:cs="Arial"/>
          <w:color w:val="222222"/>
          <w:szCs w:val="24"/>
          <w:rtl/>
        </w:rPr>
        <w:t>.</w:t>
      </w:r>
      <w:r w:rsidRPr="001E2D84">
        <w:rPr>
          <w:rFonts w:cs="Arial"/>
          <w:color w:val="222222"/>
          <w:szCs w:val="24"/>
          <w:lang w:val="en-PH"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من المحتمل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أنه لا يوجد نفس البرنامج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لكل طفل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لأن الأطفال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قد يحتاجون</w:t>
      </w:r>
      <w:r w:rsidRPr="001E2D84">
        <w:rPr>
          <w:rFonts w:cs="Arial"/>
          <w:color w:val="222222"/>
          <w:szCs w:val="24"/>
          <w:rtl/>
        </w:rPr>
        <w:t xml:space="preserve"> الى </w:t>
      </w:r>
      <w:r w:rsidRPr="001E2D84">
        <w:rPr>
          <w:rStyle w:val="hps"/>
          <w:rFonts w:cs="Arial"/>
          <w:color w:val="222222"/>
          <w:szCs w:val="24"/>
          <w:rtl/>
        </w:rPr>
        <w:t>خدمات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دعم  مختلفة</w:t>
      </w:r>
      <w:r w:rsidRPr="001E2D84">
        <w:rPr>
          <w:rFonts w:cs="Arial"/>
          <w:color w:val="222222"/>
          <w:szCs w:val="24"/>
          <w:rtl/>
        </w:rPr>
        <w:t xml:space="preserve">  وال</w:t>
      </w:r>
      <w:r w:rsidRPr="001E2D84">
        <w:rPr>
          <w:rStyle w:val="hps"/>
          <w:rFonts w:cs="Arial"/>
          <w:color w:val="222222"/>
          <w:szCs w:val="24"/>
          <w:rtl/>
        </w:rPr>
        <w:t xml:space="preserve">متوفرة 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في كل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البرنامج</w:t>
      </w:r>
      <w:r w:rsidRPr="001E2D84">
        <w:rPr>
          <w:rFonts w:cs="Arial"/>
          <w:color w:val="222222"/>
          <w:szCs w:val="24"/>
          <w:rtl/>
        </w:rPr>
        <w:t>.</w:t>
      </w:r>
    </w:p>
    <w:p w:rsidR="00095918" w:rsidRPr="001E2D84" w:rsidRDefault="006425EC" w:rsidP="006425EC">
      <w:pPr>
        <w:pStyle w:val="Heading1"/>
        <w:keepNext/>
        <w:keepLines/>
        <w:bidi/>
        <w:rPr>
          <w:rStyle w:val="hps"/>
          <w:rFonts w:cs="Arial"/>
          <w:color w:val="222222"/>
          <w:szCs w:val="32"/>
          <w:lang w:val="en-PH"/>
        </w:rPr>
      </w:pPr>
      <w:r w:rsidRPr="001E2D84">
        <w:rPr>
          <w:rStyle w:val="hps"/>
          <w:rFonts w:cs="Arial"/>
          <w:color w:val="222222"/>
          <w:szCs w:val="32"/>
          <w:rtl/>
        </w:rPr>
        <w:t>من يحتاج  لبرنامج دعم</w:t>
      </w:r>
      <w:r w:rsidRPr="001E2D84">
        <w:rPr>
          <w:rStyle w:val="shorttext"/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الأطفال بعد الانفصال؟</w:t>
      </w:r>
    </w:p>
    <w:p w:rsidR="006425EC" w:rsidRPr="001E2D84" w:rsidRDefault="006425EC" w:rsidP="006425EC">
      <w:pPr>
        <w:bidi/>
        <w:rPr>
          <w:rFonts w:cs="Arial"/>
          <w:color w:val="222222"/>
          <w:szCs w:val="24"/>
          <w:lang w:val="en-PH"/>
        </w:rPr>
      </w:pPr>
      <w:r w:rsidRPr="001E2D84">
        <w:rPr>
          <w:rStyle w:val="hps"/>
          <w:rFonts w:cs="Arial"/>
          <w:color w:val="222222"/>
          <w:szCs w:val="24"/>
          <w:rtl/>
        </w:rPr>
        <w:t>يمكن لأي شخص</w:t>
      </w:r>
      <w:r w:rsidRPr="001E2D84">
        <w:rPr>
          <w:rStyle w:val="shorttext"/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دون سن 18 عاما</w:t>
      </w:r>
      <w:r w:rsidRPr="001E2D84">
        <w:rPr>
          <w:rStyle w:val="shorttext"/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استخدام هذا البرنامج</w:t>
      </w:r>
      <w:r w:rsidRPr="001E2D84">
        <w:rPr>
          <w:rStyle w:val="shorttext"/>
          <w:rFonts w:cs="Arial"/>
          <w:color w:val="222222"/>
          <w:szCs w:val="24"/>
          <w:rtl/>
        </w:rPr>
        <w:t>.</w:t>
      </w:r>
      <w:r w:rsidR="008A5EAA" w:rsidRPr="001E2D84">
        <w:rPr>
          <w:rStyle w:val="shorttext"/>
          <w:rFonts w:cs="Arial"/>
          <w:color w:val="222222"/>
          <w:szCs w:val="24"/>
          <w:rtl/>
        </w:rPr>
        <w:t xml:space="preserve"> ف</w:t>
      </w:r>
      <w:r w:rsidRPr="001E2D84">
        <w:rPr>
          <w:rStyle w:val="hps"/>
          <w:rFonts w:cs="Arial"/>
          <w:color w:val="222222"/>
          <w:szCs w:val="24"/>
          <w:rtl/>
        </w:rPr>
        <w:t>قد تم تصميم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الأنشطة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التي تتناسب مع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مختلف الأعمار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و</w:t>
      </w:r>
      <w:r w:rsidRPr="001E2D84">
        <w:rPr>
          <w:rFonts w:cs="Arial"/>
          <w:color w:val="222222"/>
          <w:szCs w:val="24"/>
          <w:rtl/>
        </w:rPr>
        <w:t xml:space="preserve">المراحل بدءاً </w:t>
      </w:r>
      <w:r w:rsidRPr="001E2D84">
        <w:rPr>
          <w:rStyle w:val="hps"/>
          <w:rFonts w:cs="Arial"/>
          <w:szCs w:val="24"/>
          <w:rtl/>
        </w:rPr>
        <w:t>ب</w:t>
      </w:r>
      <w:r w:rsidRPr="001E2D84">
        <w:rPr>
          <w:rStyle w:val="hps"/>
          <w:rFonts w:cs="Arial"/>
          <w:color w:val="222222"/>
          <w:szCs w:val="24"/>
          <w:rtl/>
        </w:rPr>
        <w:t>الأطفال الصغار حتى</w:t>
      </w:r>
      <w:r w:rsidRPr="001E2D84">
        <w:rPr>
          <w:rFonts w:cs="Arial"/>
          <w:color w:val="222222"/>
          <w:szCs w:val="24"/>
          <w:rtl/>
        </w:rPr>
        <w:t xml:space="preserve"> ا</w:t>
      </w:r>
      <w:r w:rsidRPr="001E2D84">
        <w:rPr>
          <w:rStyle w:val="hps"/>
          <w:rFonts w:cs="Arial"/>
          <w:color w:val="222222"/>
          <w:szCs w:val="24"/>
          <w:rtl/>
        </w:rPr>
        <w:t>لمراهقين</w:t>
      </w:r>
      <w:r w:rsidRPr="001E2D84">
        <w:rPr>
          <w:rFonts w:cs="Arial"/>
          <w:color w:val="222222"/>
          <w:szCs w:val="24"/>
          <w:rtl/>
        </w:rPr>
        <w:t>.</w:t>
      </w:r>
      <w:r w:rsidRPr="001E2D84">
        <w:rPr>
          <w:rFonts w:cs="Arial"/>
          <w:color w:val="222222"/>
          <w:szCs w:val="24"/>
          <w:lang w:val="en-PH"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لا يفعل المراهقون</w:t>
      </w:r>
      <w:r w:rsidRPr="001E2D84">
        <w:rPr>
          <w:rFonts w:cs="Arial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 xml:space="preserve">عادةً 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نفس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الأشياء التي يفعلها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الأطفال الصغار</w:t>
      </w:r>
      <w:r w:rsidRPr="001E2D84">
        <w:rPr>
          <w:rFonts w:cs="Arial"/>
          <w:color w:val="222222"/>
          <w:szCs w:val="24"/>
          <w:rtl/>
        </w:rPr>
        <w:t xml:space="preserve">، </w:t>
      </w:r>
      <w:r w:rsidRPr="001E2D84">
        <w:rPr>
          <w:rStyle w:val="hps"/>
          <w:rFonts w:cs="Arial"/>
          <w:color w:val="222222"/>
          <w:szCs w:val="24"/>
          <w:rtl/>
        </w:rPr>
        <w:t>أو يعملون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في مجموعات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معهم</w:t>
      </w:r>
      <w:r w:rsidRPr="001E2D84">
        <w:rPr>
          <w:rFonts w:cs="Arial"/>
          <w:color w:val="222222"/>
          <w:szCs w:val="24"/>
          <w:rtl/>
        </w:rPr>
        <w:t xml:space="preserve">،  </w:t>
      </w:r>
      <w:r w:rsidRPr="001E2D84">
        <w:rPr>
          <w:rStyle w:val="hps"/>
          <w:rFonts w:cs="Arial"/>
          <w:color w:val="222222"/>
          <w:szCs w:val="24"/>
          <w:rtl/>
        </w:rPr>
        <w:t>لكن</w:t>
      </w:r>
      <w:r w:rsidRPr="001E2D84">
        <w:rPr>
          <w:rFonts w:cs="Arial"/>
          <w:color w:val="222222"/>
          <w:szCs w:val="24"/>
          <w:rtl/>
        </w:rPr>
        <w:t xml:space="preserve"> قد يذهب </w:t>
      </w:r>
      <w:r w:rsidRPr="001E2D84">
        <w:rPr>
          <w:rStyle w:val="hps"/>
          <w:rFonts w:cs="Arial"/>
          <w:color w:val="222222"/>
          <w:szCs w:val="24"/>
          <w:rtl/>
        </w:rPr>
        <w:t>الإخوة و</w:t>
      </w:r>
      <w:r w:rsidRPr="001E2D84">
        <w:rPr>
          <w:rFonts w:cs="Arial"/>
          <w:color w:val="222222"/>
          <w:szCs w:val="24"/>
          <w:rtl/>
        </w:rPr>
        <w:t xml:space="preserve">الأخوات </w:t>
      </w:r>
      <w:r w:rsidRPr="001E2D84">
        <w:rPr>
          <w:rStyle w:val="hps"/>
          <w:rFonts w:cs="Arial"/>
          <w:color w:val="222222"/>
          <w:szCs w:val="24"/>
          <w:rtl/>
        </w:rPr>
        <w:t>إلى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بعض الجلسات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معاً لتبادل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المشاعر و</w:t>
      </w:r>
      <w:r w:rsidRPr="001E2D84">
        <w:rPr>
          <w:rFonts w:cs="Arial"/>
          <w:color w:val="222222"/>
          <w:szCs w:val="24"/>
          <w:rtl/>
        </w:rPr>
        <w:t>الأفكار</w:t>
      </w:r>
      <w:r w:rsidRPr="001E2D84">
        <w:rPr>
          <w:rFonts w:cs="Arial"/>
          <w:color w:val="222222"/>
          <w:szCs w:val="24"/>
          <w:lang w:val="en-PH"/>
        </w:rPr>
        <w:t>.</w:t>
      </w:r>
    </w:p>
    <w:p w:rsidR="006425EC" w:rsidRPr="001E2D84" w:rsidRDefault="006425EC" w:rsidP="006425EC">
      <w:pPr>
        <w:bidi/>
        <w:rPr>
          <w:rFonts w:cs="Arial"/>
          <w:szCs w:val="24"/>
          <w:lang w:val="en-PH"/>
        </w:rPr>
      </w:pPr>
      <w:r w:rsidRPr="001E2D84">
        <w:rPr>
          <w:rStyle w:val="hps"/>
          <w:rFonts w:cs="Arial"/>
          <w:color w:val="222222"/>
          <w:szCs w:val="24"/>
          <w:rtl/>
        </w:rPr>
        <w:t>يجب على الآباء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المنفصلين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تشجيع الأطفال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من جميع الأعمار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لاستخدام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البرنامج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لمساعدتهم في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 xml:space="preserve">أن يستمع إليهم الآخرون 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خلال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انفصال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الأسرة.</w:t>
      </w:r>
    </w:p>
    <w:p w:rsidR="00095918" w:rsidRPr="001E2D84" w:rsidRDefault="006425EC" w:rsidP="006425EC">
      <w:pPr>
        <w:pStyle w:val="Heading1"/>
        <w:keepNext/>
        <w:keepLines/>
        <w:bidi/>
        <w:rPr>
          <w:rFonts w:cs="Arial"/>
          <w:color w:val="222222"/>
          <w:szCs w:val="32"/>
          <w:lang w:val="en-PH"/>
        </w:rPr>
      </w:pPr>
      <w:r w:rsidRPr="001E2D84">
        <w:rPr>
          <w:rStyle w:val="hps"/>
          <w:rFonts w:cs="Arial"/>
          <w:color w:val="222222"/>
          <w:szCs w:val="32"/>
          <w:rtl/>
        </w:rPr>
        <w:t>ما هي المساعدة</w:t>
      </w:r>
      <w:r w:rsidRPr="001E2D84">
        <w:rPr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المتوفرة  بالنسبة لي</w:t>
      </w:r>
      <w:r w:rsidRPr="001E2D84">
        <w:rPr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ولبقية</w:t>
      </w:r>
      <w:r w:rsidRPr="001E2D84">
        <w:rPr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عائلتي</w:t>
      </w:r>
      <w:r w:rsidRPr="001E2D84">
        <w:rPr>
          <w:rFonts w:cs="Arial"/>
          <w:color w:val="222222"/>
          <w:szCs w:val="32"/>
          <w:rtl/>
        </w:rPr>
        <w:t>؟</w:t>
      </w:r>
    </w:p>
    <w:p w:rsidR="006425EC" w:rsidRPr="001E2D84" w:rsidRDefault="006425EC" w:rsidP="006425EC">
      <w:pPr>
        <w:bidi/>
        <w:rPr>
          <w:rFonts w:cs="Arial"/>
          <w:color w:val="222222"/>
          <w:szCs w:val="24"/>
          <w:lang w:val="en-PH"/>
        </w:rPr>
      </w:pPr>
      <w:r w:rsidRPr="001E2D84">
        <w:rPr>
          <w:rStyle w:val="hps"/>
          <w:rFonts w:cs="Arial"/>
          <w:color w:val="222222"/>
          <w:szCs w:val="24"/>
          <w:rtl/>
        </w:rPr>
        <w:t>هناك برامج أخرى متوفرة تتوفر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للبالغين</w:t>
      </w:r>
      <w:r w:rsidRPr="001E2D84">
        <w:rPr>
          <w:rFonts w:cs="Arial"/>
          <w:color w:val="222222"/>
          <w:szCs w:val="24"/>
          <w:rtl/>
        </w:rPr>
        <w:t>.</w:t>
      </w:r>
      <w:r w:rsidRPr="001E2D84">
        <w:rPr>
          <w:rFonts w:cs="Arial"/>
          <w:color w:val="222222"/>
          <w:szCs w:val="24"/>
          <w:lang w:val="en-PH"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إذا كنت بحاجة إلى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بعض المساعدة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 xml:space="preserve">لنفسك، يستطيع </w:t>
      </w:r>
      <w:r w:rsidRPr="001E2D84">
        <w:rPr>
          <w:rFonts w:cs="Arial"/>
          <w:color w:val="222222"/>
          <w:szCs w:val="24"/>
          <w:rtl/>
        </w:rPr>
        <w:t>الموظفون في البرنامج  احالتك الى الخدمة المناسبة.</w:t>
      </w:r>
      <w:r w:rsidRPr="001E2D84">
        <w:rPr>
          <w:rFonts w:cs="Arial"/>
          <w:color w:val="222222"/>
          <w:szCs w:val="24"/>
          <w:lang w:val="en-PH"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يمكن احالة  أفراد الأسرة الآخرين</w:t>
      </w:r>
      <w:r w:rsidRPr="001E2D84">
        <w:rPr>
          <w:rFonts w:cs="Arial"/>
          <w:color w:val="222222"/>
          <w:szCs w:val="24"/>
          <w:rtl/>
        </w:rPr>
        <w:t xml:space="preserve">، </w:t>
      </w:r>
      <w:r w:rsidRPr="001E2D84">
        <w:rPr>
          <w:rStyle w:val="hps"/>
          <w:rFonts w:cs="Arial"/>
          <w:color w:val="222222"/>
          <w:szCs w:val="24"/>
          <w:rtl/>
        </w:rPr>
        <w:t>مثل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الأجداد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أو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مقدمي الرعاية</w:t>
      </w:r>
      <w:r w:rsidRPr="001E2D84">
        <w:rPr>
          <w:rFonts w:cs="Arial"/>
          <w:color w:val="222222"/>
          <w:szCs w:val="24"/>
          <w:rtl/>
        </w:rPr>
        <w:t xml:space="preserve">  الى خدمات أخرى.</w:t>
      </w:r>
    </w:p>
    <w:p w:rsidR="000A6E0E" w:rsidRPr="001E2D84" w:rsidRDefault="000A6E0E" w:rsidP="000A6E0E">
      <w:pPr>
        <w:pStyle w:val="target"/>
        <w:jc w:val="right"/>
        <w:rPr>
          <w:rFonts w:ascii="Arial" w:hAnsi="Arial" w:cs="Arial"/>
          <w:color w:val="222222"/>
          <w:rtl/>
        </w:rPr>
      </w:pPr>
      <w:r w:rsidRPr="001E2D84">
        <w:rPr>
          <w:rStyle w:val="hps"/>
          <w:rFonts w:ascii="Arial" w:hAnsi="Arial" w:cs="Arial"/>
          <w:color w:val="222222"/>
          <w:sz w:val="24"/>
          <w:szCs w:val="24"/>
          <w:rtl/>
        </w:rPr>
        <w:t>لمعرفة المزيد، يمكنك</w:t>
      </w:r>
      <w:r w:rsidRPr="001E2D84">
        <w:rPr>
          <w:rFonts w:ascii="Arial" w:hAnsi="Arial" w:cs="Arial"/>
          <w:color w:val="222222"/>
          <w:sz w:val="24"/>
          <w:szCs w:val="24"/>
          <w:rtl/>
        </w:rPr>
        <w:t xml:space="preserve"> </w:t>
      </w:r>
      <w:r w:rsidRPr="001E2D84">
        <w:rPr>
          <w:rStyle w:val="hps"/>
          <w:rFonts w:ascii="Arial" w:hAnsi="Arial" w:cs="Arial"/>
          <w:color w:val="222222"/>
          <w:sz w:val="24"/>
          <w:szCs w:val="24"/>
          <w:rtl/>
        </w:rPr>
        <w:t>أيضا زيارة</w:t>
      </w:r>
      <w:r w:rsidRPr="001E2D84">
        <w:rPr>
          <w:rFonts w:ascii="Arial" w:hAnsi="Arial" w:cs="Arial"/>
          <w:color w:val="222222"/>
          <w:sz w:val="24"/>
          <w:szCs w:val="24"/>
          <w:rtl/>
        </w:rPr>
        <w:t xml:space="preserve">  موقع </w:t>
      </w:r>
      <w:r w:rsidRPr="001E2D84">
        <w:rPr>
          <w:rStyle w:val="hps"/>
          <w:rFonts w:ascii="Arial" w:hAnsi="Arial" w:cs="Arial"/>
          <w:color w:val="222222"/>
          <w:sz w:val="24"/>
          <w:szCs w:val="24"/>
          <w:rtl/>
        </w:rPr>
        <w:t xml:space="preserve">العلاقات الأسرية </w:t>
      </w:r>
      <w:r w:rsidRPr="001E2D84">
        <w:rPr>
          <w:rFonts w:ascii="Arial" w:hAnsi="Arial" w:cs="Arial"/>
          <w:color w:val="222222"/>
          <w:sz w:val="24"/>
          <w:szCs w:val="24"/>
          <w:rtl/>
        </w:rPr>
        <w:t xml:space="preserve"> </w:t>
      </w:r>
      <w:r w:rsidRPr="001E2D84">
        <w:rPr>
          <w:rStyle w:val="hps"/>
          <w:rFonts w:ascii="Arial" w:hAnsi="Arial" w:cs="Arial"/>
          <w:color w:val="222222"/>
          <w:sz w:val="24"/>
          <w:szCs w:val="24"/>
          <w:rtl/>
        </w:rPr>
        <w:t xml:space="preserve">على الإنترنت على </w:t>
      </w:r>
      <w:r w:rsidRPr="001E2D84">
        <w:rPr>
          <w:rFonts w:ascii="Arial" w:hAnsi="Arial" w:cs="Arial"/>
          <w:color w:val="222222"/>
          <w:rtl/>
        </w:rPr>
        <w:t xml:space="preserve"> </w:t>
      </w:r>
    </w:p>
    <w:p w:rsidR="000A6E0E" w:rsidRPr="001E2D84" w:rsidRDefault="002B0BFE" w:rsidP="000A6E0E">
      <w:pPr>
        <w:bidi/>
        <w:rPr>
          <w:rFonts w:cs="Arial"/>
          <w:lang w:val="en-PH"/>
        </w:rPr>
      </w:pPr>
      <w:hyperlink r:id="rId8" w:history="1">
        <w:r w:rsidR="000A6E0E" w:rsidRPr="001E2D84">
          <w:rPr>
            <w:rStyle w:val="Hyperlink"/>
            <w:rFonts w:cs="Arial"/>
          </w:rPr>
          <w:t>www.familyrelationships.gov.au</w:t>
        </w:r>
      </w:hyperlink>
    </w:p>
    <w:p w:rsidR="00095918" w:rsidRPr="001E2D84" w:rsidRDefault="000A6E0E" w:rsidP="006425EC">
      <w:pPr>
        <w:pStyle w:val="Heading1"/>
        <w:keepNext/>
        <w:keepLines/>
        <w:bidi/>
        <w:rPr>
          <w:rStyle w:val="hps"/>
          <w:rFonts w:cs="Arial"/>
          <w:color w:val="222222"/>
          <w:szCs w:val="32"/>
          <w:lang w:val="en-PH"/>
        </w:rPr>
      </w:pPr>
      <w:r w:rsidRPr="001E2D84">
        <w:rPr>
          <w:rStyle w:val="hps"/>
          <w:rFonts w:cs="Arial"/>
          <w:color w:val="222222"/>
          <w:szCs w:val="32"/>
          <w:rtl/>
        </w:rPr>
        <w:t>هل الأشياء</w:t>
      </w:r>
      <w:r w:rsidRPr="001E2D84">
        <w:rPr>
          <w:rFonts w:cs="Arial"/>
          <w:color w:val="222222"/>
          <w:szCs w:val="32"/>
          <w:rtl/>
        </w:rPr>
        <w:t xml:space="preserve"> التي </w:t>
      </w:r>
      <w:r w:rsidRPr="001E2D84">
        <w:rPr>
          <w:rStyle w:val="hps"/>
          <w:rFonts w:cs="Arial"/>
          <w:color w:val="222222"/>
          <w:szCs w:val="32"/>
          <w:rtl/>
        </w:rPr>
        <w:t xml:space="preserve">يقولها </w:t>
      </w:r>
      <w:r w:rsidRPr="001E2D84">
        <w:rPr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طفلي</w:t>
      </w:r>
      <w:r w:rsidRPr="001E2D84">
        <w:rPr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 xml:space="preserve">في برنامج دعم </w:t>
      </w:r>
      <w:r w:rsidRPr="001E2D84">
        <w:rPr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الأطفال</w:t>
      </w:r>
      <w:r w:rsidRPr="001E2D84">
        <w:rPr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بعد</w:t>
      </w:r>
      <w:r w:rsidRPr="001E2D84">
        <w:rPr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 xml:space="preserve"> الانفصال </w:t>
      </w:r>
      <w:r w:rsidRPr="001E2D84">
        <w:rPr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سرية؟</w:t>
      </w:r>
    </w:p>
    <w:p w:rsidR="000A6E0E" w:rsidRPr="001E2D84" w:rsidRDefault="000A6E0E" w:rsidP="000A6E0E">
      <w:pPr>
        <w:bidi/>
        <w:rPr>
          <w:rStyle w:val="shorttext"/>
          <w:rFonts w:cs="Arial"/>
          <w:color w:val="222222"/>
          <w:szCs w:val="24"/>
          <w:lang w:val="en-PH"/>
        </w:rPr>
      </w:pPr>
      <w:r w:rsidRPr="001E2D84">
        <w:rPr>
          <w:rFonts w:cs="Arial"/>
          <w:szCs w:val="24"/>
          <w:rtl/>
        </w:rPr>
        <w:t>نعم</w:t>
      </w:r>
      <w:r w:rsidRPr="001E2D84">
        <w:rPr>
          <w:rFonts w:cs="Arial"/>
          <w:szCs w:val="24"/>
          <w:lang w:val="en-PH"/>
        </w:rPr>
        <w:t>.</w:t>
      </w:r>
      <w:r w:rsidRPr="001E2D84">
        <w:rPr>
          <w:rStyle w:val="Heading7Char"/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كل شيء</w:t>
      </w:r>
      <w:r w:rsidRPr="001E2D84">
        <w:rPr>
          <w:rStyle w:val="shorttext"/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يقوله</w:t>
      </w:r>
      <w:r w:rsidRPr="001E2D84">
        <w:rPr>
          <w:rStyle w:val="shorttext"/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طفلك في</w:t>
      </w:r>
      <w:r w:rsidRPr="001E2D84">
        <w:rPr>
          <w:rStyle w:val="shorttext"/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جلسة المشورة</w:t>
      </w:r>
      <w:r w:rsidRPr="001E2D84">
        <w:rPr>
          <w:rStyle w:val="shorttext"/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سري</w:t>
      </w:r>
      <w:r w:rsidRPr="001E2D84">
        <w:rPr>
          <w:rStyle w:val="shorttext"/>
          <w:rFonts w:cs="Arial"/>
          <w:color w:val="222222"/>
          <w:szCs w:val="24"/>
          <w:rtl/>
        </w:rPr>
        <w:t>.</w:t>
      </w:r>
    </w:p>
    <w:p w:rsidR="000A6E0E" w:rsidRPr="001E2D84" w:rsidRDefault="000A6E0E" w:rsidP="000A6E0E">
      <w:pPr>
        <w:bidi/>
        <w:rPr>
          <w:rStyle w:val="hps"/>
          <w:rFonts w:cs="Arial"/>
          <w:color w:val="222222"/>
          <w:szCs w:val="24"/>
          <w:lang w:val="en-PH"/>
        </w:rPr>
      </w:pPr>
      <w:r w:rsidRPr="001E2D84">
        <w:rPr>
          <w:rStyle w:val="hps"/>
          <w:rFonts w:cs="Arial"/>
          <w:color w:val="222222"/>
          <w:szCs w:val="24"/>
          <w:rtl/>
        </w:rPr>
        <w:t>إذا أراد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طفلك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أن يخبرك شيئا</w:t>
      </w:r>
      <w:r w:rsidRPr="001E2D84">
        <w:rPr>
          <w:rFonts w:cs="Arial"/>
          <w:color w:val="222222"/>
          <w:szCs w:val="24"/>
          <w:rtl/>
        </w:rPr>
        <w:t xml:space="preserve"> لي</w:t>
      </w:r>
      <w:r w:rsidRPr="001E2D84">
        <w:rPr>
          <w:rStyle w:val="hps"/>
          <w:rFonts w:cs="Arial"/>
          <w:color w:val="222222"/>
          <w:szCs w:val="24"/>
          <w:rtl/>
        </w:rPr>
        <w:t xml:space="preserve">ناقشه 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خلال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البرنامج</w:t>
      </w:r>
      <w:r w:rsidRPr="001E2D84">
        <w:rPr>
          <w:rFonts w:cs="Arial"/>
          <w:color w:val="222222"/>
          <w:szCs w:val="24"/>
          <w:rtl/>
        </w:rPr>
        <w:t xml:space="preserve">، </w:t>
      </w:r>
      <w:r w:rsidRPr="001E2D84">
        <w:rPr>
          <w:rStyle w:val="hps"/>
          <w:rFonts w:cs="Arial"/>
          <w:color w:val="222222"/>
          <w:szCs w:val="24"/>
          <w:rtl/>
        </w:rPr>
        <w:t>سيساعدهم مستشار للقيام بذلك</w:t>
      </w:r>
      <w:r w:rsidRPr="001E2D84">
        <w:rPr>
          <w:rFonts w:cs="Arial"/>
          <w:color w:val="222222"/>
          <w:szCs w:val="24"/>
          <w:rtl/>
        </w:rPr>
        <w:t>.</w:t>
      </w:r>
      <w:r w:rsidRPr="001E2D84">
        <w:rPr>
          <w:rFonts w:cs="Arial"/>
          <w:color w:val="222222"/>
          <w:szCs w:val="24"/>
          <w:lang w:val="en-PH"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ينص قانون الأسرة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 xml:space="preserve">على سرية 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أي شيء</w:t>
      </w:r>
      <w:r w:rsidRPr="001E2D84">
        <w:rPr>
          <w:rFonts w:cs="Arial"/>
          <w:color w:val="222222"/>
          <w:szCs w:val="24"/>
          <w:rtl/>
        </w:rPr>
        <w:t xml:space="preserve"> ي</w:t>
      </w:r>
      <w:r w:rsidRPr="001E2D84">
        <w:rPr>
          <w:rStyle w:val="hps"/>
          <w:rFonts w:cs="Arial"/>
          <w:color w:val="222222"/>
          <w:szCs w:val="24"/>
          <w:rtl/>
        </w:rPr>
        <w:t>قال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في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الإرشاد الأسري.</w:t>
      </w:r>
      <w:r w:rsidRPr="001E2D84">
        <w:rPr>
          <w:rStyle w:val="hps"/>
          <w:rFonts w:cs="Arial"/>
          <w:color w:val="222222"/>
          <w:szCs w:val="24"/>
          <w:lang w:val="en-PH"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يمكنك التحدث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عن أي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مسائل  خاصة أو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الموافقة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مع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الأشخاص الذين يديرون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البرنامج</w:t>
      </w:r>
      <w:r w:rsidRPr="001E2D84">
        <w:rPr>
          <w:rStyle w:val="hps"/>
          <w:rFonts w:cs="Arial"/>
          <w:color w:val="222222"/>
          <w:szCs w:val="24"/>
          <w:lang w:val="en-PH"/>
        </w:rPr>
        <w:t>.</w:t>
      </w:r>
    </w:p>
    <w:p w:rsidR="000A6E0E" w:rsidRPr="001E2D84" w:rsidRDefault="000A6E0E" w:rsidP="000A6E0E">
      <w:pPr>
        <w:bidi/>
        <w:rPr>
          <w:rStyle w:val="hps"/>
          <w:rFonts w:cs="Arial"/>
          <w:color w:val="222222"/>
          <w:szCs w:val="24"/>
          <w:lang w:val="en-PH"/>
        </w:rPr>
      </w:pPr>
      <w:r w:rsidRPr="001E2D84">
        <w:rPr>
          <w:rStyle w:val="hps"/>
          <w:rFonts w:cs="Arial"/>
          <w:color w:val="222222"/>
          <w:szCs w:val="24"/>
          <w:rtl/>
        </w:rPr>
        <w:t>قد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يحتاج  ال</w:t>
      </w:r>
      <w:r w:rsidRPr="001E2D84">
        <w:rPr>
          <w:rFonts w:cs="Arial"/>
          <w:color w:val="222222"/>
          <w:szCs w:val="24"/>
          <w:rtl/>
        </w:rPr>
        <w:t>مستشار ل</w:t>
      </w:r>
      <w:r w:rsidRPr="001E2D84">
        <w:rPr>
          <w:rStyle w:val="hps"/>
          <w:rFonts w:cs="Arial"/>
          <w:color w:val="222222"/>
          <w:szCs w:val="24"/>
          <w:rtl/>
        </w:rPr>
        <w:t>أن يخبر أحدا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عن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ما يقوله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طفلك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إذا كانوا يعتقدون</w:t>
      </w:r>
      <w:r w:rsidRPr="001E2D84">
        <w:rPr>
          <w:rFonts w:cs="Arial"/>
          <w:color w:val="222222"/>
          <w:szCs w:val="24"/>
          <w:rtl/>
        </w:rPr>
        <w:t xml:space="preserve"> ب</w:t>
      </w:r>
      <w:r w:rsidRPr="001E2D84">
        <w:rPr>
          <w:rStyle w:val="hps"/>
          <w:rFonts w:cs="Arial"/>
          <w:color w:val="222222"/>
          <w:szCs w:val="24"/>
          <w:rtl/>
        </w:rPr>
        <w:t>أن هناك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خطرا على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صحة وسلامة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شخص ما.</w:t>
      </w:r>
    </w:p>
    <w:p w:rsidR="000A6E0E" w:rsidRPr="001E2D84" w:rsidRDefault="000A6E0E" w:rsidP="000A6E0E">
      <w:pPr>
        <w:bidi/>
        <w:rPr>
          <w:rFonts w:cs="Arial"/>
          <w:lang w:val="en-PH"/>
        </w:rPr>
      </w:pPr>
      <w:r w:rsidRPr="001E2D84">
        <w:rPr>
          <w:rStyle w:val="hps"/>
          <w:rFonts w:cs="Arial"/>
          <w:color w:val="222222"/>
          <w:szCs w:val="24"/>
          <w:rtl/>
        </w:rPr>
        <w:t>يجب على المستشار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الإبلاغ عن أي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 xml:space="preserve">إساءة </w:t>
      </w:r>
      <w:r w:rsidR="008A5EAA" w:rsidRPr="001E2D84">
        <w:rPr>
          <w:rStyle w:val="hps"/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في معاملة الأطفال</w:t>
      </w:r>
      <w:r w:rsidRPr="001E2D84">
        <w:rPr>
          <w:rFonts w:cs="Arial"/>
          <w:color w:val="222222"/>
          <w:szCs w:val="24"/>
          <w:rtl/>
        </w:rPr>
        <w:t xml:space="preserve">  </w:t>
      </w:r>
      <w:r w:rsidRPr="001E2D84">
        <w:rPr>
          <w:rStyle w:val="hps"/>
          <w:rFonts w:cs="Arial"/>
          <w:color w:val="222222"/>
          <w:szCs w:val="24"/>
          <w:rtl/>
        </w:rPr>
        <w:t>أو إذا كان هناك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أي خطر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من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سوء المعاملة إلى السلطات.</w:t>
      </w:r>
    </w:p>
    <w:p w:rsidR="00095918" w:rsidRPr="001E2D84" w:rsidRDefault="000A6E0E" w:rsidP="006425EC">
      <w:pPr>
        <w:pStyle w:val="Heading1"/>
        <w:keepNext/>
        <w:keepLines/>
        <w:bidi/>
        <w:rPr>
          <w:rFonts w:cs="Arial"/>
          <w:color w:val="222222"/>
          <w:szCs w:val="32"/>
          <w:lang w:val="en-PH"/>
        </w:rPr>
      </w:pPr>
      <w:r w:rsidRPr="001E2D84">
        <w:rPr>
          <w:rStyle w:val="hps"/>
          <w:rFonts w:cs="Arial"/>
          <w:color w:val="222222"/>
          <w:szCs w:val="32"/>
          <w:rtl/>
        </w:rPr>
        <w:t>كيف</w:t>
      </w:r>
      <w:r w:rsidRPr="001E2D84">
        <w:rPr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يمكنني الاتصال ببرنامج دعم</w:t>
      </w:r>
      <w:r w:rsidRPr="001E2D84">
        <w:rPr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الأطفال</w:t>
      </w:r>
      <w:r w:rsidRPr="001E2D84">
        <w:rPr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بعد</w:t>
      </w:r>
      <w:r w:rsidRPr="001E2D84">
        <w:rPr>
          <w:rFonts w:cs="Arial"/>
          <w:color w:val="222222"/>
          <w:szCs w:val="32"/>
          <w:rtl/>
        </w:rPr>
        <w:t xml:space="preserve"> </w:t>
      </w:r>
      <w:r w:rsidRPr="001E2D84">
        <w:rPr>
          <w:rStyle w:val="hps"/>
          <w:rFonts w:cs="Arial"/>
          <w:color w:val="222222"/>
          <w:szCs w:val="32"/>
          <w:rtl/>
        </w:rPr>
        <w:t>الانفصال</w:t>
      </w:r>
      <w:r w:rsidRPr="001E2D84">
        <w:rPr>
          <w:rFonts w:cs="Arial"/>
          <w:color w:val="222222"/>
          <w:szCs w:val="32"/>
          <w:rtl/>
        </w:rPr>
        <w:t>؟</w:t>
      </w:r>
    </w:p>
    <w:p w:rsidR="000A6E0E" w:rsidRPr="001E2D84" w:rsidRDefault="000A6E0E" w:rsidP="008A5EAA">
      <w:pPr>
        <w:pStyle w:val="target"/>
        <w:jc w:val="right"/>
        <w:rPr>
          <w:rStyle w:val="hps"/>
          <w:rFonts w:ascii="Arial" w:hAnsi="Arial" w:cs="Arial"/>
          <w:color w:val="222222"/>
          <w:sz w:val="24"/>
          <w:szCs w:val="24"/>
        </w:rPr>
      </w:pPr>
      <w:r w:rsidRPr="001E2D84">
        <w:rPr>
          <w:rStyle w:val="hps"/>
          <w:rFonts w:ascii="Arial" w:hAnsi="Arial" w:cs="Arial"/>
          <w:color w:val="222222"/>
          <w:sz w:val="24"/>
          <w:szCs w:val="24"/>
          <w:rtl/>
        </w:rPr>
        <w:t>يمكنك الاتصال</w:t>
      </w:r>
      <w:r w:rsidRPr="001E2D84">
        <w:rPr>
          <w:rFonts w:ascii="Arial" w:hAnsi="Arial" w:cs="Arial"/>
          <w:color w:val="222222"/>
          <w:sz w:val="24"/>
          <w:szCs w:val="24"/>
          <w:rtl/>
        </w:rPr>
        <w:t xml:space="preserve"> بخط  </w:t>
      </w:r>
      <w:r w:rsidRPr="001E2D84">
        <w:rPr>
          <w:rStyle w:val="hps"/>
          <w:rFonts w:ascii="Arial" w:hAnsi="Arial" w:cs="Arial"/>
          <w:color w:val="222222"/>
          <w:sz w:val="24"/>
          <w:szCs w:val="24"/>
          <w:rtl/>
        </w:rPr>
        <w:t>نصائح</w:t>
      </w:r>
      <w:r w:rsidRPr="001E2D84">
        <w:rPr>
          <w:rFonts w:ascii="Arial" w:hAnsi="Arial" w:cs="Arial"/>
          <w:color w:val="222222"/>
          <w:sz w:val="24"/>
          <w:szCs w:val="24"/>
          <w:rtl/>
        </w:rPr>
        <w:t xml:space="preserve"> </w:t>
      </w:r>
      <w:r w:rsidRPr="001E2D84">
        <w:rPr>
          <w:rStyle w:val="hps"/>
          <w:rFonts w:ascii="Arial" w:hAnsi="Arial" w:cs="Arial"/>
          <w:color w:val="222222"/>
          <w:sz w:val="24"/>
          <w:szCs w:val="24"/>
          <w:rtl/>
        </w:rPr>
        <w:t>العلاقات الأسرية</w:t>
      </w:r>
      <w:r w:rsidRPr="001E2D84">
        <w:rPr>
          <w:rFonts w:ascii="Arial" w:hAnsi="Arial" w:cs="Arial"/>
          <w:color w:val="222222"/>
          <w:sz w:val="24"/>
          <w:szCs w:val="24"/>
          <w:rtl/>
        </w:rPr>
        <w:t xml:space="preserve"> </w:t>
      </w:r>
      <w:r w:rsidRPr="001E2D84">
        <w:rPr>
          <w:rStyle w:val="hps"/>
          <w:rFonts w:ascii="Arial" w:hAnsi="Arial" w:cs="Arial"/>
          <w:color w:val="222222"/>
          <w:sz w:val="24"/>
          <w:szCs w:val="24"/>
          <w:rtl/>
        </w:rPr>
        <w:t>على الرقم</w:t>
      </w:r>
      <w:r w:rsidR="008A5EAA" w:rsidRPr="001E2D84">
        <w:rPr>
          <w:rStyle w:val="hps"/>
          <w:rFonts w:ascii="Arial" w:hAnsi="Arial" w:cs="Arial"/>
          <w:color w:val="222222"/>
          <w:sz w:val="24"/>
          <w:szCs w:val="24"/>
          <w:rtl/>
        </w:rPr>
        <w:t>:</w:t>
      </w:r>
      <w:r w:rsidRPr="001E2D84">
        <w:rPr>
          <w:rStyle w:val="hps"/>
          <w:rFonts w:ascii="Arial" w:hAnsi="Arial" w:cs="Arial"/>
          <w:color w:val="222222"/>
          <w:sz w:val="24"/>
          <w:szCs w:val="24"/>
          <w:rtl/>
        </w:rPr>
        <w:t xml:space="preserve"> </w:t>
      </w:r>
      <w:r w:rsidRPr="001E2D84">
        <w:rPr>
          <w:rFonts w:ascii="Arial" w:hAnsi="Arial" w:cs="Arial"/>
          <w:color w:val="222222"/>
          <w:szCs w:val="24"/>
          <w:rtl/>
        </w:rPr>
        <w:t xml:space="preserve"> </w:t>
      </w:r>
      <w:r w:rsidRPr="001E2D84">
        <w:rPr>
          <w:rFonts w:ascii="Arial" w:hAnsi="Arial" w:cs="Arial"/>
          <w:b/>
          <w:bCs/>
          <w:color w:val="222222"/>
          <w:szCs w:val="24"/>
          <w:rtl/>
        </w:rPr>
        <w:t>321 050 1800</w:t>
      </w:r>
      <w:r w:rsidRPr="001E2D84">
        <w:rPr>
          <w:rFonts w:ascii="Arial" w:hAnsi="Arial" w:cs="Arial"/>
          <w:color w:val="222222"/>
          <w:szCs w:val="24"/>
          <w:rtl/>
        </w:rPr>
        <w:t xml:space="preserve"> </w:t>
      </w:r>
      <w:r w:rsidRPr="001E2D84">
        <w:rPr>
          <w:rStyle w:val="hps"/>
          <w:rFonts w:ascii="Arial" w:hAnsi="Arial" w:cs="Arial"/>
          <w:color w:val="222222"/>
          <w:szCs w:val="24"/>
          <w:rtl/>
        </w:rPr>
        <w:t xml:space="preserve">بين </w:t>
      </w:r>
      <w:r w:rsidRPr="001E2D84">
        <w:rPr>
          <w:rStyle w:val="hps"/>
          <w:rFonts w:ascii="Arial" w:hAnsi="Arial" w:cs="Arial"/>
          <w:b/>
          <w:bCs/>
          <w:color w:val="222222"/>
          <w:szCs w:val="24"/>
          <w:rtl/>
        </w:rPr>
        <w:t>الساعة</w:t>
      </w:r>
      <w:r w:rsidRPr="001E2D84">
        <w:rPr>
          <w:rFonts w:ascii="Arial" w:hAnsi="Arial" w:cs="Arial"/>
          <w:b/>
          <w:bCs/>
          <w:color w:val="222222"/>
          <w:szCs w:val="24"/>
          <w:rtl/>
        </w:rPr>
        <w:t xml:space="preserve"> </w:t>
      </w:r>
      <w:r w:rsidRPr="001E2D84">
        <w:rPr>
          <w:rStyle w:val="hps"/>
          <w:rFonts w:ascii="Arial" w:hAnsi="Arial" w:cs="Arial"/>
          <w:b/>
          <w:bCs/>
          <w:color w:val="222222"/>
          <w:szCs w:val="24"/>
          <w:rtl/>
        </w:rPr>
        <w:t>8</w:t>
      </w:r>
      <w:r w:rsidRPr="001E2D84">
        <w:rPr>
          <w:rStyle w:val="hps"/>
          <w:rFonts w:ascii="Arial" w:hAnsi="Arial" w:cs="Arial"/>
          <w:color w:val="222222"/>
          <w:szCs w:val="24"/>
          <w:rtl/>
        </w:rPr>
        <w:t xml:space="preserve"> </w:t>
      </w:r>
      <w:r w:rsidRPr="001E2D84">
        <w:rPr>
          <w:rStyle w:val="hps"/>
          <w:rFonts w:ascii="Arial" w:hAnsi="Arial" w:cs="Arial"/>
          <w:b/>
          <w:bCs/>
          <w:color w:val="222222"/>
          <w:szCs w:val="24"/>
          <w:rtl/>
        </w:rPr>
        <w:t>صباحاً حتي الساعة 8</w:t>
      </w:r>
      <w:r w:rsidRPr="001E2D84">
        <w:rPr>
          <w:rFonts w:ascii="Arial" w:hAnsi="Arial" w:cs="Arial"/>
          <w:color w:val="222222"/>
          <w:szCs w:val="24"/>
          <w:rtl/>
        </w:rPr>
        <w:t xml:space="preserve"> </w:t>
      </w:r>
      <w:r w:rsidRPr="001E2D84">
        <w:rPr>
          <w:rFonts w:ascii="Arial" w:hAnsi="Arial" w:cs="Arial"/>
          <w:b/>
          <w:bCs/>
          <w:color w:val="222222"/>
          <w:szCs w:val="24"/>
          <w:rtl/>
        </w:rPr>
        <w:t xml:space="preserve">مساءً </w:t>
      </w:r>
      <w:r w:rsidRPr="001E2D84">
        <w:rPr>
          <w:rStyle w:val="hps"/>
          <w:rFonts w:ascii="Arial" w:hAnsi="Arial" w:cs="Arial"/>
          <w:b/>
          <w:bCs/>
          <w:color w:val="222222"/>
          <w:szCs w:val="24"/>
          <w:rtl/>
        </w:rPr>
        <w:t>من يوم الاثنين إلى الجمعة</w:t>
      </w:r>
      <w:r w:rsidRPr="001E2D84">
        <w:rPr>
          <w:rFonts w:ascii="Arial" w:hAnsi="Arial" w:cs="Arial"/>
          <w:b/>
          <w:bCs/>
          <w:color w:val="222222"/>
          <w:szCs w:val="24"/>
          <w:rtl/>
        </w:rPr>
        <w:t xml:space="preserve"> </w:t>
      </w:r>
      <w:r w:rsidRPr="001E2D84">
        <w:rPr>
          <w:rStyle w:val="hps"/>
          <w:rFonts w:ascii="Arial" w:hAnsi="Arial" w:cs="Arial"/>
          <w:b/>
          <w:bCs/>
          <w:color w:val="222222"/>
          <w:szCs w:val="24"/>
          <w:rtl/>
        </w:rPr>
        <w:t>و</w:t>
      </w:r>
      <w:r w:rsidR="008A5EAA" w:rsidRPr="001E2D84">
        <w:rPr>
          <w:rStyle w:val="hps"/>
          <w:rFonts w:ascii="Arial" w:hAnsi="Arial" w:cs="Arial"/>
          <w:b/>
          <w:bCs/>
          <w:color w:val="222222"/>
          <w:szCs w:val="24"/>
          <w:rtl/>
        </w:rPr>
        <w:t>أيام</w:t>
      </w:r>
      <w:r w:rsidRPr="001E2D84">
        <w:rPr>
          <w:rStyle w:val="hps"/>
          <w:rFonts w:ascii="Arial" w:hAnsi="Arial" w:cs="Arial"/>
          <w:b/>
          <w:bCs/>
          <w:color w:val="222222"/>
          <w:szCs w:val="24"/>
          <w:rtl/>
        </w:rPr>
        <w:t xml:space="preserve"> </w:t>
      </w:r>
      <w:r w:rsidRPr="001E2D84">
        <w:rPr>
          <w:rFonts w:ascii="Arial" w:hAnsi="Arial" w:cs="Arial"/>
          <w:b/>
          <w:bCs/>
          <w:color w:val="222222"/>
          <w:szCs w:val="24"/>
          <w:rtl/>
        </w:rPr>
        <w:t xml:space="preserve">السبت من الساعة </w:t>
      </w:r>
      <w:r w:rsidRPr="001E2D84">
        <w:rPr>
          <w:rStyle w:val="hps"/>
          <w:rFonts w:ascii="Arial" w:hAnsi="Arial" w:cs="Arial"/>
          <w:b/>
          <w:bCs/>
          <w:color w:val="222222"/>
          <w:szCs w:val="24"/>
          <w:rtl/>
        </w:rPr>
        <w:t>10صباحاً حتى الساعة 4 مسا</w:t>
      </w:r>
      <w:r w:rsidRPr="001E2D84">
        <w:rPr>
          <w:rStyle w:val="hps"/>
          <w:rFonts w:ascii="Arial" w:hAnsi="Arial" w:cs="Arial"/>
          <w:color w:val="222222"/>
          <w:szCs w:val="24"/>
          <w:rtl/>
        </w:rPr>
        <w:t>ءً</w:t>
      </w:r>
      <w:r w:rsidRPr="001E2D84">
        <w:rPr>
          <w:rFonts w:ascii="Arial" w:hAnsi="Arial" w:cs="Arial"/>
          <w:color w:val="222222"/>
          <w:szCs w:val="24"/>
          <w:rtl/>
        </w:rPr>
        <w:t xml:space="preserve"> </w:t>
      </w:r>
      <w:r w:rsidRPr="001E2D84">
        <w:rPr>
          <w:rStyle w:val="hps"/>
          <w:rFonts w:ascii="Arial" w:hAnsi="Arial" w:cs="Arial"/>
          <w:color w:val="222222"/>
          <w:szCs w:val="24"/>
          <w:rtl/>
        </w:rPr>
        <w:t>(</w:t>
      </w:r>
      <w:r w:rsidRPr="001E2D84">
        <w:rPr>
          <w:rFonts w:ascii="Arial" w:hAnsi="Arial" w:cs="Arial"/>
          <w:color w:val="222222"/>
          <w:szCs w:val="24"/>
          <w:rtl/>
        </w:rPr>
        <w:t xml:space="preserve">ما عدا أيام العطل </w:t>
      </w:r>
      <w:r w:rsidRPr="001E2D84">
        <w:rPr>
          <w:rStyle w:val="hps"/>
          <w:rFonts w:ascii="Arial" w:hAnsi="Arial" w:cs="Arial"/>
          <w:color w:val="222222"/>
          <w:szCs w:val="24"/>
          <w:rtl/>
        </w:rPr>
        <w:t>ال</w:t>
      </w:r>
      <w:r w:rsidR="008A5EAA" w:rsidRPr="001E2D84">
        <w:rPr>
          <w:rStyle w:val="hps"/>
          <w:rFonts w:ascii="Arial" w:hAnsi="Arial" w:cs="Arial"/>
          <w:color w:val="222222"/>
          <w:szCs w:val="24"/>
          <w:rtl/>
        </w:rPr>
        <w:t>رسمية)</w:t>
      </w:r>
      <w:r w:rsidRPr="001E2D84">
        <w:rPr>
          <w:rStyle w:val="hps"/>
          <w:rFonts w:ascii="Arial" w:hAnsi="Arial" w:cs="Arial"/>
          <w:color w:val="222222"/>
          <w:szCs w:val="24"/>
          <w:rtl/>
        </w:rPr>
        <w:t xml:space="preserve"> </w:t>
      </w:r>
      <w:r w:rsidR="008A5EAA" w:rsidRPr="001E2D84">
        <w:rPr>
          <w:rStyle w:val="hps"/>
          <w:rFonts w:ascii="Arial" w:hAnsi="Arial" w:cs="Arial"/>
          <w:color w:val="222222"/>
          <w:szCs w:val="24"/>
          <w:rtl/>
        </w:rPr>
        <w:t xml:space="preserve"> </w:t>
      </w:r>
      <w:r w:rsidRPr="001E2D84">
        <w:rPr>
          <w:rFonts w:ascii="Arial" w:hAnsi="Arial" w:cs="Arial"/>
          <w:color w:val="222222"/>
          <w:szCs w:val="24"/>
          <w:lang w:val="en-PH"/>
        </w:rPr>
        <w:t xml:space="preserve"> </w:t>
      </w:r>
      <w:r w:rsidRPr="001E2D84">
        <w:rPr>
          <w:rStyle w:val="hps"/>
          <w:rFonts w:ascii="Arial" w:hAnsi="Arial" w:cs="Arial"/>
          <w:color w:val="222222"/>
          <w:szCs w:val="24"/>
          <w:rtl/>
        </w:rPr>
        <w:t>يمكن أن</w:t>
      </w:r>
      <w:r w:rsidRPr="001E2D84">
        <w:rPr>
          <w:rFonts w:ascii="Arial" w:hAnsi="Arial" w:cs="Arial"/>
          <w:color w:val="222222"/>
          <w:szCs w:val="24"/>
          <w:rtl/>
        </w:rPr>
        <w:t xml:space="preserve"> </w:t>
      </w:r>
      <w:r w:rsidRPr="001E2D84">
        <w:rPr>
          <w:rStyle w:val="hps"/>
          <w:rFonts w:ascii="Arial" w:hAnsi="Arial" w:cs="Arial"/>
          <w:color w:val="222222"/>
          <w:szCs w:val="24"/>
          <w:rtl/>
        </w:rPr>
        <w:t>يساعدونك في العثور على</w:t>
      </w:r>
      <w:r w:rsidRPr="001E2D84">
        <w:rPr>
          <w:rFonts w:ascii="Arial" w:hAnsi="Arial" w:cs="Arial"/>
          <w:color w:val="222222"/>
          <w:szCs w:val="24"/>
          <w:rtl/>
        </w:rPr>
        <w:t xml:space="preserve"> </w:t>
      </w:r>
      <w:r w:rsidRPr="001E2D84">
        <w:rPr>
          <w:rStyle w:val="hps"/>
          <w:rFonts w:ascii="Arial" w:hAnsi="Arial" w:cs="Arial"/>
          <w:color w:val="222222"/>
          <w:szCs w:val="24"/>
          <w:rtl/>
        </w:rPr>
        <w:t>أقرب</w:t>
      </w:r>
      <w:r w:rsidRPr="001E2D84">
        <w:rPr>
          <w:rFonts w:ascii="Arial" w:hAnsi="Arial" w:cs="Arial"/>
          <w:color w:val="222222"/>
          <w:szCs w:val="24"/>
          <w:rtl/>
        </w:rPr>
        <w:t xml:space="preserve"> </w:t>
      </w:r>
      <w:r w:rsidRPr="001E2D84">
        <w:rPr>
          <w:rStyle w:val="hps"/>
          <w:rFonts w:ascii="Arial" w:hAnsi="Arial" w:cs="Arial"/>
          <w:color w:val="222222"/>
          <w:szCs w:val="24"/>
          <w:rtl/>
        </w:rPr>
        <w:t>برنامج</w:t>
      </w:r>
      <w:r w:rsidRPr="001E2D84">
        <w:rPr>
          <w:rFonts w:ascii="Arial" w:hAnsi="Arial" w:cs="Arial"/>
          <w:color w:val="222222"/>
          <w:szCs w:val="24"/>
          <w:rtl/>
        </w:rPr>
        <w:t xml:space="preserve"> </w:t>
      </w:r>
      <w:r w:rsidRPr="001E2D84">
        <w:rPr>
          <w:rStyle w:val="hps"/>
          <w:rFonts w:ascii="Arial" w:hAnsi="Arial" w:cs="Arial"/>
          <w:color w:val="222222"/>
          <w:szCs w:val="24"/>
          <w:rtl/>
        </w:rPr>
        <w:t>لمساعدة طفلك</w:t>
      </w:r>
      <w:r w:rsidRPr="001E2D84">
        <w:rPr>
          <w:rFonts w:ascii="Arial" w:hAnsi="Arial" w:cs="Arial"/>
          <w:color w:val="222222"/>
          <w:szCs w:val="24"/>
          <w:rtl/>
        </w:rPr>
        <w:t>.</w:t>
      </w:r>
      <w:r w:rsidRPr="001E2D84">
        <w:rPr>
          <w:rStyle w:val="Heading7Char"/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ascii="Arial" w:hAnsi="Arial" w:cs="Arial"/>
          <w:color w:val="222222"/>
          <w:szCs w:val="24"/>
          <w:rtl/>
        </w:rPr>
        <w:t>إذا لم يكن هناك</w:t>
      </w:r>
      <w:r w:rsidRPr="001E2D84">
        <w:rPr>
          <w:rFonts w:ascii="Arial" w:hAnsi="Arial" w:cs="Arial"/>
          <w:color w:val="222222"/>
          <w:szCs w:val="24"/>
          <w:rtl/>
        </w:rPr>
        <w:t xml:space="preserve"> برنامج ل</w:t>
      </w:r>
      <w:r w:rsidRPr="001E2D84">
        <w:rPr>
          <w:rStyle w:val="hps"/>
          <w:rFonts w:ascii="Arial" w:hAnsi="Arial" w:cs="Arial"/>
          <w:color w:val="222222"/>
          <w:szCs w:val="24"/>
          <w:rtl/>
        </w:rPr>
        <w:t>دعم</w:t>
      </w:r>
      <w:r w:rsidRPr="001E2D84">
        <w:rPr>
          <w:rFonts w:ascii="Arial" w:hAnsi="Arial" w:cs="Arial"/>
          <w:color w:val="222222"/>
          <w:szCs w:val="24"/>
          <w:rtl/>
        </w:rPr>
        <w:t xml:space="preserve"> </w:t>
      </w:r>
      <w:r w:rsidRPr="001E2D84">
        <w:rPr>
          <w:rStyle w:val="hps"/>
          <w:rFonts w:ascii="Arial" w:hAnsi="Arial" w:cs="Arial"/>
          <w:color w:val="222222"/>
          <w:szCs w:val="24"/>
          <w:rtl/>
        </w:rPr>
        <w:t>الأطفال</w:t>
      </w:r>
      <w:r w:rsidRPr="001E2D84">
        <w:rPr>
          <w:rFonts w:ascii="Arial" w:hAnsi="Arial" w:cs="Arial"/>
          <w:color w:val="222222"/>
          <w:szCs w:val="24"/>
          <w:rtl/>
        </w:rPr>
        <w:t xml:space="preserve"> </w:t>
      </w:r>
      <w:r w:rsidRPr="001E2D84">
        <w:rPr>
          <w:rStyle w:val="hps"/>
          <w:rFonts w:ascii="Arial" w:hAnsi="Arial" w:cs="Arial"/>
          <w:color w:val="222222"/>
          <w:szCs w:val="24"/>
          <w:rtl/>
        </w:rPr>
        <w:t>بعد</w:t>
      </w:r>
      <w:r w:rsidRPr="001E2D84">
        <w:rPr>
          <w:rFonts w:ascii="Arial" w:hAnsi="Arial" w:cs="Arial"/>
          <w:color w:val="222222"/>
          <w:szCs w:val="24"/>
          <w:rtl/>
        </w:rPr>
        <w:t xml:space="preserve"> </w:t>
      </w:r>
      <w:r w:rsidRPr="001E2D84">
        <w:rPr>
          <w:rStyle w:val="hps"/>
          <w:rFonts w:ascii="Arial" w:hAnsi="Arial" w:cs="Arial"/>
          <w:color w:val="222222"/>
          <w:szCs w:val="24"/>
          <w:rtl/>
        </w:rPr>
        <w:t>الانفصال</w:t>
      </w:r>
      <w:r w:rsidRPr="001E2D84">
        <w:rPr>
          <w:rFonts w:ascii="Arial" w:hAnsi="Arial" w:cs="Arial"/>
          <w:color w:val="222222"/>
          <w:szCs w:val="24"/>
          <w:rtl/>
        </w:rPr>
        <w:t xml:space="preserve"> </w:t>
      </w:r>
      <w:r w:rsidRPr="001E2D84">
        <w:rPr>
          <w:rStyle w:val="hps"/>
          <w:rFonts w:ascii="Arial" w:hAnsi="Arial" w:cs="Arial"/>
          <w:color w:val="222222"/>
          <w:szCs w:val="24"/>
          <w:rtl/>
        </w:rPr>
        <w:t>بالقرب منك</w:t>
      </w:r>
      <w:r w:rsidR="008A5EAA" w:rsidRPr="001E2D84">
        <w:rPr>
          <w:rFonts w:ascii="Arial" w:hAnsi="Arial" w:cs="Arial"/>
          <w:color w:val="222222"/>
          <w:szCs w:val="24"/>
          <w:rtl/>
        </w:rPr>
        <w:t>،</w:t>
      </w:r>
      <w:r w:rsidRPr="001E2D84">
        <w:rPr>
          <w:rStyle w:val="hps"/>
          <w:rFonts w:ascii="Arial" w:hAnsi="Arial" w:cs="Arial"/>
          <w:color w:val="222222"/>
          <w:szCs w:val="24"/>
          <w:rtl/>
        </w:rPr>
        <w:t xml:space="preserve"> فبامكان خط النصائح</w:t>
      </w:r>
      <w:r w:rsidRPr="001E2D84">
        <w:rPr>
          <w:rFonts w:ascii="Arial" w:hAnsi="Arial" w:cs="Arial"/>
          <w:color w:val="222222"/>
          <w:szCs w:val="24"/>
          <w:rtl/>
        </w:rPr>
        <w:t xml:space="preserve"> </w:t>
      </w:r>
      <w:r w:rsidRPr="001E2D84">
        <w:rPr>
          <w:rStyle w:val="hps"/>
          <w:rFonts w:ascii="Arial" w:hAnsi="Arial" w:cs="Arial"/>
          <w:color w:val="222222"/>
          <w:szCs w:val="24"/>
          <w:rtl/>
        </w:rPr>
        <w:t>اخبارك عن  الخدمات</w:t>
      </w:r>
      <w:r w:rsidRPr="001E2D84">
        <w:rPr>
          <w:rFonts w:ascii="Arial" w:hAnsi="Arial" w:cs="Arial"/>
          <w:color w:val="222222"/>
          <w:szCs w:val="24"/>
          <w:rtl/>
        </w:rPr>
        <w:t xml:space="preserve"> </w:t>
      </w:r>
      <w:r w:rsidRPr="001E2D84">
        <w:rPr>
          <w:rStyle w:val="hps"/>
          <w:rFonts w:ascii="Arial" w:hAnsi="Arial" w:cs="Arial"/>
          <w:color w:val="222222"/>
          <w:szCs w:val="24"/>
          <w:rtl/>
        </w:rPr>
        <w:t>المفيدة</w:t>
      </w:r>
      <w:r w:rsidRPr="001E2D84">
        <w:rPr>
          <w:rFonts w:ascii="Arial" w:hAnsi="Arial" w:cs="Arial"/>
          <w:color w:val="222222"/>
          <w:szCs w:val="24"/>
          <w:rtl/>
        </w:rPr>
        <w:t xml:space="preserve"> </w:t>
      </w:r>
      <w:r w:rsidRPr="001E2D84">
        <w:rPr>
          <w:rStyle w:val="hps"/>
          <w:rFonts w:ascii="Arial" w:hAnsi="Arial" w:cs="Arial"/>
          <w:color w:val="222222"/>
          <w:szCs w:val="24"/>
          <w:rtl/>
        </w:rPr>
        <w:t>الأخرى التي قد تكون قريبة منك.</w:t>
      </w:r>
    </w:p>
    <w:p w:rsidR="000A6E0E" w:rsidRDefault="000A6E0E" w:rsidP="000A6E0E">
      <w:pPr>
        <w:bidi/>
        <w:rPr>
          <w:rFonts w:cs="Arial"/>
          <w:color w:val="222222"/>
          <w:szCs w:val="24"/>
          <w:lang w:val="en-PH"/>
        </w:rPr>
      </w:pPr>
      <w:r w:rsidRPr="001E2D84">
        <w:rPr>
          <w:rFonts w:cs="Arial"/>
          <w:szCs w:val="24"/>
          <w:rtl/>
        </w:rPr>
        <w:t>يمكنكم أيضاً زيارة موقع</w:t>
      </w:r>
      <w:r w:rsidRPr="001E2D84">
        <w:rPr>
          <w:rFonts w:cs="Arial"/>
          <w:szCs w:val="24"/>
        </w:rPr>
        <w:t xml:space="preserve"> </w:t>
      </w:r>
      <w:r w:rsidRPr="001E2D84">
        <w:rPr>
          <w:rFonts w:cs="Arial"/>
          <w:szCs w:val="24"/>
          <w:rtl/>
        </w:rPr>
        <w:t>العلاقات</w:t>
      </w:r>
      <w:r w:rsidRPr="001E2D84">
        <w:rPr>
          <w:rFonts w:cs="Arial"/>
          <w:szCs w:val="24"/>
        </w:rPr>
        <w:t xml:space="preserve"> </w:t>
      </w:r>
      <w:r w:rsidRPr="001E2D84">
        <w:rPr>
          <w:rFonts w:cs="Arial"/>
          <w:szCs w:val="24"/>
          <w:rtl/>
        </w:rPr>
        <w:t>الأسرية</w:t>
      </w:r>
      <w:r w:rsidRPr="001E2D84">
        <w:rPr>
          <w:rFonts w:cs="Arial"/>
          <w:szCs w:val="24"/>
        </w:rPr>
        <w:t xml:space="preserve"> </w:t>
      </w:r>
      <w:r w:rsidRPr="001E2D84">
        <w:rPr>
          <w:rFonts w:cs="Arial"/>
          <w:szCs w:val="24"/>
          <w:rtl/>
        </w:rPr>
        <w:t>الإلكتروني على الرابط</w:t>
      </w:r>
      <w:r w:rsidRPr="001E2D84">
        <w:rPr>
          <w:rFonts w:cs="Arial"/>
          <w:szCs w:val="24"/>
          <w:lang w:bidi="en-US"/>
        </w:rPr>
        <w:t xml:space="preserve"> </w:t>
      </w:r>
      <w:hyperlink r:id="rId9" w:history="1">
        <w:r w:rsidRPr="001E2D84">
          <w:rPr>
            <w:rStyle w:val="Hyperlink"/>
            <w:rFonts w:cs="Arial"/>
            <w:szCs w:val="24"/>
            <w:lang w:bidi="en-US"/>
          </w:rPr>
          <w:t>www.familyrelationships.gov.au</w:t>
        </w:r>
      </w:hyperlink>
      <w:r w:rsidRPr="001E2D84">
        <w:rPr>
          <w:rFonts w:cs="Arial"/>
          <w:szCs w:val="24"/>
          <w:lang w:bidi="en-US"/>
        </w:rPr>
        <w:t xml:space="preserve"> </w:t>
      </w:r>
      <w:r w:rsidRPr="001E2D84">
        <w:rPr>
          <w:rFonts w:cs="Arial"/>
          <w:szCs w:val="24"/>
          <w:rtl/>
          <w:lang w:bidi="ar-LB"/>
        </w:rPr>
        <w:t xml:space="preserve"> للعثور على معلومات حول الخدمات الأخرى المتعلقة بالعلاقات الأسرية.</w:t>
      </w:r>
      <w:r w:rsidRPr="001E2D84">
        <w:rPr>
          <w:rFonts w:cs="Arial"/>
          <w:szCs w:val="24"/>
          <w:lang w:val="en-PH" w:bidi="ar-LB"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لدى هذا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 xml:space="preserve">الموقع 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الكثير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من المعلومات المفيدة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حول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الأسر</w:t>
      </w:r>
      <w:r w:rsidRPr="001E2D84">
        <w:rPr>
          <w:rFonts w:cs="Arial"/>
          <w:color w:val="222222"/>
          <w:szCs w:val="24"/>
          <w:rtl/>
        </w:rPr>
        <w:t xml:space="preserve"> </w:t>
      </w:r>
      <w:r w:rsidRPr="001E2D84">
        <w:rPr>
          <w:rStyle w:val="hps"/>
          <w:rFonts w:cs="Arial"/>
          <w:color w:val="222222"/>
          <w:szCs w:val="24"/>
          <w:rtl/>
        </w:rPr>
        <w:t>وغيرها من القضايا</w:t>
      </w:r>
      <w:r w:rsidRPr="001E2D84">
        <w:rPr>
          <w:rFonts w:cs="Arial"/>
          <w:color w:val="222222"/>
          <w:szCs w:val="24"/>
          <w:rtl/>
        </w:rPr>
        <w:t>.</w:t>
      </w:r>
    </w:p>
    <w:p w:rsidR="001E2D84" w:rsidRPr="001E2D84" w:rsidRDefault="001E2D84" w:rsidP="001E2D84">
      <w:pPr>
        <w:bidi/>
        <w:rPr>
          <w:szCs w:val="24"/>
          <w:lang w:val="en-PH"/>
        </w:rPr>
      </w:pPr>
    </w:p>
    <w:sectPr w:rsidR="001E2D84" w:rsidRPr="001E2D84" w:rsidSect="00622455">
      <w:headerReference w:type="first" r:id="rId10"/>
      <w:pgSz w:w="11906" w:h="16838"/>
      <w:pgMar w:top="1440" w:right="1191" w:bottom="1440" w:left="907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FE" w:rsidRDefault="002B0BFE" w:rsidP="00F149CE">
      <w:pPr>
        <w:spacing w:before="0" w:after="0" w:line="240" w:lineRule="auto"/>
      </w:pPr>
      <w:r>
        <w:separator/>
      </w:r>
    </w:p>
  </w:endnote>
  <w:endnote w:type="continuationSeparator" w:id="0">
    <w:p w:rsidR="002B0BFE" w:rsidRDefault="002B0BFE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FE" w:rsidRDefault="002B0BFE" w:rsidP="00F149CE">
      <w:pPr>
        <w:spacing w:before="0" w:after="0" w:line="240" w:lineRule="auto"/>
      </w:pPr>
      <w:r>
        <w:separator/>
      </w:r>
    </w:p>
  </w:footnote>
  <w:footnote w:type="continuationSeparator" w:id="0">
    <w:p w:rsidR="002B0BFE" w:rsidRDefault="002B0BFE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F149CE">
    <w:pPr>
      <w:pStyle w:val="Header"/>
      <w:spacing w:after="360"/>
      <w:ind w:left="-567"/>
      <w:jc w:val="center"/>
    </w:pPr>
    <w:r>
      <w:rPr>
        <w:noProof/>
        <w:lang w:val="en-PH" w:eastAsia="en-PH"/>
      </w:rPr>
      <w:drawing>
        <wp:inline distT="0" distB="0" distL="0" distR="0" wp14:anchorId="52ED9F85" wp14:editId="010D8E15">
          <wp:extent cx="7155380" cy="1612800"/>
          <wp:effectExtent l="0" t="0" r="0" b="6985"/>
          <wp:docPr id="2" name="Picture 2" descr="Australian Government logo.&#10;Word graphic highlighting the words: help, children, progress, solutions, understanding, assistance, support, confidential, safe, counselling and yout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38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EC"/>
    <w:rsid w:val="00002E06"/>
    <w:rsid w:val="0000597D"/>
    <w:rsid w:val="00095918"/>
    <w:rsid w:val="000A6E0E"/>
    <w:rsid w:val="00134E55"/>
    <w:rsid w:val="00137A50"/>
    <w:rsid w:val="001C6868"/>
    <w:rsid w:val="001E2D84"/>
    <w:rsid w:val="001E630D"/>
    <w:rsid w:val="001F7142"/>
    <w:rsid w:val="00217153"/>
    <w:rsid w:val="002A0B0D"/>
    <w:rsid w:val="002B0BFE"/>
    <w:rsid w:val="002D3E67"/>
    <w:rsid w:val="003517C8"/>
    <w:rsid w:val="003B2BB8"/>
    <w:rsid w:val="003D34FF"/>
    <w:rsid w:val="003D692F"/>
    <w:rsid w:val="00485E51"/>
    <w:rsid w:val="004B54CA"/>
    <w:rsid w:val="004E5CBF"/>
    <w:rsid w:val="0054328E"/>
    <w:rsid w:val="0058694E"/>
    <w:rsid w:val="005C3AA9"/>
    <w:rsid w:val="005D766C"/>
    <w:rsid w:val="00622455"/>
    <w:rsid w:val="006425EC"/>
    <w:rsid w:val="006A4CE7"/>
    <w:rsid w:val="006A6A32"/>
    <w:rsid w:val="006E7086"/>
    <w:rsid w:val="00755A80"/>
    <w:rsid w:val="00785261"/>
    <w:rsid w:val="007B0256"/>
    <w:rsid w:val="008423E5"/>
    <w:rsid w:val="00871028"/>
    <w:rsid w:val="008A5EAA"/>
    <w:rsid w:val="008D62C6"/>
    <w:rsid w:val="009225F0"/>
    <w:rsid w:val="009C3DA4"/>
    <w:rsid w:val="00A0795F"/>
    <w:rsid w:val="00B35789"/>
    <w:rsid w:val="00B42174"/>
    <w:rsid w:val="00B5570F"/>
    <w:rsid w:val="00BA2DB9"/>
    <w:rsid w:val="00BE7148"/>
    <w:rsid w:val="00C2305B"/>
    <w:rsid w:val="00E57313"/>
    <w:rsid w:val="00E57F7D"/>
    <w:rsid w:val="00EA4644"/>
    <w:rsid w:val="00F149CE"/>
    <w:rsid w:val="00F34078"/>
    <w:rsid w:val="00F8356D"/>
    <w:rsid w:val="00FF3426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095918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6425EC"/>
  </w:style>
  <w:style w:type="character" w:customStyle="1" w:styleId="shorttext">
    <w:name w:val="short_text"/>
    <w:basedOn w:val="DefaultParagraphFont"/>
    <w:rsid w:val="006425EC"/>
  </w:style>
  <w:style w:type="paragraph" w:customStyle="1" w:styleId="target">
    <w:name w:val="target"/>
    <w:basedOn w:val="Normal"/>
    <w:qFormat/>
    <w:rsid w:val="000A6E0E"/>
    <w:pPr>
      <w:spacing w:before="0" w:after="0" w:line="240" w:lineRule="auto"/>
    </w:pPr>
    <w:rPr>
      <w:rFonts w:asciiTheme="minorHAnsi" w:eastAsiaTheme="minorEastAsia" w:hAnsiTheme="minorHAnsi"/>
      <w:sz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095918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6425EC"/>
  </w:style>
  <w:style w:type="character" w:customStyle="1" w:styleId="shorttext">
    <w:name w:val="short_text"/>
    <w:basedOn w:val="DefaultParagraphFont"/>
    <w:rsid w:val="006425EC"/>
  </w:style>
  <w:style w:type="paragraph" w:customStyle="1" w:styleId="target">
    <w:name w:val="target"/>
    <w:basedOn w:val="Normal"/>
    <w:qFormat/>
    <w:rsid w:val="000A6E0E"/>
    <w:pPr>
      <w:spacing w:before="0" w:after="0" w:line="240" w:lineRule="auto"/>
    </w:pPr>
    <w:rPr>
      <w:rFonts w:asciiTheme="minorHAnsi" w:eastAsiaTheme="minorEastAsia" w:hAnsiTheme="minorHAnsi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relationships.gov.a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milyrelationships.gov.au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SS\P-0415-0020\client%20files\Supporting%20Children%20after%20Seperation%20Pro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50B9E0-3A3F-45F9-BF55-5CF8CA4D91A0}"/>
</file>

<file path=customXml/itemProps2.xml><?xml version="1.0" encoding="utf-8"?>
<ds:datastoreItem xmlns:ds="http://schemas.openxmlformats.org/officeDocument/2006/customXml" ds:itemID="{F26A9C2A-DF23-4FA5-9FFE-1E0B6BCB066A}"/>
</file>

<file path=customXml/itemProps3.xml><?xml version="1.0" encoding="utf-8"?>
<ds:datastoreItem xmlns:ds="http://schemas.openxmlformats.org/officeDocument/2006/customXml" ds:itemID="{796027D4-8D06-4962-A5FD-343A57F9CB6A}"/>
</file>

<file path=docProps/app.xml><?xml version="1.0" encoding="utf-8"?>
<Properties xmlns="http://schemas.openxmlformats.org/officeDocument/2006/extended-properties" xmlns:vt="http://schemas.openxmlformats.org/officeDocument/2006/docPropsVTypes">
  <Template>Supporting Children after Seperation Program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Plans</vt:lpstr>
    </vt:vector>
  </TitlesOfParts>
  <Company>Australian Government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- Supporting Children after Separation Program</dc:title>
  <dc:creator>user</dc:creator>
  <cp:lastModifiedBy>user</cp:lastModifiedBy>
  <cp:revision>2</cp:revision>
  <dcterms:created xsi:type="dcterms:W3CDTF">2015-06-18T13:38:00Z</dcterms:created>
  <dcterms:modified xsi:type="dcterms:W3CDTF">2015-06-18T13:38:00Z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