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6" w:rsidRDefault="00F7418B" w:rsidP="00F7418B">
      <w:pPr>
        <w:pStyle w:val="Title"/>
        <w:bidi/>
        <w:rPr>
          <w:rFonts w:cs="Arial"/>
          <w:b w:val="0"/>
          <w:bCs/>
          <w:szCs w:val="64"/>
          <w:lang w:val="en-PH"/>
        </w:rPr>
      </w:pPr>
      <w:r w:rsidRPr="00F7418B">
        <w:rPr>
          <w:rFonts w:cs="Arial" w:hint="cs"/>
          <w:b w:val="0"/>
          <w:bCs/>
          <w:szCs w:val="64"/>
          <w:rtl/>
        </w:rPr>
        <w:t xml:space="preserve">پروگرام </w:t>
      </w:r>
      <w:r w:rsidRPr="00F7418B">
        <w:rPr>
          <w:rFonts w:cs="Arial" w:hint="eastAsia"/>
          <w:b w:val="0"/>
          <w:bCs/>
          <w:szCs w:val="64"/>
          <w:rtl/>
        </w:rPr>
        <w:t>حما</w:t>
      </w:r>
      <w:r w:rsidRPr="00F7418B">
        <w:rPr>
          <w:rFonts w:cs="Arial" w:hint="cs"/>
          <w:b w:val="0"/>
          <w:bCs/>
          <w:szCs w:val="64"/>
          <w:rtl/>
        </w:rPr>
        <w:t>ی</w:t>
      </w:r>
      <w:r w:rsidRPr="00F7418B">
        <w:rPr>
          <w:rFonts w:cs="Arial" w:hint="eastAsia"/>
          <w:b w:val="0"/>
          <w:bCs/>
          <w:szCs w:val="64"/>
          <w:rtl/>
        </w:rPr>
        <w:t>ت</w:t>
      </w:r>
      <w:r w:rsidRPr="00F7418B">
        <w:rPr>
          <w:rFonts w:cs="Arial"/>
          <w:b w:val="0"/>
          <w:bCs/>
          <w:szCs w:val="64"/>
          <w:rtl/>
        </w:rPr>
        <w:t xml:space="preserve"> </w:t>
      </w:r>
      <w:r w:rsidRPr="00F7418B">
        <w:rPr>
          <w:rFonts w:cs="Arial" w:hint="eastAsia"/>
          <w:b w:val="0"/>
          <w:bCs/>
          <w:szCs w:val="64"/>
          <w:rtl/>
        </w:rPr>
        <w:t>از</w:t>
      </w:r>
      <w:r w:rsidRPr="00F7418B">
        <w:rPr>
          <w:rFonts w:cs="Arial"/>
          <w:b w:val="0"/>
          <w:bCs/>
          <w:szCs w:val="64"/>
          <w:rtl/>
        </w:rPr>
        <w:t xml:space="preserve"> </w:t>
      </w:r>
      <w:r w:rsidRPr="00F7418B">
        <w:rPr>
          <w:rFonts w:cs="Arial" w:hint="eastAsia"/>
          <w:b w:val="0"/>
          <w:bCs/>
          <w:szCs w:val="64"/>
          <w:rtl/>
        </w:rPr>
        <w:t>اطفال</w:t>
      </w:r>
      <w:r w:rsidRPr="00F7418B">
        <w:rPr>
          <w:rFonts w:cs="Arial"/>
          <w:b w:val="0"/>
          <w:bCs/>
          <w:szCs w:val="64"/>
          <w:rtl/>
        </w:rPr>
        <w:t xml:space="preserve"> </w:t>
      </w:r>
      <w:r w:rsidRPr="00F7418B">
        <w:rPr>
          <w:rFonts w:cs="Arial" w:hint="eastAsia"/>
          <w:b w:val="0"/>
          <w:bCs/>
          <w:szCs w:val="64"/>
          <w:rtl/>
        </w:rPr>
        <w:t>بعد</w:t>
      </w:r>
      <w:r w:rsidRPr="00F7418B">
        <w:rPr>
          <w:rFonts w:cs="Arial"/>
          <w:b w:val="0"/>
          <w:bCs/>
          <w:szCs w:val="64"/>
          <w:rtl/>
        </w:rPr>
        <w:t xml:space="preserve"> </w:t>
      </w:r>
      <w:r w:rsidRPr="00F7418B">
        <w:rPr>
          <w:rFonts w:cs="Arial" w:hint="eastAsia"/>
          <w:b w:val="0"/>
          <w:bCs/>
          <w:szCs w:val="64"/>
          <w:rtl/>
        </w:rPr>
        <w:t>از</w:t>
      </w:r>
      <w:r w:rsidRPr="00F7418B">
        <w:rPr>
          <w:rFonts w:cs="Arial"/>
          <w:b w:val="0"/>
          <w:bCs/>
          <w:szCs w:val="64"/>
          <w:rtl/>
        </w:rPr>
        <w:t xml:space="preserve"> </w:t>
      </w:r>
      <w:r w:rsidRPr="00F7418B">
        <w:rPr>
          <w:rFonts w:cs="Arial" w:hint="eastAsia"/>
          <w:b w:val="0"/>
          <w:bCs/>
          <w:szCs w:val="64"/>
          <w:rtl/>
        </w:rPr>
        <w:t>جدا</w:t>
      </w:r>
      <w:r w:rsidRPr="00F7418B">
        <w:rPr>
          <w:rFonts w:cs="Arial" w:hint="cs"/>
          <w:b w:val="0"/>
          <w:bCs/>
          <w:szCs w:val="64"/>
          <w:rtl/>
        </w:rPr>
        <w:t>شدن</w:t>
      </w:r>
    </w:p>
    <w:p w:rsidR="00F7418B" w:rsidRPr="00F7418B" w:rsidRDefault="00F7418B" w:rsidP="00F7418B">
      <w:pPr>
        <w:bidi/>
        <w:rPr>
          <w:szCs w:val="24"/>
          <w:lang w:val="en-PH"/>
        </w:rPr>
      </w:pPr>
      <w:r w:rsidRPr="00F7418B">
        <w:rPr>
          <w:rFonts w:cs="Arial" w:hint="eastAsia"/>
          <w:szCs w:val="24"/>
          <w:rtl/>
        </w:rPr>
        <w:t>دولت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آ</w:t>
      </w:r>
      <w:r w:rsidRPr="00F7418B">
        <w:rPr>
          <w:rFonts w:cs="Arial" w:hint="eastAsia"/>
          <w:szCs w:val="24"/>
          <w:rtl/>
        </w:rPr>
        <w:t>سترال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b/>
          <w:bCs/>
          <w:szCs w:val="24"/>
          <w:rtl/>
        </w:rPr>
        <w:t xml:space="preserve">پروگرام </w:t>
      </w:r>
      <w:r w:rsidRPr="00F7418B">
        <w:rPr>
          <w:rFonts w:cs="Arial" w:hint="eastAsia"/>
          <w:b/>
          <w:bCs/>
          <w:szCs w:val="24"/>
          <w:rtl/>
        </w:rPr>
        <w:t>حما</w:t>
      </w:r>
      <w:r w:rsidRPr="00F7418B">
        <w:rPr>
          <w:rFonts w:cs="Arial" w:hint="cs"/>
          <w:b/>
          <w:bCs/>
          <w:szCs w:val="24"/>
          <w:rtl/>
        </w:rPr>
        <w:t>ی</w:t>
      </w:r>
      <w:r w:rsidRPr="00F7418B">
        <w:rPr>
          <w:rFonts w:cs="Arial" w:hint="eastAsia"/>
          <w:b/>
          <w:bCs/>
          <w:szCs w:val="24"/>
          <w:rtl/>
        </w:rPr>
        <w:t>ت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از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اطفال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بعد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از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جدا</w:t>
      </w:r>
      <w:r w:rsidRPr="00F7418B">
        <w:rPr>
          <w:rFonts w:cs="Arial" w:hint="cs"/>
          <w:b/>
          <w:bCs/>
          <w:szCs w:val="24"/>
          <w:rtl/>
        </w:rPr>
        <w:t>شدن</w:t>
      </w:r>
      <w:r w:rsidRPr="00F7418B">
        <w:rPr>
          <w:rFonts w:hint="cs"/>
          <w:b/>
          <w:bCs/>
          <w:szCs w:val="24"/>
          <w:rtl/>
          <w:lang w:bidi="fa-IR"/>
        </w:rPr>
        <w:t xml:space="preserve"> </w:t>
      </w:r>
      <w:r w:rsidRPr="00F7418B">
        <w:rPr>
          <w:rFonts w:hint="cs"/>
          <w:szCs w:val="24"/>
          <w:rtl/>
        </w:rPr>
        <w:t xml:space="preserve">را </w:t>
      </w:r>
      <w:r w:rsidRPr="00F7418B">
        <w:rPr>
          <w:rFonts w:cs="Arial" w:hint="eastAsia"/>
          <w:szCs w:val="24"/>
          <w:rtl/>
        </w:rPr>
        <w:t>برا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کمک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اطفال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افراد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جوان</w:t>
      </w:r>
      <w:r w:rsidRPr="00F7418B">
        <w:rPr>
          <w:rFonts w:cs="Arial" w:hint="cs"/>
          <w:szCs w:val="24"/>
          <w:rtl/>
        </w:rPr>
        <w:t>ی تامین مالی می کند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که هنگام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مادر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شان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جدا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شده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ضرورت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پشت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بان</w:t>
      </w:r>
      <w:r w:rsidRPr="00F7418B">
        <w:rPr>
          <w:rFonts w:cs="Arial" w:hint="cs"/>
          <w:szCs w:val="24"/>
          <w:rtl/>
        </w:rPr>
        <w:t>ی دارند</w:t>
      </w:r>
      <w:r w:rsidRPr="00F7418B">
        <w:rPr>
          <w:rFonts w:cs="Arial"/>
          <w:szCs w:val="24"/>
          <w:rtl/>
        </w:rPr>
        <w:t>.</w:t>
      </w:r>
    </w:p>
    <w:p w:rsidR="00095918" w:rsidRPr="00F7418B" w:rsidRDefault="00F7418B" w:rsidP="00F7418B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F7418B">
        <w:rPr>
          <w:rFonts w:cs="Arial" w:hint="cs"/>
          <w:b w:val="0"/>
          <w:bCs w:val="0"/>
          <w:szCs w:val="32"/>
          <w:rtl/>
        </w:rPr>
        <w:t xml:space="preserve">پروگرام </w:t>
      </w:r>
      <w:r w:rsidRPr="00F7418B">
        <w:rPr>
          <w:rFonts w:cs="Arial" w:hint="eastAsia"/>
          <w:b w:val="0"/>
          <w:bCs w:val="0"/>
          <w:szCs w:val="32"/>
          <w:rtl/>
        </w:rPr>
        <w:t>حما</w:t>
      </w:r>
      <w:r w:rsidRPr="00F7418B">
        <w:rPr>
          <w:rFonts w:cs="Arial" w:hint="cs"/>
          <w:b w:val="0"/>
          <w:bCs w:val="0"/>
          <w:szCs w:val="32"/>
          <w:rtl/>
        </w:rPr>
        <w:t>ی</w:t>
      </w:r>
      <w:r w:rsidRPr="00F7418B">
        <w:rPr>
          <w:rFonts w:cs="Arial" w:hint="eastAsia"/>
          <w:b w:val="0"/>
          <w:bCs w:val="0"/>
          <w:szCs w:val="32"/>
          <w:rtl/>
        </w:rPr>
        <w:t>ت</w:t>
      </w:r>
      <w:r w:rsidRPr="00F7418B">
        <w:rPr>
          <w:rFonts w:cs="Arial"/>
          <w:b w:val="0"/>
          <w:bCs w:val="0"/>
          <w:szCs w:val="32"/>
          <w:rtl/>
        </w:rPr>
        <w:t xml:space="preserve"> </w:t>
      </w:r>
      <w:r w:rsidRPr="00F7418B">
        <w:rPr>
          <w:rFonts w:cs="Arial" w:hint="eastAsia"/>
          <w:b w:val="0"/>
          <w:bCs w:val="0"/>
          <w:szCs w:val="32"/>
          <w:rtl/>
        </w:rPr>
        <w:t>از</w:t>
      </w:r>
      <w:r w:rsidRPr="00F7418B">
        <w:rPr>
          <w:rFonts w:cs="Arial"/>
          <w:b w:val="0"/>
          <w:bCs w:val="0"/>
          <w:szCs w:val="32"/>
          <w:rtl/>
        </w:rPr>
        <w:t xml:space="preserve"> </w:t>
      </w:r>
      <w:r w:rsidRPr="00F7418B">
        <w:rPr>
          <w:rFonts w:cs="Arial" w:hint="eastAsia"/>
          <w:b w:val="0"/>
          <w:bCs w:val="0"/>
          <w:szCs w:val="32"/>
          <w:rtl/>
        </w:rPr>
        <w:t>اطفال</w:t>
      </w:r>
      <w:r w:rsidRPr="00F7418B">
        <w:rPr>
          <w:rFonts w:cs="Arial"/>
          <w:b w:val="0"/>
          <w:bCs w:val="0"/>
          <w:szCs w:val="32"/>
          <w:rtl/>
        </w:rPr>
        <w:t xml:space="preserve"> </w:t>
      </w:r>
      <w:r w:rsidRPr="00F7418B">
        <w:rPr>
          <w:rFonts w:cs="Arial" w:hint="eastAsia"/>
          <w:b w:val="0"/>
          <w:bCs w:val="0"/>
          <w:szCs w:val="32"/>
          <w:rtl/>
        </w:rPr>
        <w:t>بعد</w:t>
      </w:r>
      <w:r w:rsidRPr="00F7418B">
        <w:rPr>
          <w:rFonts w:cs="Arial"/>
          <w:b w:val="0"/>
          <w:bCs w:val="0"/>
          <w:szCs w:val="32"/>
          <w:rtl/>
        </w:rPr>
        <w:t xml:space="preserve"> </w:t>
      </w:r>
      <w:r w:rsidRPr="00F7418B">
        <w:rPr>
          <w:rFonts w:cs="Arial" w:hint="eastAsia"/>
          <w:b w:val="0"/>
          <w:bCs w:val="0"/>
          <w:szCs w:val="32"/>
          <w:rtl/>
        </w:rPr>
        <w:t>از</w:t>
      </w:r>
      <w:r w:rsidRPr="00F7418B">
        <w:rPr>
          <w:rFonts w:cs="Arial"/>
          <w:b w:val="0"/>
          <w:bCs w:val="0"/>
          <w:szCs w:val="32"/>
          <w:rtl/>
        </w:rPr>
        <w:t xml:space="preserve"> </w:t>
      </w:r>
      <w:r w:rsidRPr="00F7418B">
        <w:rPr>
          <w:rFonts w:cs="Arial" w:hint="eastAsia"/>
          <w:b w:val="0"/>
          <w:bCs w:val="0"/>
          <w:szCs w:val="32"/>
          <w:rtl/>
        </w:rPr>
        <w:t>جدا</w:t>
      </w:r>
      <w:r w:rsidRPr="00F7418B">
        <w:rPr>
          <w:rFonts w:cs="Arial" w:hint="cs"/>
          <w:b w:val="0"/>
          <w:bCs w:val="0"/>
          <w:szCs w:val="32"/>
          <w:rtl/>
        </w:rPr>
        <w:t>شدن</w:t>
      </w:r>
      <w:r w:rsidRPr="00F7418B">
        <w:rPr>
          <w:rFonts w:hint="cs"/>
          <w:b w:val="0"/>
          <w:bCs w:val="0"/>
          <w:szCs w:val="32"/>
          <w:rtl/>
          <w:lang w:bidi="fa-IR"/>
        </w:rPr>
        <w:t xml:space="preserve"> </w:t>
      </w:r>
      <w:r w:rsidRPr="00F7418B">
        <w:rPr>
          <w:rFonts w:cs="Arial" w:hint="eastAsia"/>
          <w:szCs w:val="32"/>
          <w:rtl/>
        </w:rPr>
        <w:t>چ</w:t>
      </w:r>
      <w:r w:rsidRPr="00F7418B">
        <w:rPr>
          <w:rFonts w:cs="Arial" w:hint="cs"/>
          <w:szCs w:val="32"/>
          <w:rtl/>
        </w:rPr>
        <w:t>ی</w:t>
      </w:r>
      <w:r w:rsidRPr="00F7418B">
        <w:rPr>
          <w:rFonts w:cs="Arial" w:hint="eastAsia"/>
          <w:szCs w:val="32"/>
          <w:rtl/>
        </w:rPr>
        <w:t>ست؟</w:t>
      </w:r>
    </w:p>
    <w:p w:rsidR="00F7418B" w:rsidRPr="00F7418B" w:rsidRDefault="00F7418B" w:rsidP="00F7418B">
      <w:pPr>
        <w:bidi/>
        <w:rPr>
          <w:rFonts w:cs="Arial"/>
          <w:szCs w:val="24"/>
          <w:lang w:val="en-PH"/>
        </w:rPr>
      </w:pPr>
      <w:r w:rsidRPr="00F7418B">
        <w:rPr>
          <w:rFonts w:cs="Arial" w:hint="cs"/>
          <w:b/>
          <w:bCs/>
          <w:szCs w:val="24"/>
          <w:rtl/>
        </w:rPr>
        <w:t xml:space="preserve">پروگرام </w:t>
      </w:r>
      <w:r w:rsidRPr="00F7418B">
        <w:rPr>
          <w:rFonts w:cs="Arial" w:hint="eastAsia"/>
          <w:b/>
          <w:bCs/>
          <w:szCs w:val="24"/>
          <w:rtl/>
        </w:rPr>
        <w:t>حما</w:t>
      </w:r>
      <w:r w:rsidRPr="00F7418B">
        <w:rPr>
          <w:rFonts w:cs="Arial" w:hint="cs"/>
          <w:b/>
          <w:bCs/>
          <w:szCs w:val="24"/>
          <w:rtl/>
        </w:rPr>
        <w:t>ی</w:t>
      </w:r>
      <w:r w:rsidRPr="00F7418B">
        <w:rPr>
          <w:rFonts w:cs="Arial" w:hint="eastAsia"/>
          <w:b/>
          <w:bCs/>
          <w:szCs w:val="24"/>
          <w:rtl/>
        </w:rPr>
        <w:t>ت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از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اطفال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بعد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از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جدا</w:t>
      </w:r>
      <w:r w:rsidRPr="00F7418B">
        <w:rPr>
          <w:rFonts w:cs="Arial" w:hint="cs"/>
          <w:b/>
          <w:bCs/>
          <w:szCs w:val="24"/>
          <w:rtl/>
        </w:rPr>
        <w:t>شدن</w:t>
      </w:r>
      <w:r w:rsidRPr="00F7418B">
        <w:rPr>
          <w:rFonts w:hint="cs"/>
          <w:b/>
          <w:bCs/>
          <w:szCs w:val="24"/>
          <w:rtl/>
          <w:lang w:bidi="fa-IR"/>
        </w:rPr>
        <w:t xml:space="preserve"> </w:t>
      </w:r>
      <w:r w:rsidRPr="00F7418B">
        <w:rPr>
          <w:rFonts w:cs="Arial" w:hint="eastAsia"/>
          <w:szCs w:val="24"/>
          <w:rtl/>
        </w:rPr>
        <w:t>پشت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بان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برا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اطفال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افراد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جوان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تمام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سن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را فراهم می کند که 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مقابله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درک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جدا</w:t>
      </w:r>
      <w:r w:rsidRPr="00F7418B">
        <w:rPr>
          <w:rFonts w:cs="Arial" w:hint="cs"/>
          <w:szCs w:val="24"/>
          <w:rtl/>
        </w:rPr>
        <w:t>یی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مادر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خود</w:t>
      </w:r>
      <w:r w:rsidRPr="00F7418B">
        <w:rPr>
          <w:rFonts w:cs="Arial" w:hint="cs"/>
          <w:szCs w:val="24"/>
          <w:rtl/>
        </w:rPr>
        <w:t xml:space="preserve"> ضرورت به کمک دارند</w:t>
      </w:r>
      <w:r w:rsidRPr="00F7418B">
        <w:rPr>
          <w:rFonts w:cs="Arial"/>
          <w:szCs w:val="24"/>
          <w:rtl/>
        </w:rPr>
        <w:t>.</w:t>
      </w:r>
      <w:r w:rsidRPr="00F7418B">
        <w:rPr>
          <w:rFonts w:cs="Arial"/>
          <w:szCs w:val="24"/>
          <w:lang w:val="en-PH"/>
        </w:rPr>
        <w:t xml:space="preserve"> </w:t>
      </w:r>
    </w:p>
    <w:p w:rsidR="00F7418B" w:rsidRPr="00F7418B" w:rsidRDefault="00F7418B" w:rsidP="00F7418B">
      <w:pPr>
        <w:bidi/>
        <w:rPr>
          <w:rFonts w:cs="Arial"/>
          <w:szCs w:val="24"/>
          <w:lang w:val="en-PH"/>
        </w:rPr>
      </w:pPr>
      <w:r w:rsidRPr="00F7418B">
        <w:rPr>
          <w:rFonts w:cs="Arial" w:hint="eastAsia"/>
          <w:szCs w:val="24"/>
          <w:rtl/>
        </w:rPr>
        <w:t>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پروگرام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به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اطفال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افراد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جوان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کمک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تا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مسائل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ناش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از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اختلال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رابطه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مادر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خود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موقع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ت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 xml:space="preserve">خود را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آن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می یابند مقابله کنند.</w:t>
      </w:r>
      <w:r w:rsidRPr="00F7418B">
        <w:rPr>
          <w:rFonts w:cs="Arial"/>
          <w:szCs w:val="24"/>
          <w:lang w:val="en-PH"/>
        </w:rPr>
        <w:t xml:space="preserve"> </w:t>
      </w:r>
      <w:r w:rsidRPr="00F7418B">
        <w:rPr>
          <w:rFonts w:cs="Arial" w:hint="eastAsia"/>
          <w:szCs w:val="24"/>
          <w:rtl/>
        </w:rPr>
        <w:t>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 xml:space="preserve">به آنها </w:t>
      </w:r>
      <w:r w:rsidRPr="00F7418B">
        <w:rPr>
          <w:rFonts w:cs="Arial" w:hint="eastAsia"/>
          <w:szCs w:val="24"/>
          <w:rtl/>
        </w:rPr>
        <w:t>کمک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با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تغ</w:t>
      </w:r>
      <w:r w:rsidRPr="00F7418B">
        <w:rPr>
          <w:rFonts w:cs="Arial" w:hint="cs"/>
          <w:szCs w:val="24"/>
          <w:rtl/>
        </w:rPr>
        <w:t>یی</w:t>
      </w:r>
      <w:r w:rsidRPr="00F7418B">
        <w:rPr>
          <w:rFonts w:cs="Arial" w:hint="eastAsia"/>
          <w:szCs w:val="24"/>
          <w:rtl/>
        </w:rPr>
        <w:t>رات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از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جدا</w:t>
      </w:r>
      <w:r w:rsidRPr="00F7418B">
        <w:rPr>
          <w:rFonts w:cs="Arial" w:hint="cs"/>
          <w:szCs w:val="24"/>
          <w:rtl/>
        </w:rPr>
        <w:t>یی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ناشی می شوند سازش یابند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احساسات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افکار</w:t>
      </w:r>
      <w:r w:rsidRPr="00F7418B">
        <w:rPr>
          <w:rFonts w:cs="Arial" w:hint="cs"/>
          <w:szCs w:val="24"/>
          <w:rtl/>
        </w:rPr>
        <w:t>شان را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مورد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جدا</w:t>
      </w:r>
      <w:r w:rsidRPr="00F7418B">
        <w:rPr>
          <w:rFonts w:cs="Arial" w:hint="cs"/>
          <w:szCs w:val="24"/>
          <w:rtl/>
        </w:rPr>
        <w:t>یی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بیان کنند</w:t>
      </w:r>
      <w:r w:rsidRPr="00F7418B">
        <w:rPr>
          <w:rFonts w:cs="Arial"/>
          <w:szCs w:val="24"/>
          <w:rtl/>
        </w:rPr>
        <w:t>.</w:t>
      </w:r>
    </w:p>
    <w:p w:rsidR="00F7418B" w:rsidRPr="00F7418B" w:rsidRDefault="00F7418B" w:rsidP="00F7418B">
      <w:pPr>
        <w:bidi/>
        <w:rPr>
          <w:rFonts w:cs="Arial"/>
          <w:szCs w:val="24"/>
          <w:lang w:val="en-PH"/>
        </w:rPr>
      </w:pPr>
      <w:r w:rsidRPr="00F7418B">
        <w:rPr>
          <w:rFonts w:cs="Arial" w:hint="cs"/>
          <w:szCs w:val="24"/>
          <w:rtl/>
        </w:rPr>
        <w:t xml:space="preserve">پروگرام </w:t>
      </w:r>
      <w:r w:rsidRPr="00F7418B">
        <w:rPr>
          <w:rFonts w:cs="Arial" w:hint="eastAsia"/>
          <w:szCs w:val="24"/>
          <w:rtl/>
        </w:rPr>
        <w:t>حما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از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اطفال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بعد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از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جدا</w:t>
      </w:r>
      <w:r w:rsidRPr="00F7418B">
        <w:rPr>
          <w:rFonts w:cs="Arial" w:hint="cs"/>
          <w:szCs w:val="24"/>
          <w:rtl/>
        </w:rPr>
        <w:t>شدن</w:t>
      </w:r>
      <w:r w:rsidRPr="00F7418B">
        <w:rPr>
          <w:rFonts w:cs="Arial" w:hint="eastAsia"/>
          <w:szCs w:val="24"/>
          <w:rtl/>
        </w:rPr>
        <w:t xml:space="preserve"> فرصت</w:t>
      </w:r>
      <w:r w:rsidRPr="00F7418B">
        <w:rPr>
          <w:rFonts w:cs="Arial" w:hint="cs"/>
          <w:szCs w:val="24"/>
          <w:rtl/>
        </w:rPr>
        <w:t>هایی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برا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اطفال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افراد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جوان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برا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شرکت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فیصله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هایی را فراهم می کند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رابطه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جدا</w:t>
      </w:r>
      <w:r w:rsidRPr="00F7418B">
        <w:rPr>
          <w:rFonts w:cs="Arial" w:hint="cs"/>
          <w:szCs w:val="24"/>
          <w:rtl/>
        </w:rPr>
        <w:t>یی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مادر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شان برآنها تاثیر می گذارد</w:t>
      </w:r>
      <w:r w:rsidRPr="00F7418B">
        <w:rPr>
          <w:rFonts w:cs="Arial"/>
          <w:szCs w:val="24"/>
          <w:rtl/>
        </w:rPr>
        <w:t>.</w:t>
      </w:r>
      <w:r w:rsidRPr="00F7418B">
        <w:rPr>
          <w:rFonts w:cs="Arial"/>
          <w:szCs w:val="24"/>
          <w:lang w:val="en-PH"/>
        </w:rPr>
        <w:t xml:space="preserve"> </w:t>
      </w:r>
      <w:r w:rsidRPr="00F7418B">
        <w:rPr>
          <w:rFonts w:cs="Arial" w:hint="eastAsia"/>
          <w:szCs w:val="24"/>
          <w:rtl/>
        </w:rPr>
        <w:t>هنگام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اطفال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توانند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مورد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مسائل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مربوط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فیصله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مورد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زندگ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خود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صحبت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کنند</w:t>
      </w:r>
      <w:r w:rsidRPr="00F7418B">
        <w:rPr>
          <w:rFonts w:cs="Arial" w:hint="eastAsia"/>
          <w:szCs w:val="24"/>
          <w:rtl/>
        </w:rPr>
        <w:t>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توانا</w:t>
      </w:r>
      <w:r w:rsidRPr="00F7418B">
        <w:rPr>
          <w:rFonts w:cs="Arial" w:hint="cs"/>
          <w:szCs w:val="24"/>
          <w:rtl/>
        </w:rPr>
        <w:t>یی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شان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برا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مد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ر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استرس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 xml:space="preserve">ناشی </w:t>
      </w:r>
      <w:r w:rsidRPr="00F7418B">
        <w:rPr>
          <w:rFonts w:cs="Arial" w:hint="eastAsia"/>
          <w:szCs w:val="24"/>
          <w:rtl/>
        </w:rPr>
        <w:t>از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جدا</w:t>
      </w:r>
      <w:r w:rsidRPr="00F7418B">
        <w:rPr>
          <w:rFonts w:cs="Arial" w:hint="cs"/>
          <w:szCs w:val="24"/>
          <w:rtl/>
        </w:rPr>
        <w:t>یی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مادر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بهبود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یابد</w:t>
      </w:r>
      <w:r w:rsidRPr="00F7418B">
        <w:rPr>
          <w:rFonts w:cs="Arial"/>
          <w:szCs w:val="24"/>
          <w:rtl/>
        </w:rPr>
        <w:t>.</w:t>
      </w:r>
    </w:p>
    <w:p w:rsidR="00F7418B" w:rsidRPr="00F7418B" w:rsidRDefault="00F7418B" w:rsidP="00F7418B">
      <w:pPr>
        <w:bidi/>
        <w:rPr>
          <w:rFonts w:cs="Arial"/>
          <w:szCs w:val="24"/>
          <w:lang w:val="en-PH"/>
        </w:rPr>
      </w:pPr>
      <w:r w:rsidRPr="00F7418B">
        <w:rPr>
          <w:rFonts w:cs="Arial" w:hint="eastAsia"/>
          <w:szCs w:val="24"/>
          <w:rtl/>
        </w:rPr>
        <w:t>اطفال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افراد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جوان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توانند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هر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زمان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طول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پس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از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جدایی به پروگرام بیایند</w:t>
      </w:r>
      <w:r w:rsidRPr="00F7418B">
        <w:rPr>
          <w:rFonts w:cs="Arial"/>
          <w:szCs w:val="24"/>
          <w:rtl/>
        </w:rPr>
        <w:t>.</w:t>
      </w:r>
    </w:p>
    <w:p w:rsidR="00095918" w:rsidRDefault="00F7418B" w:rsidP="00F7418B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F7418B">
        <w:rPr>
          <w:rFonts w:cs="Arial" w:hint="eastAsia"/>
          <w:szCs w:val="32"/>
          <w:rtl/>
        </w:rPr>
        <w:t>چگونه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cs"/>
          <w:szCs w:val="32"/>
          <w:rtl/>
        </w:rPr>
        <w:t>بدانم که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فرزند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من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به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کمک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ضرورت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دارد؟</w:t>
      </w:r>
    </w:p>
    <w:p w:rsidR="00F7418B" w:rsidRPr="00F7418B" w:rsidRDefault="00F7418B" w:rsidP="00F7418B">
      <w:pPr>
        <w:bidi/>
        <w:rPr>
          <w:rFonts w:cs="Arial"/>
          <w:szCs w:val="24"/>
          <w:lang w:val="en-PH"/>
        </w:rPr>
      </w:pPr>
      <w:r w:rsidRPr="00F7418B">
        <w:rPr>
          <w:rFonts w:cs="Arial" w:hint="eastAsia"/>
          <w:szCs w:val="24"/>
          <w:rtl/>
        </w:rPr>
        <w:t>گاه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اوقات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گفتن اینکه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طفل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شما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ضرورت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کمک</w:t>
      </w:r>
      <w:r w:rsidRPr="00F7418B">
        <w:rPr>
          <w:rFonts w:cs="Arial" w:hint="cs"/>
          <w:szCs w:val="24"/>
          <w:rtl/>
        </w:rPr>
        <w:t xml:space="preserve"> دارد یا نه سخت است</w:t>
      </w:r>
      <w:r w:rsidRPr="00F7418B">
        <w:rPr>
          <w:rFonts w:cs="Arial"/>
          <w:szCs w:val="24"/>
          <w:rtl/>
        </w:rPr>
        <w:t>.</w:t>
      </w:r>
      <w:r w:rsidRPr="00F7418B">
        <w:rPr>
          <w:rFonts w:cs="Arial"/>
          <w:szCs w:val="24"/>
          <w:lang w:val="en-PH"/>
        </w:rPr>
        <w:t xml:space="preserve"> </w:t>
      </w:r>
      <w:r w:rsidRPr="00F7418B">
        <w:rPr>
          <w:rFonts w:cs="Arial" w:hint="eastAsia"/>
          <w:szCs w:val="24"/>
          <w:rtl/>
        </w:rPr>
        <w:t>اگر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فرزند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شما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 xml:space="preserve">همچنان 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مضطرب،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قهر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غمگ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است</w:t>
      </w:r>
      <w:r w:rsidRPr="00F7418B">
        <w:rPr>
          <w:rFonts w:cs="Arial" w:hint="eastAsia"/>
          <w:szCs w:val="24"/>
          <w:rtl/>
        </w:rPr>
        <w:t>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شما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ممکن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است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بخواهید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کس</w:t>
      </w:r>
      <w:r w:rsidRPr="00F7418B">
        <w:rPr>
          <w:rFonts w:cs="Arial" w:hint="cs"/>
          <w:szCs w:val="24"/>
          <w:rtl/>
        </w:rPr>
        <w:t>ی را پیدا کنید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ب</w:t>
      </w:r>
      <w:r w:rsidRPr="00F7418B">
        <w:rPr>
          <w:rFonts w:cs="Arial" w:hint="eastAsia"/>
          <w:szCs w:val="24"/>
          <w:rtl/>
        </w:rPr>
        <w:t>تواند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با او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صحبت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کند</w:t>
      </w:r>
      <w:r w:rsidRPr="00F7418B">
        <w:rPr>
          <w:rFonts w:cs="Arial"/>
          <w:szCs w:val="24"/>
          <w:rtl/>
        </w:rPr>
        <w:t>.</w:t>
      </w:r>
      <w:r w:rsidRPr="00F7418B">
        <w:rPr>
          <w:rFonts w:cs="Arial"/>
          <w:szCs w:val="24"/>
          <w:lang w:val="en-PH"/>
        </w:rPr>
        <w:t xml:space="preserve"> </w:t>
      </w:r>
      <w:r w:rsidRPr="00F7418B">
        <w:rPr>
          <w:rFonts w:cs="Arial" w:hint="eastAsia"/>
          <w:szCs w:val="24"/>
          <w:rtl/>
        </w:rPr>
        <w:t>اگر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رفتار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فرزند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شما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طول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پس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از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جدا</w:t>
      </w:r>
      <w:r w:rsidRPr="00F7418B">
        <w:rPr>
          <w:rFonts w:cs="Arial" w:hint="cs"/>
          <w:szCs w:val="24"/>
          <w:rtl/>
        </w:rPr>
        <w:t>یی خیلی تغییر می کند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او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ممکن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است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برا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کمک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درک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آنچه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اتفاق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افتد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حما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اضاف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ضرورت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داشته باشد</w:t>
      </w:r>
      <w:r w:rsidRPr="00F7418B">
        <w:rPr>
          <w:rFonts w:cs="Arial"/>
          <w:szCs w:val="24"/>
          <w:rtl/>
        </w:rPr>
        <w:t>.</w:t>
      </w:r>
      <w:r w:rsidRPr="00F7418B">
        <w:rPr>
          <w:rFonts w:cs="Arial"/>
          <w:szCs w:val="24"/>
          <w:lang w:val="en-PH"/>
        </w:rPr>
        <w:t xml:space="preserve"> </w:t>
      </w:r>
    </w:p>
    <w:p w:rsidR="00F7418B" w:rsidRPr="00F7418B" w:rsidRDefault="00F7418B" w:rsidP="00F7418B">
      <w:pPr>
        <w:bidi/>
        <w:rPr>
          <w:rFonts w:cs="Arial"/>
          <w:szCs w:val="24"/>
          <w:lang w:val="en-PH"/>
        </w:rPr>
      </w:pPr>
      <w:r w:rsidRPr="00F7418B">
        <w:rPr>
          <w:rFonts w:cs="Arial" w:hint="eastAsia"/>
          <w:szCs w:val="24"/>
          <w:rtl/>
        </w:rPr>
        <w:t>همه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اطفال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جوانان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برا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سازش با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وضع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جد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د ضرورت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زمان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دارند</w:t>
      </w:r>
      <w:r w:rsidRPr="00F7418B">
        <w:rPr>
          <w:rFonts w:cs="Arial" w:hint="eastAsia"/>
          <w:szCs w:val="24"/>
          <w:rtl/>
        </w:rPr>
        <w:t>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اما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شما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نگران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هست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تکلیفی وجود دارد</w:t>
      </w:r>
      <w:r w:rsidRPr="00F7418B">
        <w:rPr>
          <w:rFonts w:cs="Arial" w:hint="eastAsia"/>
          <w:szCs w:val="24"/>
          <w:rtl/>
        </w:rPr>
        <w:t>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توان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کمک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بخواه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د</w:t>
      </w:r>
      <w:r w:rsidRPr="00F7418B">
        <w:rPr>
          <w:rFonts w:cs="Arial"/>
          <w:szCs w:val="24"/>
          <w:rtl/>
        </w:rPr>
        <w:t>.</w:t>
      </w:r>
      <w:r w:rsidRPr="00F7418B">
        <w:rPr>
          <w:rFonts w:cs="Arial"/>
          <w:szCs w:val="24"/>
          <w:lang w:val="en-PH"/>
        </w:rPr>
        <w:t xml:space="preserve"> </w:t>
      </w:r>
    </w:p>
    <w:p w:rsidR="00095918" w:rsidRDefault="00F7418B" w:rsidP="00F7418B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F7418B">
        <w:rPr>
          <w:rFonts w:cs="Arial" w:hint="eastAsia"/>
          <w:szCs w:val="32"/>
          <w:rtl/>
        </w:rPr>
        <w:t>چه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م</w:t>
      </w:r>
      <w:r w:rsidRPr="00F7418B">
        <w:rPr>
          <w:rFonts w:cs="Arial" w:hint="cs"/>
          <w:szCs w:val="32"/>
          <w:rtl/>
        </w:rPr>
        <w:t>ی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شود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اگر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احساس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م</w:t>
      </w:r>
      <w:r w:rsidRPr="00F7418B">
        <w:rPr>
          <w:rFonts w:cs="Arial" w:hint="cs"/>
          <w:szCs w:val="32"/>
          <w:rtl/>
        </w:rPr>
        <w:t>ی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کنم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cs"/>
          <w:szCs w:val="32"/>
          <w:rtl/>
        </w:rPr>
        <w:t>امنیت ندارم</w:t>
      </w:r>
      <w:r w:rsidRPr="00F7418B">
        <w:rPr>
          <w:rFonts w:cs="Arial" w:hint="eastAsia"/>
          <w:szCs w:val="32"/>
          <w:rtl/>
        </w:rPr>
        <w:t>،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cs"/>
          <w:szCs w:val="32"/>
          <w:rtl/>
        </w:rPr>
        <w:t>ی</w:t>
      </w:r>
      <w:r w:rsidRPr="00F7418B">
        <w:rPr>
          <w:rFonts w:cs="Arial" w:hint="eastAsia"/>
          <w:szCs w:val="32"/>
          <w:rtl/>
        </w:rPr>
        <w:t>ا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فکر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م</w:t>
      </w:r>
      <w:r w:rsidRPr="00F7418B">
        <w:rPr>
          <w:rFonts w:cs="Arial" w:hint="cs"/>
          <w:szCs w:val="32"/>
          <w:rtl/>
        </w:rPr>
        <w:t>ی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کنم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فرزندم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cs"/>
          <w:szCs w:val="32"/>
          <w:rtl/>
        </w:rPr>
        <w:t>امنیت ندارد</w:t>
      </w:r>
      <w:r w:rsidRPr="00F7418B">
        <w:rPr>
          <w:rFonts w:cs="Arial" w:hint="eastAsia"/>
          <w:szCs w:val="32"/>
          <w:rtl/>
        </w:rPr>
        <w:t>؟</w:t>
      </w:r>
    </w:p>
    <w:p w:rsidR="00F7418B" w:rsidRPr="00F7418B" w:rsidRDefault="00F7418B" w:rsidP="00F7418B">
      <w:pPr>
        <w:bidi/>
        <w:rPr>
          <w:szCs w:val="24"/>
          <w:lang w:val="en-PH"/>
        </w:rPr>
      </w:pPr>
      <w:r w:rsidRPr="00F7418B">
        <w:rPr>
          <w:rFonts w:cs="Arial" w:hint="eastAsia"/>
          <w:szCs w:val="24"/>
          <w:rtl/>
        </w:rPr>
        <w:t>اگر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شما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نگران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مورد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امن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خود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امن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فرزندان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تان دارید</w:t>
      </w:r>
      <w:r w:rsidRPr="00F7418B">
        <w:rPr>
          <w:rFonts w:cs="Arial" w:hint="eastAsia"/>
          <w:szCs w:val="24"/>
          <w:rtl/>
        </w:rPr>
        <w:t>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د</w:t>
      </w:r>
      <w:r w:rsidRPr="00F7418B">
        <w:rPr>
          <w:rFonts w:cs="Arial" w:hint="cs"/>
          <w:szCs w:val="24"/>
          <w:rtl/>
        </w:rPr>
        <w:t xml:space="preserve"> به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کارکنان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اسرع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وقت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بگو</w:t>
      </w:r>
      <w:r w:rsidRPr="00F7418B">
        <w:rPr>
          <w:rFonts w:cs="Arial" w:hint="cs"/>
          <w:szCs w:val="24"/>
          <w:rtl/>
        </w:rPr>
        <w:t>یی</w:t>
      </w:r>
      <w:r w:rsidRPr="00F7418B">
        <w:rPr>
          <w:rFonts w:cs="Arial" w:hint="eastAsia"/>
          <w:szCs w:val="24"/>
          <w:rtl/>
        </w:rPr>
        <w:t>د</w:t>
      </w:r>
      <w:r w:rsidRPr="00F7418B">
        <w:rPr>
          <w:rFonts w:cs="Arial"/>
          <w:szCs w:val="24"/>
          <w:rtl/>
        </w:rPr>
        <w:t>.</w:t>
      </w:r>
      <w:r w:rsidRPr="00F7418B">
        <w:rPr>
          <w:rFonts w:cs="Arial"/>
          <w:szCs w:val="24"/>
          <w:lang w:val="en-PH"/>
        </w:rPr>
        <w:t xml:space="preserve"> </w:t>
      </w:r>
      <w:r w:rsidRPr="00F7418B">
        <w:rPr>
          <w:rFonts w:cs="Arial" w:hint="eastAsia"/>
          <w:szCs w:val="24"/>
          <w:rtl/>
        </w:rPr>
        <w:t>سازمان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ها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اجرا کننده این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پروگرام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ترت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بات</w:t>
      </w:r>
      <w:r w:rsidRPr="00F7418B">
        <w:rPr>
          <w:rFonts w:cs="Arial" w:hint="cs"/>
          <w:szCs w:val="24"/>
          <w:rtl/>
        </w:rPr>
        <w:t xml:space="preserve">ی </w:t>
      </w:r>
      <w:r w:rsidRPr="00F7418B">
        <w:rPr>
          <w:rFonts w:cs="Arial" w:hint="eastAsia"/>
          <w:szCs w:val="24"/>
          <w:rtl/>
        </w:rPr>
        <w:t>برا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حفظ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 xml:space="preserve">امنیت </w:t>
      </w:r>
      <w:r w:rsidRPr="00F7418B">
        <w:rPr>
          <w:rFonts w:cs="Arial" w:hint="eastAsia"/>
          <w:szCs w:val="24"/>
          <w:rtl/>
        </w:rPr>
        <w:t>مشتر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کارکنان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دارند</w:t>
      </w:r>
      <w:r w:rsidRPr="00F7418B">
        <w:rPr>
          <w:rFonts w:cs="Arial"/>
          <w:szCs w:val="24"/>
          <w:rtl/>
        </w:rPr>
        <w:t>.</w:t>
      </w:r>
    </w:p>
    <w:p w:rsidR="00F7418B" w:rsidRDefault="00F7418B" w:rsidP="00F7418B">
      <w:pPr>
        <w:pStyle w:val="Heading1"/>
        <w:bidi/>
        <w:rPr>
          <w:rFonts w:cs="Arial"/>
          <w:szCs w:val="32"/>
          <w:lang w:val="en-PH"/>
        </w:rPr>
      </w:pPr>
      <w:r w:rsidRPr="00F7418B">
        <w:rPr>
          <w:rFonts w:cs="Arial"/>
          <w:szCs w:val="32"/>
          <w:rtl/>
        </w:rPr>
        <w:t>فیس آن چقدر خواهد شد؟</w:t>
      </w:r>
    </w:p>
    <w:p w:rsidR="00F7418B" w:rsidRPr="00F7418B" w:rsidRDefault="00F7418B" w:rsidP="00F7418B">
      <w:pPr>
        <w:bidi/>
        <w:rPr>
          <w:szCs w:val="24"/>
          <w:lang w:val="en-PH"/>
        </w:rPr>
      </w:pPr>
      <w:r w:rsidRPr="00F7418B">
        <w:rPr>
          <w:rFonts w:cs="Arial" w:hint="eastAsia"/>
          <w:szCs w:val="24"/>
          <w:rtl/>
        </w:rPr>
        <w:t>شما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ممکن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است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فیس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برا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 xml:space="preserve">پروگرام </w:t>
      </w:r>
      <w:r w:rsidRPr="00F7418B">
        <w:rPr>
          <w:rFonts w:cs="Arial" w:hint="eastAsia"/>
          <w:b/>
          <w:bCs/>
          <w:szCs w:val="24"/>
          <w:rtl/>
        </w:rPr>
        <w:t>حما</w:t>
      </w:r>
      <w:r w:rsidRPr="00F7418B">
        <w:rPr>
          <w:rFonts w:cs="Arial" w:hint="cs"/>
          <w:b/>
          <w:bCs/>
          <w:szCs w:val="24"/>
          <w:rtl/>
        </w:rPr>
        <w:t>ی</w:t>
      </w:r>
      <w:r w:rsidRPr="00F7418B">
        <w:rPr>
          <w:rFonts w:cs="Arial" w:hint="eastAsia"/>
          <w:b/>
          <w:bCs/>
          <w:szCs w:val="24"/>
          <w:rtl/>
        </w:rPr>
        <w:t>ت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از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اطفال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بعد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از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جدا</w:t>
      </w:r>
      <w:r w:rsidRPr="00F7418B">
        <w:rPr>
          <w:rFonts w:cs="Arial" w:hint="cs"/>
          <w:b/>
          <w:bCs/>
          <w:szCs w:val="24"/>
          <w:rtl/>
        </w:rPr>
        <w:t>شدن</w:t>
      </w:r>
      <w:r w:rsidRPr="00F7418B">
        <w:rPr>
          <w:rFonts w:cs="Arial" w:hint="cs"/>
          <w:szCs w:val="24"/>
          <w:rtl/>
        </w:rPr>
        <w:t xml:space="preserve"> بپردازید</w:t>
      </w:r>
      <w:r w:rsidRPr="00F7418B">
        <w:rPr>
          <w:rFonts w:cs="Arial"/>
          <w:szCs w:val="24"/>
          <w:rtl/>
        </w:rPr>
        <w:t>.</w:t>
      </w:r>
      <w:r w:rsidRPr="00F7418B">
        <w:rPr>
          <w:rFonts w:cs="Arial"/>
          <w:szCs w:val="24"/>
          <w:lang w:val="en-PH"/>
        </w:rPr>
        <w:t xml:space="preserve"> </w:t>
      </w:r>
      <w:r w:rsidRPr="00F7418B">
        <w:rPr>
          <w:rFonts w:cs="Arial" w:hint="eastAsia"/>
          <w:szCs w:val="24"/>
          <w:rtl/>
        </w:rPr>
        <w:t>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فیس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به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شرا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ط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مال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شما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بستگ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خواهد داشت</w:t>
      </w:r>
      <w:r w:rsidRPr="00F7418B">
        <w:rPr>
          <w:rFonts w:cs="Arial"/>
          <w:szCs w:val="24"/>
          <w:rtl/>
        </w:rPr>
        <w:t>.</w:t>
      </w:r>
      <w:r w:rsidRPr="00F7418B">
        <w:rPr>
          <w:rFonts w:cs="Arial"/>
          <w:szCs w:val="24"/>
          <w:lang w:val="en-PH"/>
        </w:rPr>
        <w:t xml:space="preserve"> </w:t>
      </w:r>
      <w:r w:rsidRPr="00F7418B">
        <w:rPr>
          <w:rFonts w:cs="Arial" w:hint="eastAsia"/>
          <w:szCs w:val="24"/>
          <w:rtl/>
        </w:rPr>
        <w:t>اگر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شما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عایدی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کمی دارید یا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 xml:space="preserve">تکلیف </w:t>
      </w:r>
      <w:r w:rsidRPr="00F7418B">
        <w:rPr>
          <w:rFonts w:cs="Arial" w:hint="cs"/>
          <w:szCs w:val="24"/>
          <w:rtl/>
        </w:rPr>
        <w:t>مالی تجربه می کنید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توان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کارکنان</w:t>
      </w:r>
      <w:r w:rsidRPr="00F7418B">
        <w:rPr>
          <w:rFonts w:cs="Arial" w:hint="cs"/>
          <w:szCs w:val="24"/>
          <w:rtl/>
        </w:rPr>
        <w:t xml:space="preserve"> بگویید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تا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آنها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بتوانند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مطمئن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شو</w:t>
      </w:r>
      <w:r w:rsidRPr="00F7418B">
        <w:rPr>
          <w:rFonts w:cs="Arial" w:hint="cs"/>
          <w:szCs w:val="24"/>
          <w:rtl/>
        </w:rPr>
        <w:t>ند که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فرزند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شما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تواند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از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پروگرام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استفاده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کند</w:t>
      </w:r>
      <w:r w:rsidRPr="00F7418B">
        <w:rPr>
          <w:rFonts w:cs="Arial"/>
          <w:szCs w:val="24"/>
          <w:rtl/>
        </w:rPr>
        <w:t>.</w:t>
      </w:r>
    </w:p>
    <w:p w:rsidR="00095918" w:rsidRDefault="00F7418B" w:rsidP="00F7418B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F7418B">
        <w:rPr>
          <w:rFonts w:cs="Arial" w:hint="eastAsia"/>
          <w:szCs w:val="32"/>
          <w:rtl/>
        </w:rPr>
        <w:lastRenderedPageBreak/>
        <w:t>در</w:t>
      </w:r>
      <w:r w:rsidRPr="00F7418B">
        <w:rPr>
          <w:rFonts w:cs="Arial" w:hint="cs"/>
          <w:szCs w:val="32"/>
          <w:rtl/>
        </w:rPr>
        <w:t xml:space="preserve"> پروگرام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b w:val="0"/>
          <w:bCs w:val="0"/>
          <w:szCs w:val="32"/>
          <w:rtl/>
        </w:rPr>
        <w:t>حما</w:t>
      </w:r>
      <w:r w:rsidRPr="00F7418B">
        <w:rPr>
          <w:rFonts w:cs="Arial" w:hint="cs"/>
          <w:b w:val="0"/>
          <w:bCs w:val="0"/>
          <w:szCs w:val="32"/>
          <w:rtl/>
        </w:rPr>
        <w:t>ی</w:t>
      </w:r>
      <w:r w:rsidRPr="00F7418B">
        <w:rPr>
          <w:rFonts w:cs="Arial" w:hint="eastAsia"/>
          <w:b w:val="0"/>
          <w:bCs w:val="0"/>
          <w:szCs w:val="32"/>
          <w:rtl/>
        </w:rPr>
        <w:t>ت</w:t>
      </w:r>
      <w:r w:rsidRPr="00F7418B">
        <w:rPr>
          <w:rFonts w:cs="Arial"/>
          <w:b w:val="0"/>
          <w:bCs w:val="0"/>
          <w:szCs w:val="32"/>
          <w:rtl/>
        </w:rPr>
        <w:t xml:space="preserve"> </w:t>
      </w:r>
      <w:r w:rsidRPr="00F7418B">
        <w:rPr>
          <w:rFonts w:cs="Arial" w:hint="eastAsia"/>
          <w:b w:val="0"/>
          <w:bCs w:val="0"/>
          <w:szCs w:val="32"/>
          <w:rtl/>
        </w:rPr>
        <w:t>از</w:t>
      </w:r>
      <w:r w:rsidRPr="00F7418B">
        <w:rPr>
          <w:rFonts w:cs="Arial"/>
          <w:b w:val="0"/>
          <w:bCs w:val="0"/>
          <w:szCs w:val="32"/>
          <w:rtl/>
        </w:rPr>
        <w:t xml:space="preserve"> </w:t>
      </w:r>
      <w:r w:rsidRPr="00F7418B">
        <w:rPr>
          <w:rFonts w:cs="Arial" w:hint="eastAsia"/>
          <w:b w:val="0"/>
          <w:bCs w:val="0"/>
          <w:szCs w:val="32"/>
          <w:rtl/>
        </w:rPr>
        <w:t>اطفال</w:t>
      </w:r>
      <w:r w:rsidRPr="00F7418B">
        <w:rPr>
          <w:rFonts w:cs="Arial"/>
          <w:b w:val="0"/>
          <w:bCs w:val="0"/>
          <w:szCs w:val="32"/>
          <w:rtl/>
        </w:rPr>
        <w:t xml:space="preserve"> </w:t>
      </w:r>
      <w:r w:rsidRPr="00F7418B">
        <w:rPr>
          <w:rFonts w:cs="Arial" w:hint="eastAsia"/>
          <w:b w:val="0"/>
          <w:bCs w:val="0"/>
          <w:szCs w:val="32"/>
          <w:rtl/>
        </w:rPr>
        <w:t>بعد</w:t>
      </w:r>
      <w:r w:rsidRPr="00F7418B">
        <w:rPr>
          <w:rFonts w:cs="Arial"/>
          <w:b w:val="0"/>
          <w:bCs w:val="0"/>
          <w:szCs w:val="32"/>
          <w:rtl/>
        </w:rPr>
        <w:t xml:space="preserve"> </w:t>
      </w:r>
      <w:r w:rsidRPr="00F7418B">
        <w:rPr>
          <w:rFonts w:cs="Arial" w:hint="eastAsia"/>
          <w:b w:val="0"/>
          <w:bCs w:val="0"/>
          <w:szCs w:val="32"/>
          <w:rtl/>
        </w:rPr>
        <w:t>از</w:t>
      </w:r>
      <w:r w:rsidRPr="00F7418B">
        <w:rPr>
          <w:rFonts w:cs="Arial"/>
          <w:b w:val="0"/>
          <w:bCs w:val="0"/>
          <w:szCs w:val="32"/>
          <w:rtl/>
        </w:rPr>
        <w:t xml:space="preserve"> </w:t>
      </w:r>
      <w:r w:rsidRPr="00F7418B">
        <w:rPr>
          <w:rFonts w:cs="Arial" w:hint="eastAsia"/>
          <w:b w:val="0"/>
          <w:bCs w:val="0"/>
          <w:szCs w:val="32"/>
          <w:rtl/>
        </w:rPr>
        <w:t>جدا</w:t>
      </w:r>
      <w:r w:rsidRPr="00F7418B">
        <w:rPr>
          <w:rFonts w:cs="Arial" w:hint="cs"/>
          <w:b w:val="0"/>
          <w:bCs w:val="0"/>
          <w:szCs w:val="32"/>
          <w:rtl/>
        </w:rPr>
        <w:t>شدن</w:t>
      </w:r>
      <w:r w:rsidRPr="00F7418B">
        <w:rPr>
          <w:rFonts w:cs="Arial" w:hint="eastAsia"/>
          <w:szCs w:val="32"/>
          <w:rtl/>
        </w:rPr>
        <w:t xml:space="preserve"> چه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اتفاق</w:t>
      </w:r>
      <w:r w:rsidRPr="00F7418B">
        <w:rPr>
          <w:rFonts w:cs="Arial" w:hint="cs"/>
          <w:szCs w:val="32"/>
          <w:rtl/>
        </w:rPr>
        <w:t>ی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م</w:t>
      </w:r>
      <w:r w:rsidRPr="00F7418B">
        <w:rPr>
          <w:rFonts w:cs="Arial" w:hint="cs"/>
          <w:szCs w:val="32"/>
          <w:rtl/>
        </w:rPr>
        <w:t>ی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افتد؟</w:t>
      </w:r>
    </w:p>
    <w:p w:rsidR="00F7418B" w:rsidRPr="00F7418B" w:rsidRDefault="00F7418B" w:rsidP="00F7418B">
      <w:pPr>
        <w:bidi/>
        <w:rPr>
          <w:rFonts w:cs="Arial"/>
          <w:szCs w:val="24"/>
          <w:lang w:val="en-PH"/>
        </w:rPr>
      </w:pPr>
      <w:r w:rsidRPr="00F7418B">
        <w:rPr>
          <w:rFonts w:cs="Arial" w:hint="eastAsia"/>
          <w:szCs w:val="24"/>
          <w:rtl/>
        </w:rPr>
        <w:t>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پروگرام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تواند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 xml:space="preserve">به </w:t>
      </w:r>
      <w:r w:rsidRPr="00F7418B">
        <w:rPr>
          <w:rFonts w:cs="Arial" w:hint="eastAsia"/>
          <w:szCs w:val="24"/>
          <w:rtl/>
        </w:rPr>
        <w:t>اطفال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افراد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جوان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به چند شیوه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کمک</w:t>
      </w:r>
      <w:r w:rsidRPr="00F7418B">
        <w:rPr>
          <w:rFonts w:cs="Arial" w:hint="cs"/>
          <w:szCs w:val="24"/>
          <w:rtl/>
        </w:rPr>
        <w:t xml:space="preserve"> کند</w:t>
      </w:r>
      <w:r w:rsidRPr="00F7418B">
        <w:rPr>
          <w:rFonts w:cs="Arial" w:hint="eastAsia"/>
          <w:szCs w:val="24"/>
          <w:rtl/>
        </w:rPr>
        <w:t>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از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جمله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ارائه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پشت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بان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درک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آنچه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که برای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آنها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خانواده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شان،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طول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بعد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از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جدا</w:t>
      </w:r>
      <w:r w:rsidRPr="00F7418B">
        <w:rPr>
          <w:rFonts w:cs="Arial" w:hint="cs"/>
          <w:szCs w:val="24"/>
          <w:rtl/>
        </w:rPr>
        <w:t>یی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مادر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 xml:space="preserve">شان </w:t>
      </w:r>
      <w:r w:rsidRPr="00F7418B">
        <w:rPr>
          <w:rFonts w:cs="Arial" w:hint="eastAsia"/>
          <w:szCs w:val="24"/>
          <w:rtl/>
        </w:rPr>
        <w:t>اتفاق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افتد</w:t>
      </w:r>
      <w:r w:rsidRPr="00F7418B">
        <w:rPr>
          <w:rFonts w:cs="Arial"/>
          <w:szCs w:val="24"/>
          <w:rtl/>
        </w:rPr>
        <w:t>.</w:t>
      </w:r>
      <w:r w:rsidRPr="00F7418B">
        <w:rPr>
          <w:rFonts w:cs="Arial"/>
          <w:szCs w:val="24"/>
          <w:lang w:val="en-PH"/>
        </w:rPr>
        <w:t xml:space="preserve"> </w:t>
      </w:r>
      <w:r w:rsidRPr="00F7418B">
        <w:rPr>
          <w:rFonts w:cs="Arial" w:hint="eastAsia"/>
          <w:szCs w:val="24"/>
          <w:rtl/>
        </w:rPr>
        <w:t>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ممکن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است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مشوره</w:t>
      </w:r>
      <w:r w:rsidRPr="00F7418B">
        <w:rPr>
          <w:rFonts w:cs="Arial" w:hint="cs"/>
          <w:szCs w:val="24"/>
          <w:rtl/>
        </w:rPr>
        <w:t xml:space="preserve"> یک به یک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کار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گروه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اطفال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سن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مشابه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باشد</w:t>
      </w:r>
      <w:r w:rsidRPr="00F7418B">
        <w:rPr>
          <w:rFonts w:cs="Arial"/>
          <w:szCs w:val="24"/>
          <w:rtl/>
        </w:rPr>
        <w:t>.</w:t>
      </w:r>
    </w:p>
    <w:p w:rsidR="00F7418B" w:rsidRPr="00F7418B" w:rsidRDefault="00F7418B" w:rsidP="00F7418B">
      <w:pPr>
        <w:bidi/>
        <w:rPr>
          <w:szCs w:val="24"/>
          <w:lang w:val="en-PH"/>
        </w:rPr>
      </w:pPr>
      <w:r w:rsidRPr="00F7418B">
        <w:rPr>
          <w:rFonts w:cs="Arial" w:hint="eastAsia"/>
          <w:szCs w:val="24"/>
          <w:rtl/>
        </w:rPr>
        <w:t>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نوع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از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حما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همسا</w:t>
      </w:r>
      <w:r w:rsidRPr="00F7418B">
        <w:rPr>
          <w:rFonts w:cs="Arial" w:hint="cs"/>
          <w:szCs w:val="24"/>
          <w:rtl/>
        </w:rPr>
        <w:t>لی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کمک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تا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اطفال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افراد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جوان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تغ</w:t>
      </w:r>
      <w:r w:rsidRPr="00F7418B">
        <w:rPr>
          <w:rFonts w:cs="Arial" w:hint="cs"/>
          <w:szCs w:val="24"/>
          <w:rtl/>
        </w:rPr>
        <w:t>یی</w:t>
      </w:r>
      <w:r w:rsidRPr="00F7418B">
        <w:rPr>
          <w:rFonts w:cs="Arial" w:hint="eastAsia"/>
          <w:szCs w:val="24"/>
          <w:rtl/>
        </w:rPr>
        <w:t>رات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در مورد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ترت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بات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خانواده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 xml:space="preserve">را درک کنند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آنها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را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از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طر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ق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تغ</w:t>
      </w:r>
      <w:r w:rsidRPr="00F7418B">
        <w:rPr>
          <w:rFonts w:cs="Arial" w:hint="cs"/>
          <w:szCs w:val="24"/>
          <w:rtl/>
        </w:rPr>
        <w:t>یی</w:t>
      </w:r>
      <w:r w:rsidRPr="00F7418B">
        <w:rPr>
          <w:rFonts w:cs="Arial" w:hint="eastAsia"/>
          <w:szCs w:val="24"/>
          <w:rtl/>
        </w:rPr>
        <w:t>رات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را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پشت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بان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</w:t>
      </w:r>
      <w:r w:rsidRPr="00F7418B">
        <w:rPr>
          <w:rFonts w:cs="Arial" w:hint="cs"/>
          <w:szCs w:val="24"/>
          <w:rtl/>
        </w:rPr>
        <w:t xml:space="preserve">ی </w:t>
      </w:r>
      <w:r w:rsidRPr="00F7418B">
        <w:rPr>
          <w:rFonts w:cs="Arial" w:hint="eastAsia"/>
          <w:szCs w:val="24"/>
          <w:rtl/>
        </w:rPr>
        <w:t>کند</w:t>
      </w:r>
      <w:r w:rsidRPr="00F7418B">
        <w:rPr>
          <w:rFonts w:cs="Arial"/>
          <w:szCs w:val="24"/>
          <w:rtl/>
        </w:rPr>
        <w:t>.</w:t>
      </w:r>
      <w:r w:rsidRPr="00F7418B">
        <w:rPr>
          <w:rFonts w:cs="Arial"/>
          <w:szCs w:val="24"/>
          <w:lang w:val="en-PH"/>
        </w:rPr>
        <w:t xml:space="preserve"> </w:t>
      </w:r>
      <w:r w:rsidRPr="00F7418B">
        <w:rPr>
          <w:rFonts w:cs="Arial" w:hint="eastAsia"/>
          <w:szCs w:val="24"/>
          <w:rtl/>
        </w:rPr>
        <w:t>همچن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ن</w:t>
      </w:r>
      <w:r w:rsidRPr="00F7418B">
        <w:rPr>
          <w:rFonts w:cs="Arial" w:hint="cs"/>
          <w:szCs w:val="24"/>
          <w:rtl/>
        </w:rPr>
        <w:t xml:space="preserve"> آن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کمک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آنها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درک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کنند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اطفال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موارد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مشابه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دشوار</w:t>
      </w:r>
      <w:r w:rsidRPr="00F7418B">
        <w:rPr>
          <w:rFonts w:cs="Arial" w:hint="cs"/>
          <w:szCs w:val="24"/>
          <w:rtl/>
        </w:rPr>
        <w:t xml:space="preserve"> را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تجربه</w:t>
      </w:r>
      <w:r w:rsidRPr="00F7418B">
        <w:rPr>
          <w:rFonts w:cs="Arial" w:hint="cs"/>
          <w:szCs w:val="24"/>
          <w:rtl/>
        </w:rPr>
        <w:t xml:space="preserve"> می کنند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برا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آنها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 w:hint="cs"/>
          <w:szCs w:val="24"/>
          <w:rtl/>
        </w:rPr>
        <w:t xml:space="preserve"> مورد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وضع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خود</w:t>
      </w:r>
      <w:r w:rsidRPr="00F7418B">
        <w:rPr>
          <w:rFonts w:cs="Arial" w:hint="cs"/>
          <w:szCs w:val="24"/>
          <w:rtl/>
        </w:rPr>
        <w:t xml:space="preserve"> راحتی فراهم می کند</w:t>
      </w:r>
      <w:r w:rsidRPr="00F7418B">
        <w:rPr>
          <w:rFonts w:cs="Arial"/>
          <w:szCs w:val="24"/>
          <w:rtl/>
        </w:rPr>
        <w:t>.</w:t>
      </w:r>
      <w:r w:rsidRPr="00F7418B">
        <w:rPr>
          <w:rFonts w:cs="Arial" w:hint="eastAsia"/>
          <w:szCs w:val="24"/>
          <w:rtl/>
        </w:rPr>
        <w:t xml:space="preserve"> پشت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بان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همسالی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تواند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ا</w:t>
      </w:r>
      <w:r w:rsidRPr="00F7418B">
        <w:rPr>
          <w:rFonts w:cs="Arial" w:hint="eastAsia"/>
          <w:szCs w:val="24"/>
          <w:rtl/>
        </w:rPr>
        <w:t>سترات</w:t>
      </w:r>
      <w:r w:rsidRPr="00F7418B">
        <w:rPr>
          <w:rFonts w:cs="Arial" w:hint="cs"/>
          <w:szCs w:val="24"/>
          <w:rtl/>
        </w:rPr>
        <w:t>یجی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ها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مف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برا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اطفال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افراد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جوان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برا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مد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ر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استرس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درد</w:t>
      </w:r>
      <w:r w:rsidRPr="00F7418B">
        <w:rPr>
          <w:rFonts w:cs="Arial" w:hint="cs"/>
          <w:szCs w:val="24"/>
          <w:rtl/>
        </w:rPr>
        <w:t xml:space="preserve">ی </w:t>
      </w:r>
      <w:r w:rsidRPr="00F7418B">
        <w:rPr>
          <w:rFonts w:cs="Arial" w:hint="eastAsia"/>
          <w:szCs w:val="24"/>
          <w:rtl/>
        </w:rPr>
        <w:t>که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با</w:t>
      </w:r>
      <w:r w:rsidRPr="00F7418B">
        <w:rPr>
          <w:rFonts w:cs="Arial" w:hint="cs"/>
          <w:szCs w:val="24"/>
          <w:rtl/>
        </w:rPr>
        <w:t xml:space="preserve"> جدایی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مادر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شان بوجود می آید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فراهم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کند</w:t>
      </w:r>
      <w:r w:rsidRPr="00F7418B">
        <w:rPr>
          <w:rFonts w:cs="Arial"/>
          <w:szCs w:val="24"/>
          <w:rtl/>
        </w:rPr>
        <w:t>.</w:t>
      </w:r>
    </w:p>
    <w:p w:rsidR="00095918" w:rsidRPr="00F7418B" w:rsidRDefault="00F7418B" w:rsidP="00F7418B">
      <w:pPr>
        <w:bidi/>
        <w:spacing w:before="100" w:beforeAutospacing="1" w:after="100" w:afterAutospacing="1" w:line="240" w:lineRule="auto"/>
        <w:rPr>
          <w:rFonts w:cs="Arial"/>
          <w:szCs w:val="24"/>
          <w:lang w:val="en-PH"/>
        </w:rPr>
      </w:pPr>
      <w:r w:rsidRPr="00F7418B">
        <w:rPr>
          <w:rFonts w:cs="Arial" w:hint="eastAsia"/>
          <w:szCs w:val="24"/>
          <w:rtl/>
        </w:rPr>
        <w:t>فرزند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شما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همچن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ممکن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است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در به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اشتراک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گذاشتن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ده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ها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احساسات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اش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شما</w:t>
      </w:r>
      <w:r w:rsidRPr="00F7418B">
        <w:rPr>
          <w:rFonts w:cs="Arial" w:hint="cs"/>
          <w:szCs w:val="24"/>
          <w:rtl/>
        </w:rPr>
        <w:t xml:space="preserve"> کمک دریافت کند 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ممکن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است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برخ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از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معلومات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مف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د</w:t>
      </w:r>
      <w:r w:rsidRPr="00F7418B">
        <w:rPr>
          <w:rFonts w:cs="Arial" w:hint="cs"/>
          <w:szCs w:val="24"/>
          <w:rtl/>
        </w:rPr>
        <w:t xml:space="preserve"> به او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ارائه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شود</w:t>
      </w:r>
      <w:r w:rsidRPr="00F7418B">
        <w:rPr>
          <w:rFonts w:cs="Arial"/>
          <w:szCs w:val="24"/>
          <w:rtl/>
        </w:rPr>
        <w:t>.</w:t>
      </w:r>
      <w:r w:rsidRPr="00F7418B">
        <w:rPr>
          <w:rFonts w:cs="Arial"/>
          <w:szCs w:val="24"/>
          <w:lang w:val="en-PH"/>
        </w:rPr>
        <w:t xml:space="preserve"> </w:t>
      </w:r>
      <w:r w:rsidRPr="00F7418B">
        <w:rPr>
          <w:rFonts w:cs="Arial" w:hint="cs"/>
          <w:szCs w:val="24"/>
          <w:rtl/>
        </w:rPr>
        <w:t xml:space="preserve">پروگرام </w:t>
      </w:r>
      <w:r w:rsidRPr="00F7418B">
        <w:rPr>
          <w:rFonts w:cs="Arial" w:hint="eastAsia"/>
          <w:b/>
          <w:bCs/>
          <w:szCs w:val="24"/>
          <w:rtl/>
        </w:rPr>
        <w:t>حما</w:t>
      </w:r>
      <w:r w:rsidRPr="00F7418B">
        <w:rPr>
          <w:rFonts w:cs="Arial" w:hint="cs"/>
          <w:b/>
          <w:bCs/>
          <w:szCs w:val="24"/>
          <w:rtl/>
        </w:rPr>
        <w:t>ی</w:t>
      </w:r>
      <w:r w:rsidRPr="00F7418B">
        <w:rPr>
          <w:rFonts w:cs="Arial" w:hint="eastAsia"/>
          <w:b/>
          <w:bCs/>
          <w:szCs w:val="24"/>
          <w:rtl/>
        </w:rPr>
        <w:t>ت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از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اطفال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بعد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از</w:t>
      </w:r>
      <w:r w:rsidRPr="00F7418B">
        <w:rPr>
          <w:rFonts w:cs="Arial"/>
          <w:b/>
          <w:bCs/>
          <w:szCs w:val="24"/>
          <w:rtl/>
        </w:rPr>
        <w:t xml:space="preserve"> </w:t>
      </w:r>
      <w:r w:rsidRPr="00F7418B">
        <w:rPr>
          <w:rFonts w:cs="Arial" w:hint="eastAsia"/>
          <w:b/>
          <w:bCs/>
          <w:szCs w:val="24"/>
          <w:rtl/>
        </w:rPr>
        <w:t>جدا</w:t>
      </w:r>
      <w:r w:rsidRPr="00F7418B">
        <w:rPr>
          <w:rFonts w:cs="Arial" w:hint="cs"/>
          <w:b/>
          <w:bCs/>
          <w:szCs w:val="24"/>
          <w:rtl/>
        </w:rPr>
        <w:t>شدن</w:t>
      </w:r>
      <w:r w:rsidRPr="00F7418B">
        <w:rPr>
          <w:rFonts w:cs="Arial" w:hint="eastAsia"/>
          <w:szCs w:val="24"/>
          <w:rtl/>
        </w:rPr>
        <w:t xml:space="preserve"> کمک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کند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تا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اطفال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افراد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جوان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مهارت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ها</w:t>
      </w:r>
      <w:r w:rsidRPr="00F7418B">
        <w:rPr>
          <w:rFonts w:cs="Arial" w:hint="cs"/>
          <w:szCs w:val="24"/>
          <w:rtl/>
        </w:rPr>
        <w:t>ی زندگی و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اجتماع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 xml:space="preserve">کسب کنند </w:t>
      </w:r>
      <w:r w:rsidRPr="00F7418B">
        <w:rPr>
          <w:rFonts w:cs="Arial" w:hint="eastAsia"/>
          <w:szCs w:val="24"/>
          <w:rtl/>
        </w:rPr>
        <w:t>که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آنها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را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با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چالش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زندگ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خود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کمک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خواهد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کرد</w:t>
      </w:r>
      <w:r w:rsidRPr="00F7418B">
        <w:rPr>
          <w:rFonts w:cs="Arial"/>
          <w:szCs w:val="24"/>
          <w:rtl/>
        </w:rPr>
        <w:t>.</w:t>
      </w:r>
    </w:p>
    <w:p w:rsidR="00F7418B" w:rsidRPr="00F7418B" w:rsidRDefault="00F7418B" w:rsidP="00F7418B">
      <w:pPr>
        <w:bidi/>
        <w:spacing w:before="100" w:beforeAutospacing="1" w:after="100" w:afterAutospacing="1" w:line="240" w:lineRule="auto"/>
        <w:rPr>
          <w:rFonts w:cs="Arial"/>
          <w:szCs w:val="24"/>
          <w:lang w:val="en-PH"/>
        </w:rPr>
      </w:pPr>
      <w:r w:rsidRPr="00F7418B">
        <w:rPr>
          <w:rFonts w:cs="Arial" w:hint="eastAsia"/>
          <w:szCs w:val="24"/>
          <w:rtl/>
        </w:rPr>
        <w:t>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پروگرام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برا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حما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از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موقع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ها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مختلف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خانواده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طراح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شده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است</w:t>
      </w:r>
      <w:r w:rsidRPr="00F7418B">
        <w:rPr>
          <w:rFonts w:cs="Arial"/>
          <w:szCs w:val="24"/>
          <w:rtl/>
        </w:rPr>
        <w:t>.</w:t>
      </w:r>
      <w:r w:rsidRPr="00F7418B">
        <w:rPr>
          <w:rFonts w:cs="Arial"/>
          <w:szCs w:val="24"/>
          <w:lang w:val="en-PH"/>
        </w:rPr>
        <w:t xml:space="preserve"> </w:t>
      </w:r>
      <w:r w:rsidRPr="00F7418B">
        <w:rPr>
          <w:rFonts w:cs="Arial" w:hint="eastAsia"/>
          <w:szCs w:val="24"/>
          <w:rtl/>
        </w:rPr>
        <w:t>ا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احتمال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وجود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دارد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که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>پروگرام برای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هر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طفل</w:t>
      </w:r>
      <w:r w:rsidRPr="00F7418B">
        <w:rPr>
          <w:rFonts w:cs="Arial" w:hint="cs"/>
          <w:szCs w:val="24"/>
          <w:rtl/>
        </w:rPr>
        <w:t>ی مختلف باشد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cs"/>
          <w:szCs w:val="24"/>
          <w:rtl/>
        </w:rPr>
        <w:t xml:space="preserve">چون </w:t>
      </w:r>
      <w:r w:rsidRPr="00F7418B">
        <w:rPr>
          <w:rFonts w:cs="Arial" w:hint="eastAsia"/>
          <w:szCs w:val="24"/>
          <w:rtl/>
        </w:rPr>
        <w:t>اطفال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ممکن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است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خدمات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پشت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 w:hint="eastAsia"/>
          <w:szCs w:val="24"/>
          <w:rtl/>
        </w:rPr>
        <w:t>بان</w:t>
      </w:r>
      <w:r w:rsidRPr="00F7418B">
        <w:rPr>
          <w:rFonts w:cs="Arial" w:hint="cs"/>
          <w:szCs w:val="24"/>
          <w:rtl/>
        </w:rPr>
        <w:t>ی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مختلف</w:t>
      </w:r>
      <w:r w:rsidRPr="00F7418B">
        <w:rPr>
          <w:rFonts w:cs="Arial" w:hint="cs"/>
          <w:szCs w:val="24"/>
          <w:rtl/>
        </w:rPr>
        <w:t xml:space="preserve">ی ضرورت داشته باشند </w:t>
      </w:r>
      <w:r w:rsidRPr="00F7418B">
        <w:rPr>
          <w:rFonts w:cs="Arial" w:hint="eastAsia"/>
          <w:szCs w:val="24"/>
          <w:rtl/>
        </w:rPr>
        <w:t>که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طول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پروگرام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در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دسترس</w:t>
      </w:r>
      <w:r w:rsidRPr="00F7418B">
        <w:rPr>
          <w:rFonts w:cs="Arial"/>
          <w:szCs w:val="24"/>
          <w:rtl/>
        </w:rPr>
        <w:t xml:space="preserve"> </w:t>
      </w:r>
      <w:r w:rsidRPr="00F7418B">
        <w:rPr>
          <w:rFonts w:cs="Arial" w:hint="eastAsia"/>
          <w:szCs w:val="24"/>
          <w:rtl/>
        </w:rPr>
        <w:t>هستند</w:t>
      </w:r>
      <w:r w:rsidRPr="00F7418B">
        <w:rPr>
          <w:rFonts w:cs="Arial"/>
          <w:szCs w:val="24"/>
          <w:rtl/>
        </w:rPr>
        <w:t>.</w:t>
      </w:r>
    </w:p>
    <w:p w:rsidR="00095918" w:rsidRDefault="00F7418B" w:rsidP="00F7418B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F7418B">
        <w:rPr>
          <w:rFonts w:cs="Arial" w:hint="cs"/>
          <w:szCs w:val="32"/>
          <w:rtl/>
        </w:rPr>
        <w:t xml:space="preserve">پروگرام </w:t>
      </w:r>
      <w:r w:rsidRPr="00F7418B">
        <w:rPr>
          <w:rFonts w:cs="Arial" w:hint="eastAsia"/>
          <w:b w:val="0"/>
          <w:bCs w:val="0"/>
          <w:szCs w:val="32"/>
          <w:rtl/>
        </w:rPr>
        <w:t>حما</w:t>
      </w:r>
      <w:r w:rsidRPr="00F7418B">
        <w:rPr>
          <w:rFonts w:cs="Arial" w:hint="cs"/>
          <w:b w:val="0"/>
          <w:bCs w:val="0"/>
          <w:szCs w:val="32"/>
          <w:rtl/>
        </w:rPr>
        <w:t>ی</w:t>
      </w:r>
      <w:r w:rsidRPr="00F7418B">
        <w:rPr>
          <w:rFonts w:cs="Arial" w:hint="eastAsia"/>
          <w:b w:val="0"/>
          <w:bCs w:val="0"/>
          <w:szCs w:val="32"/>
          <w:rtl/>
        </w:rPr>
        <w:t>ت</w:t>
      </w:r>
      <w:r w:rsidRPr="00F7418B">
        <w:rPr>
          <w:rFonts w:cs="Arial"/>
          <w:b w:val="0"/>
          <w:bCs w:val="0"/>
          <w:szCs w:val="32"/>
          <w:rtl/>
        </w:rPr>
        <w:t xml:space="preserve"> </w:t>
      </w:r>
      <w:r w:rsidRPr="00F7418B">
        <w:rPr>
          <w:rFonts w:cs="Arial" w:hint="eastAsia"/>
          <w:b w:val="0"/>
          <w:bCs w:val="0"/>
          <w:szCs w:val="32"/>
          <w:rtl/>
        </w:rPr>
        <w:t>از</w:t>
      </w:r>
      <w:r w:rsidRPr="00F7418B">
        <w:rPr>
          <w:rFonts w:cs="Arial"/>
          <w:b w:val="0"/>
          <w:bCs w:val="0"/>
          <w:szCs w:val="32"/>
          <w:rtl/>
        </w:rPr>
        <w:t xml:space="preserve"> </w:t>
      </w:r>
      <w:r w:rsidRPr="00F7418B">
        <w:rPr>
          <w:rFonts w:cs="Arial" w:hint="eastAsia"/>
          <w:b w:val="0"/>
          <w:bCs w:val="0"/>
          <w:szCs w:val="32"/>
          <w:rtl/>
        </w:rPr>
        <w:t>اطفال</w:t>
      </w:r>
      <w:r w:rsidRPr="00F7418B">
        <w:rPr>
          <w:rFonts w:cs="Arial"/>
          <w:b w:val="0"/>
          <w:bCs w:val="0"/>
          <w:szCs w:val="32"/>
          <w:rtl/>
        </w:rPr>
        <w:t xml:space="preserve"> </w:t>
      </w:r>
      <w:r w:rsidRPr="00F7418B">
        <w:rPr>
          <w:rFonts w:cs="Arial" w:hint="eastAsia"/>
          <w:b w:val="0"/>
          <w:bCs w:val="0"/>
          <w:szCs w:val="32"/>
          <w:rtl/>
        </w:rPr>
        <w:t>بعد</w:t>
      </w:r>
      <w:r w:rsidRPr="00F7418B">
        <w:rPr>
          <w:rFonts w:cs="Arial"/>
          <w:b w:val="0"/>
          <w:bCs w:val="0"/>
          <w:szCs w:val="32"/>
          <w:rtl/>
        </w:rPr>
        <w:t xml:space="preserve"> </w:t>
      </w:r>
      <w:r w:rsidRPr="00F7418B">
        <w:rPr>
          <w:rFonts w:cs="Arial" w:hint="eastAsia"/>
          <w:b w:val="0"/>
          <w:bCs w:val="0"/>
          <w:szCs w:val="32"/>
          <w:rtl/>
        </w:rPr>
        <w:t>از</w:t>
      </w:r>
      <w:r w:rsidRPr="00F7418B">
        <w:rPr>
          <w:rFonts w:cs="Arial"/>
          <w:b w:val="0"/>
          <w:bCs w:val="0"/>
          <w:szCs w:val="32"/>
          <w:rtl/>
        </w:rPr>
        <w:t xml:space="preserve"> </w:t>
      </w:r>
      <w:r w:rsidRPr="00F7418B">
        <w:rPr>
          <w:rFonts w:cs="Arial" w:hint="eastAsia"/>
          <w:b w:val="0"/>
          <w:bCs w:val="0"/>
          <w:szCs w:val="32"/>
          <w:rtl/>
        </w:rPr>
        <w:t>جدا</w:t>
      </w:r>
      <w:r w:rsidRPr="00F7418B">
        <w:rPr>
          <w:rFonts w:cs="Arial" w:hint="cs"/>
          <w:b w:val="0"/>
          <w:bCs w:val="0"/>
          <w:szCs w:val="32"/>
          <w:rtl/>
        </w:rPr>
        <w:t>شدن</w:t>
      </w:r>
      <w:r w:rsidRPr="00F7418B">
        <w:rPr>
          <w:rFonts w:cs="Arial" w:hint="eastAsia"/>
          <w:szCs w:val="32"/>
          <w:rtl/>
        </w:rPr>
        <w:t xml:space="preserve"> </w:t>
      </w:r>
      <w:r w:rsidRPr="00F7418B">
        <w:rPr>
          <w:rFonts w:cs="Arial" w:hint="cs"/>
          <w:szCs w:val="32"/>
          <w:rtl/>
        </w:rPr>
        <w:t xml:space="preserve"> برای چه کسی </w:t>
      </w:r>
      <w:r w:rsidRPr="00F7418B">
        <w:rPr>
          <w:rFonts w:cs="Arial" w:hint="eastAsia"/>
          <w:szCs w:val="32"/>
          <w:rtl/>
        </w:rPr>
        <w:t>است؟</w:t>
      </w:r>
    </w:p>
    <w:p w:rsidR="00F7418B" w:rsidRPr="008E3BBA" w:rsidRDefault="00F7418B" w:rsidP="00F7418B">
      <w:pPr>
        <w:bidi/>
        <w:rPr>
          <w:rFonts w:cs="Arial"/>
          <w:szCs w:val="24"/>
          <w:lang w:val="en-PH"/>
        </w:rPr>
      </w:pPr>
      <w:r w:rsidRPr="008E3BBA">
        <w:rPr>
          <w:rFonts w:cs="Arial" w:hint="eastAsia"/>
          <w:szCs w:val="24"/>
          <w:rtl/>
        </w:rPr>
        <w:t>همه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 xml:space="preserve">افراد </w:t>
      </w:r>
      <w:r w:rsidRPr="008E3BBA">
        <w:rPr>
          <w:rFonts w:cs="Arial" w:hint="eastAsia"/>
          <w:szCs w:val="24"/>
          <w:rtl/>
        </w:rPr>
        <w:t>ز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ر</w:t>
      </w:r>
      <w:r w:rsidRPr="008E3BBA">
        <w:rPr>
          <w:rFonts w:cs="Arial"/>
          <w:szCs w:val="24"/>
          <w:rtl/>
        </w:rPr>
        <w:t xml:space="preserve"> 18 </w:t>
      </w:r>
      <w:r w:rsidRPr="008E3BBA">
        <w:rPr>
          <w:rFonts w:cs="Arial" w:hint="eastAsia"/>
          <w:szCs w:val="24"/>
          <w:rtl/>
        </w:rPr>
        <w:t>سال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توانند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از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پروگرام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استفاده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کن</w:t>
      </w:r>
      <w:r w:rsidRPr="008E3BBA">
        <w:rPr>
          <w:rFonts w:cs="Arial" w:hint="cs"/>
          <w:szCs w:val="24"/>
          <w:rtl/>
        </w:rPr>
        <w:t>ن</w:t>
      </w:r>
      <w:r w:rsidRPr="008E3BBA">
        <w:rPr>
          <w:rFonts w:cs="Arial" w:hint="eastAsia"/>
          <w:szCs w:val="24"/>
          <w:rtl/>
        </w:rPr>
        <w:t>د</w:t>
      </w:r>
      <w:r w:rsidRPr="008E3BBA">
        <w:rPr>
          <w:rFonts w:cs="Arial"/>
          <w:szCs w:val="24"/>
          <w:rtl/>
        </w:rPr>
        <w:t>.</w:t>
      </w:r>
      <w:r w:rsidRPr="008E3BBA">
        <w:rPr>
          <w:rFonts w:cs="Arial"/>
          <w:szCs w:val="24"/>
          <w:lang w:val="en-PH"/>
        </w:rPr>
        <w:t xml:space="preserve"> </w:t>
      </w:r>
      <w:r w:rsidRPr="008E3BBA">
        <w:rPr>
          <w:rFonts w:cs="Arial" w:hint="eastAsia"/>
          <w:szCs w:val="24"/>
          <w:rtl/>
        </w:rPr>
        <w:t>فعال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ت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ها</w:t>
      </w:r>
      <w:r w:rsidRPr="008E3BBA">
        <w:rPr>
          <w:rFonts w:cs="Arial" w:hint="cs"/>
          <w:szCs w:val="24"/>
          <w:rtl/>
        </w:rPr>
        <w:t xml:space="preserve">یی </w:t>
      </w:r>
      <w:r w:rsidRPr="008E3BBA">
        <w:rPr>
          <w:rFonts w:cs="Arial" w:hint="eastAsia"/>
          <w:szCs w:val="24"/>
          <w:rtl/>
        </w:rPr>
        <w:t>با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توجه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سن</w:t>
      </w:r>
      <w:r w:rsidRPr="008E3BBA">
        <w:rPr>
          <w:rFonts w:cs="Arial" w:hint="cs"/>
          <w:szCs w:val="24"/>
          <w:rtl/>
        </w:rPr>
        <w:t>ین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و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مراحل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مختلف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برای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اطفال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خردسال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تا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نوجوانان</w:t>
      </w:r>
      <w:r w:rsidRPr="008E3BBA">
        <w:rPr>
          <w:rFonts w:cs="Arial" w:hint="cs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طراح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شده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اند</w:t>
      </w:r>
      <w:r w:rsidRPr="008E3BBA">
        <w:rPr>
          <w:rFonts w:cs="Arial"/>
          <w:szCs w:val="24"/>
          <w:rtl/>
        </w:rPr>
        <w:t>.</w:t>
      </w:r>
      <w:r w:rsidRPr="008E3BBA">
        <w:rPr>
          <w:rFonts w:cs="Arial"/>
          <w:szCs w:val="24"/>
          <w:lang w:val="en-PH"/>
        </w:rPr>
        <w:t xml:space="preserve"> </w:t>
      </w:r>
      <w:r w:rsidRPr="008E3BBA">
        <w:rPr>
          <w:rFonts w:cs="Arial" w:hint="eastAsia"/>
          <w:szCs w:val="24"/>
          <w:rtl/>
        </w:rPr>
        <w:t>نوجوانان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معمولا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همان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چ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ز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را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که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اطفال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خردسال</w:t>
      </w:r>
      <w:r w:rsidRPr="008E3BBA">
        <w:rPr>
          <w:rFonts w:cs="Arial" w:hint="cs"/>
          <w:szCs w:val="24"/>
          <w:rtl/>
        </w:rPr>
        <w:t xml:space="preserve"> می کنند نخواهند کرد</w:t>
      </w:r>
      <w:r w:rsidRPr="008E3BBA">
        <w:rPr>
          <w:rFonts w:cs="Arial" w:hint="eastAsia"/>
          <w:szCs w:val="24"/>
          <w:rtl/>
        </w:rPr>
        <w:t>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یا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گرو</w:t>
      </w:r>
      <w:r w:rsidRPr="008E3BBA">
        <w:rPr>
          <w:rFonts w:cs="Arial" w:hint="cs"/>
          <w:szCs w:val="24"/>
          <w:rtl/>
        </w:rPr>
        <w:t>پ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ها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آنها</w:t>
      </w:r>
      <w:r w:rsidRPr="008E3BBA">
        <w:rPr>
          <w:rFonts w:cs="Arial" w:hint="cs"/>
          <w:szCs w:val="24"/>
          <w:rtl/>
        </w:rPr>
        <w:t xml:space="preserve"> کار نخواهند کرد</w:t>
      </w:r>
      <w:r w:rsidRPr="008E3BBA">
        <w:rPr>
          <w:rFonts w:cs="Arial" w:hint="eastAsia"/>
          <w:szCs w:val="24"/>
          <w:rtl/>
        </w:rPr>
        <w:t>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اما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برادران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و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خواهران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ممکن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است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برخ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از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جلسات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برا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اشتراک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گذاشتن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احساسات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و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ده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ها</w:t>
      </w:r>
      <w:r w:rsidRPr="008E3BBA">
        <w:rPr>
          <w:rFonts w:cs="Arial" w:hint="cs"/>
          <w:szCs w:val="24"/>
          <w:rtl/>
        </w:rPr>
        <w:t>یشان با هم حضور یابند</w:t>
      </w:r>
      <w:r w:rsidRPr="008E3BBA">
        <w:rPr>
          <w:rFonts w:cs="Arial"/>
          <w:szCs w:val="24"/>
          <w:rtl/>
        </w:rPr>
        <w:t>.</w:t>
      </w:r>
    </w:p>
    <w:p w:rsidR="00F7418B" w:rsidRPr="008E3BBA" w:rsidRDefault="00F7418B" w:rsidP="00F7418B">
      <w:pPr>
        <w:bidi/>
        <w:rPr>
          <w:rFonts w:cs="Arial"/>
          <w:szCs w:val="24"/>
          <w:lang w:val="en-PH"/>
        </w:rPr>
      </w:pPr>
      <w:r w:rsidRPr="008E3BBA">
        <w:rPr>
          <w:rFonts w:cs="Arial" w:hint="eastAsia"/>
          <w:szCs w:val="24"/>
          <w:rtl/>
        </w:rPr>
        <w:t>پدر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و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مادر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از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هم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جدا</w:t>
      </w:r>
      <w:r w:rsidRPr="008E3BBA">
        <w:rPr>
          <w:rFonts w:cs="Arial" w:hint="cs"/>
          <w:szCs w:val="24"/>
          <w:rtl/>
        </w:rPr>
        <w:t xml:space="preserve"> شده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با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اطفال</w:t>
      </w:r>
      <w:r w:rsidRPr="008E3BBA">
        <w:rPr>
          <w:rFonts w:cs="Arial" w:hint="cs"/>
          <w:szCs w:val="24"/>
          <w:rtl/>
        </w:rPr>
        <w:t xml:space="preserve"> را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تمام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سن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تشو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ق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استفاده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از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پروگرام</w:t>
      </w:r>
      <w:r w:rsidRPr="008E3BBA">
        <w:rPr>
          <w:rFonts w:cs="Arial" w:hint="cs"/>
          <w:szCs w:val="24"/>
          <w:rtl/>
        </w:rPr>
        <w:t xml:space="preserve"> کنند تا کمک کند 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طول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جدا</w:t>
      </w:r>
      <w:r w:rsidRPr="008E3BBA">
        <w:rPr>
          <w:rFonts w:cs="Arial" w:hint="cs"/>
          <w:szCs w:val="24"/>
          <w:rtl/>
        </w:rPr>
        <w:t>یی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خانواده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 xml:space="preserve"> صدای آنها </w:t>
      </w:r>
      <w:r w:rsidRPr="008E3BBA">
        <w:rPr>
          <w:rFonts w:cs="Arial" w:hint="eastAsia"/>
          <w:szCs w:val="24"/>
          <w:rtl/>
        </w:rPr>
        <w:t>شن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ده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شود</w:t>
      </w:r>
      <w:r w:rsidRPr="008E3BBA">
        <w:rPr>
          <w:rFonts w:cs="Arial"/>
          <w:szCs w:val="24"/>
          <w:rtl/>
        </w:rPr>
        <w:t>.</w:t>
      </w:r>
    </w:p>
    <w:p w:rsidR="00095918" w:rsidRDefault="00F7418B" w:rsidP="00F7418B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F7418B">
        <w:rPr>
          <w:rFonts w:cs="Arial" w:hint="eastAsia"/>
          <w:szCs w:val="32"/>
          <w:rtl/>
        </w:rPr>
        <w:t>چه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کمک</w:t>
      </w:r>
      <w:r w:rsidRPr="00F7418B">
        <w:rPr>
          <w:rFonts w:cs="Arial" w:hint="cs"/>
          <w:szCs w:val="32"/>
          <w:rtl/>
        </w:rPr>
        <w:t xml:space="preserve">ی </w:t>
      </w:r>
      <w:r w:rsidRPr="00F7418B">
        <w:rPr>
          <w:rFonts w:cs="Arial" w:hint="eastAsia"/>
          <w:szCs w:val="32"/>
          <w:rtl/>
        </w:rPr>
        <w:t>برا</w:t>
      </w:r>
      <w:r w:rsidRPr="00F7418B">
        <w:rPr>
          <w:rFonts w:cs="Arial" w:hint="cs"/>
          <w:szCs w:val="32"/>
          <w:rtl/>
        </w:rPr>
        <w:t>ی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من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و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بق</w:t>
      </w:r>
      <w:r w:rsidRPr="00F7418B">
        <w:rPr>
          <w:rFonts w:cs="Arial" w:hint="cs"/>
          <w:szCs w:val="32"/>
          <w:rtl/>
        </w:rPr>
        <w:t>ی</w:t>
      </w:r>
      <w:r w:rsidRPr="00F7418B">
        <w:rPr>
          <w:rFonts w:cs="Arial" w:hint="eastAsia"/>
          <w:szCs w:val="32"/>
          <w:rtl/>
        </w:rPr>
        <w:t>ه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خانواده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ام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وجود</w:t>
      </w:r>
      <w:r w:rsidRPr="00F7418B">
        <w:rPr>
          <w:rFonts w:cs="Arial"/>
          <w:szCs w:val="32"/>
          <w:rtl/>
        </w:rPr>
        <w:t xml:space="preserve"> </w:t>
      </w:r>
      <w:r w:rsidRPr="00F7418B">
        <w:rPr>
          <w:rFonts w:cs="Arial" w:hint="eastAsia"/>
          <w:szCs w:val="32"/>
          <w:rtl/>
        </w:rPr>
        <w:t>دارد؟</w:t>
      </w:r>
    </w:p>
    <w:p w:rsidR="00F7418B" w:rsidRPr="008E3BBA" w:rsidRDefault="00F7418B" w:rsidP="00F7418B">
      <w:pPr>
        <w:bidi/>
        <w:rPr>
          <w:rFonts w:cs="Arial"/>
          <w:szCs w:val="24"/>
          <w:lang w:val="en-PH"/>
        </w:rPr>
      </w:pPr>
      <w:r w:rsidRPr="008E3BBA">
        <w:rPr>
          <w:rFonts w:cs="Arial" w:hint="eastAsia"/>
          <w:szCs w:val="24"/>
          <w:rtl/>
        </w:rPr>
        <w:t>پروگرام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ها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د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برا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کلان</w:t>
      </w:r>
      <w:r w:rsidRPr="008E3BBA">
        <w:rPr>
          <w:rFonts w:cs="Arial" w:hint="eastAsia"/>
          <w:szCs w:val="24"/>
          <w:rtl/>
        </w:rPr>
        <w:t>سالان</w:t>
      </w:r>
      <w:r w:rsidRPr="008E3BBA">
        <w:rPr>
          <w:rFonts w:cs="Arial" w:hint="cs"/>
          <w:szCs w:val="24"/>
          <w:rtl/>
        </w:rPr>
        <w:t xml:space="preserve"> موجود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باشد</w:t>
      </w:r>
      <w:r w:rsidRPr="008E3BBA">
        <w:rPr>
          <w:rFonts w:cs="Arial"/>
          <w:szCs w:val="24"/>
          <w:rtl/>
        </w:rPr>
        <w:t>.</w:t>
      </w:r>
      <w:r w:rsidRPr="008E3BBA">
        <w:rPr>
          <w:rFonts w:cs="Arial"/>
          <w:szCs w:val="24"/>
          <w:lang w:val="en-PH"/>
        </w:rPr>
        <w:t xml:space="preserve"> </w:t>
      </w:r>
      <w:r w:rsidRPr="008E3BBA">
        <w:rPr>
          <w:rFonts w:cs="Arial" w:hint="eastAsia"/>
          <w:szCs w:val="24"/>
          <w:rtl/>
        </w:rPr>
        <w:t>اگر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شما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برا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خودتان</w:t>
      </w:r>
      <w:r w:rsidRPr="008E3BBA">
        <w:rPr>
          <w:rFonts w:cs="Arial" w:hint="cs"/>
          <w:szCs w:val="24"/>
          <w:rtl/>
        </w:rPr>
        <w:t xml:space="preserve"> به کمک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ضرورت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دار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د،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کارکنان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پروگرام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توان</w:t>
      </w:r>
      <w:r w:rsidRPr="008E3BBA">
        <w:rPr>
          <w:rFonts w:cs="Arial" w:hint="cs"/>
          <w:szCs w:val="24"/>
          <w:rtl/>
        </w:rPr>
        <w:t>ن</w:t>
      </w:r>
      <w:r w:rsidRPr="008E3BBA">
        <w:rPr>
          <w:rFonts w:cs="Arial" w:hint="eastAsia"/>
          <w:szCs w:val="24"/>
          <w:rtl/>
        </w:rPr>
        <w:t>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شما را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خدمات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صحیح ارجاع دهند</w:t>
      </w:r>
      <w:r w:rsidRPr="008E3BBA">
        <w:rPr>
          <w:rFonts w:cs="Arial"/>
          <w:szCs w:val="24"/>
          <w:rtl/>
        </w:rPr>
        <w:t>.</w:t>
      </w:r>
      <w:r w:rsidRPr="008E3BBA">
        <w:rPr>
          <w:rFonts w:cs="Arial"/>
          <w:szCs w:val="24"/>
          <w:lang w:val="en-PH"/>
        </w:rPr>
        <w:t xml:space="preserve"> </w:t>
      </w:r>
      <w:r w:rsidRPr="008E3BBA">
        <w:rPr>
          <w:rFonts w:cs="Arial" w:hint="eastAsia"/>
          <w:szCs w:val="24"/>
          <w:rtl/>
        </w:rPr>
        <w:t>سا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اعضا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خانواده،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مانند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پدر</w:t>
      </w:r>
      <w:r w:rsidRPr="008E3BBA">
        <w:rPr>
          <w:rFonts w:cs="Arial" w:hint="cs"/>
          <w:szCs w:val="24"/>
          <w:rtl/>
        </w:rPr>
        <w:t>کلان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و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مادر</w:t>
      </w:r>
      <w:r w:rsidRPr="008E3BBA">
        <w:rPr>
          <w:rFonts w:cs="Arial" w:hint="cs"/>
          <w:szCs w:val="24"/>
          <w:rtl/>
        </w:rPr>
        <w:t>کلان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سرپرستان،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همچن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توا</w:t>
      </w:r>
      <w:r w:rsidRPr="008E3BBA">
        <w:rPr>
          <w:rFonts w:cs="Arial" w:hint="cs"/>
          <w:szCs w:val="24"/>
          <w:rtl/>
        </w:rPr>
        <w:t>ن</w:t>
      </w:r>
      <w:r w:rsidRPr="008E3BBA">
        <w:rPr>
          <w:rFonts w:cs="Arial" w:hint="eastAsia"/>
          <w:szCs w:val="24"/>
          <w:rtl/>
        </w:rPr>
        <w:t>ند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به خدمات حمایتی ارجاع شوند</w:t>
      </w:r>
      <w:r w:rsidRPr="008E3BBA">
        <w:rPr>
          <w:rFonts w:cs="Arial"/>
          <w:szCs w:val="24"/>
          <w:rtl/>
        </w:rPr>
        <w:t>.</w:t>
      </w:r>
    </w:p>
    <w:p w:rsidR="008E3BBA" w:rsidRPr="008E3BBA" w:rsidRDefault="008E3BBA" w:rsidP="008E3BBA">
      <w:pPr>
        <w:bidi/>
        <w:rPr>
          <w:szCs w:val="24"/>
        </w:rPr>
      </w:pPr>
      <w:r w:rsidRPr="008E3BBA">
        <w:rPr>
          <w:rFonts w:cs="Arial" w:hint="eastAsia"/>
          <w:szCs w:val="24"/>
          <w:rtl/>
        </w:rPr>
        <w:t>شما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همچن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توان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د برا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افتن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معلومات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شتر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 xml:space="preserve">به </w:t>
      </w:r>
      <w:r w:rsidRPr="008E3BBA">
        <w:rPr>
          <w:rFonts w:cs="Arial" w:hint="eastAsia"/>
          <w:b/>
          <w:bCs/>
          <w:szCs w:val="24"/>
          <w:rtl/>
        </w:rPr>
        <w:t>روابط</w:t>
      </w:r>
      <w:r w:rsidRPr="008E3BBA">
        <w:rPr>
          <w:rFonts w:cs="Arial" w:hint="cs"/>
          <w:b/>
          <w:bCs/>
          <w:szCs w:val="24"/>
          <w:rtl/>
        </w:rPr>
        <w:t xml:space="preserve"> خانواده</w:t>
      </w:r>
      <w:r w:rsidRPr="008E3BBA">
        <w:rPr>
          <w:rFonts w:cs="Arial"/>
          <w:b/>
          <w:bCs/>
          <w:szCs w:val="24"/>
          <w:rtl/>
        </w:rPr>
        <w:t xml:space="preserve"> </w:t>
      </w:r>
      <w:r w:rsidRPr="008E3BBA">
        <w:rPr>
          <w:rFonts w:cs="Arial" w:hint="eastAsia"/>
          <w:b/>
          <w:bCs/>
          <w:szCs w:val="24"/>
          <w:rtl/>
        </w:rPr>
        <w:t>آنلا</w:t>
      </w:r>
      <w:r w:rsidRPr="008E3BBA">
        <w:rPr>
          <w:rFonts w:cs="Arial" w:hint="cs"/>
          <w:b/>
          <w:bCs/>
          <w:szCs w:val="24"/>
          <w:rtl/>
        </w:rPr>
        <w:t>ی</w:t>
      </w:r>
      <w:r w:rsidRPr="008E3BBA">
        <w:rPr>
          <w:rFonts w:cs="Arial" w:hint="eastAsia"/>
          <w:b/>
          <w:bCs/>
          <w:szCs w:val="24"/>
          <w:rtl/>
        </w:rPr>
        <w:t>ن</w:t>
      </w:r>
      <w:r w:rsidRPr="008E3BBA">
        <w:rPr>
          <w:rFonts w:cs="Arial"/>
          <w:szCs w:val="24"/>
          <w:rtl/>
        </w:rPr>
        <w:t xml:space="preserve"> </w:t>
      </w:r>
      <w:hyperlink r:id="rId8" w:history="1">
        <w:r w:rsidRPr="00CA345A">
          <w:rPr>
            <w:rStyle w:val="Hyperlink"/>
            <w:rFonts w:cs="Arial"/>
            <w:szCs w:val="24"/>
          </w:rPr>
          <w:t>www.familyrelationships.gov.au</w:t>
        </w:r>
      </w:hyperlink>
      <w:r w:rsidR="00992AB0" w:rsidRPr="00CA345A">
        <w:rPr>
          <w:rStyle w:val="Hyperlink"/>
          <w:rFonts w:cs="Arial" w:hint="cs"/>
          <w:szCs w:val="24"/>
          <w:rtl/>
        </w:rPr>
        <w:t xml:space="preserve"> </w:t>
      </w:r>
      <w:r w:rsidRPr="00CA345A">
        <w:rPr>
          <w:rFonts w:cs="Arial" w:hint="cs"/>
          <w:szCs w:val="24"/>
          <w:rtl/>
        </w:rPr>
        <w:t>نگاه</w:t>
      </w:r>
      <w:r w:rsidRPr="008E3BBA">
        <w:rPr>
          <w:rFonts w:cs="Arial" w:hint="cs"/>
          <w:szCs w:val="24"/>
          <w:rtl/>
        </w:rPr>
        <w:t xml:space="preserve"> کنید.</w:t>
      </w:r>
    </w:p>
    <w:p w:rsidR="00095918" w:rsidRDefault="008E3BBA" w:rsidP="00F7418B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8E3BBA">
        <w:rPr>
          <w:rFonts w:cs="Arial" w:hint="eastAsia"/>
          <w:szCs w:val="32"/>
          <w:rtl/>
        </w:rPr>
        <w:t>آ</w:t>
      </w:r>
      <w:r w:rsidRPr="008E3BBA">
        <w:rPr>
          <w:rFonts w:cs="Arial" w:hint="cs"/>
          <w:szCs w:val="32"/>
          <w:rtl/>
        </w:rPr>
        <w:t>ی</w:t>
      </w:r>
      <w:r w:rsidRPr="008E3BBA">
        <w:rPr>
          <w:rFonts w:cs="Arial" w:hint="eastAsia"/>
          <w:szCs w:val="32"/>
          <w:rtl/>
        </w:rPr>
        <w:t>ا</w:t>
      </w:r>
      <w:r w:rsidRPr="008E3BBA">
        <w:rPr>
          <w:rFonts w:cs="Arial"/>
          <w:szCs w:val="32"/>
          <w:rtl/>
        </w:rPr>
        <w:t xml:space="preserve"> </w:t>
      </w:r>
      <w:r w:rsidRPr="008E3BBA">
        <w:rPr>
          <w:rFonts w:cs="Arial" w:hint="eastAsia"/>
          <w:szCs w:val="32"/>
          <w:rtl/>
        </w:rPr>
        <w:t>چ</w:t>
      </w:r>
      <w:r w:rsidRPr="008E3BBA">
        <w:rPr>
          <w:rFonts w:cs="Arial" w:hint="cs"/>
          <w:szCs w:val="32"/>
          <w:rtl/>
        </w:rPr>
        <w:t>ی</w:t>
      </w:r>
      <w:r w:rsidRPr="008E3BBA">
        <w:rPr>
          <w:rFonts w:cs="Arial" w:hint="eastAsia"/>
          <w:szCs w:val="32"/>
          <w:rtl/>
        </w:rPr>
        <w:t>زها</w:t>
      </w:r>
      <w:r w:rsidRPr="008E3BBA">
        <w:rPr>
          <w:rFonts w:cs="Arial" w:hint="cs"/>
          <w:szCs w:val="32"/>
          <w:rtl/>
        </w:rPr>
        <w:t>یی</w:t>
      </w:r>
      <w:r w:rsidRPr="008E3BBA">
        <w:rPr>
          <w:rFonts w:cs="Arial"/>
          <w:szCs w:val="32"/>
          <w:rtl/>
        </w:rPr>
        <w:t xml:space="preserve"> </w:t>
      </w:r>
      <w:r w:rsidRPr="008E3BBA">
        <w:rPr>
          <w:rFonts w:cs="Arial" w:hint="eastAsia"/>
          <w:szCs w:val="32"/>
          <w:rtl/>
        </w:rPr>
        <w:t>که</w:t>
      </w:r>
      <w:r w:rsidRPr="008E3BBA">
        <w:rPr>
          <w:rFonts w:cs="Arial"/>
          <w:szCs w:val="32"/>
          <w:rtl/>
        </w:rPr>
        <w:t xml:space="preserve"> </w:t>
      </w:r>
      <w:r w:rsidRPr="008E3BBA">
        <w:rPr>
          <w:rFonts w:cs="Arial" w:hint="eastAsia"/>
          <w:szCs w:val="32"/>
          <w:rtl/>
        </w:rPr>
        <w:t>فرزند</w:t>
      </w:r>
      <w:r w:rsidRPr="008E3BBA">
        <w:rPr>
          <w:rFonts w:cs="Arial"/>
          <w:szCs w:val="32"/>
          <w:rtl/>
        </w:rPr>
        <w:t xml:space="preserve"> </w:t>
      </w:r>
      <w:r w:rsidRPr="008E3BBA">
        <w:rPr>
          <w:rFonts w:cs="Arial" w:hint="eastAsia"/>
          <w:szCs w:val="32"/>
          <w:rtl/>
        </w:rPr>
        <w:t>من</w:t>
      </w:r>
      <w:r w:rsidRPr="008E3BBA">
        <w:rPr>
          <w:rFonts w:cs="Arial"/>
          <w:szCs w:val="32"/>
          <w:rtl/>
        </w:rPr>
        <w:t xml:space="preserve"> </w:t>
      </w:r>
      <w:r w:rsidRPr="008E3BBA">
        <w:rPr>
          <w:rFonts w:cs="Arial" w:hint="cs"/>
          <w:szCs w:val="32"/>
          <w:rtl/>
        </w:rPr>
        <w:t xml:space="preserve">در پروگرام </w:t>
      </w:r>
      <w:r w:rsidRPr="008E3BBA">
        <w:rPr>
          <w:rFonts w:cs="Arial" w:hint="eastAsia"/>
          <w:b w:val="0"/>
          <w:bCs w:val="0"/>
          <w:szCs w:val="32"/>
          <w:rtl/>
        </w:rPr>
        <w:t>حما</w:t>
      </w:r>
      <w:r w:rsidRPr="008E3BBA">
        <w:rPr>
          <w:rFonts w:cs="Arial" w:hint="cs"/>
          <w:b w:val="0"/>
          <w:bCs w:val="0"/>
          <w:szCs w:val="32"/>
          <w:rtl/>
        </w:rPr>
        <w:t>ی</w:t>
      </w:r>
      <w:r w:rsidRPr="008E3BBA">
        <w:rPr>
          <w:rFonts w:cs="Arial" w:hint="eastAsia"/>
          <w:b w:val="0"/>
          <w:bCs w:val="0"/>
          <w:szCs w:val="32"/>
          <w:rtl/>
        </w:rPr>
        <w:t>ت</w:t>
      </w:r>
      <w:r w:rsidRPr="008E3BBA">
        <w:rPr>
          <w:rFonts w:cs="Arial"/>
          <w:b w:val="0"/>
          <w:bCs w:val="0"/>
          <w:szCs w:val="32"/>
          <w:rtl/>
        </w:rPr>
        <w:t xml:space="preserve"> </w:t>
      </w:r>
      <w:r w:rsidRPr="008E3BBA">
        <w:rPr>
          <w:rFonts w:cs="Arial" w:hint="eastAsia"/>
          <w:b w:val="0"/>
          <w:bCs w:val="0"/>
          <w:szCs w:val="32"/>
          <w:rtl/>
        </w:rPr>
        <w:t>از</w:t>
      </w:r>
      <w:r w:rsidRPr="008E3BBA">
        <w:rPr>
          <w:rFonts w:cs="Arial"/>
          <w:b w:val="0"/>
          <w:bCs w:val="0"/>
          <w:szCs w:val="32"/>
          <w:rtl/>
        </w:rPr>
        <w:t xml:space="preserve"> </w:t>
      </w:r>
      <w:r w:rsidRPr="008E3BBA">
        <w:rPr>
          <w:rFonts w:cs="Arial" w:hint="eastAsia"/>
          <w:b w:val="0"/>
          <w:bCs w:val="0"/>
          <w:szCs w:val="32"/>
          <w:rtl/>
        </w:rPr>
        <w:t>اطفال</w:t>
      </w:r>
      <w:r w:rsidRPr="008E3BBA">
        <w:rPr>
          <w:rFonts w:cs="Arial"/>
          <w:b w:val="0"/>
          <w:bCs w:val="0"/>
          <w:szCs w:val="32"/>
          <w:rtl/>
        </w:rPr>
        <w:t xml:space="preserve"> </w:t>
      </w:r>
      <w:r w:rsidRPr="008E3BBA">
        <w:rPr>
          <w:rFonts w:cs="Arial" w:hint="eastAsia"/>
          <w:b w:val="0"/>
          <w:bCs w:val="0"/>
          <w:szCs w:val="32"/>
          <w:rtl/>
        </w:rPr>
        <w:t>بعد</w:t>
      </w:r>
      <w:r w:rsidRPr="008E3BBA">
        <w:rPr>
          <w:rFonts w:cs="Arial"/>
          <w:b w:val="0"/>
          <w:bCs w:val="0"/>
          <w:szCs w:val="32"/>
          <w:rtl/>
        </w:rPr>
        <w:t xml:space="preserve"> </w:t>
      </w:r>
      <w:r w:rsidRPr="008E3BBA">
        <w:rPr>
          <w:rFonts w:cs="Arial" w:hint="eastAsia"/>
          <w:b w:val="0"/>
          <w:bCs w:val="0"/>
          <w:szCs w:val="32"/>
          <w:rtl/>
        </w:rPr>
        <w:t>از</w:t>
      </w:r>
      <w:r w:rsidRPr="008E3BBA">
        <w:rPr>
          <w:rFonts w:cs="Arial"/>
          <w:b w:val="0"/>
          <w:bCs w:val="0"/>
          <w:szCs w:val="32"/>
          <w:rtl/>
        </w:rPr>
        <w:t xml:space="preserve"> </w:t>
      </w:r>
      <w:r w:rsidRPr="008E3BBA">
        <w:rPr>
          <w:rFonts w:cs="Arial" w:hint="eastAsia"/>
          <w:b w:val="0"/>
          <w:bCs w:val="0"/>
          <w:szCs w:val="32"/>
          <w:rtl/>
        </w:rPr>
        <w:t>جدا</w:t>
      </w:r>
      <w:r w:rsidRPr="008E3BBA">
        <w:rPr>
          <w:rFonts w:cs="Arial" w:hint="cs"/>
          <w:b w:val="0"/>
          <w:bCs w:val="0"/>
          <w:szCs w:val="32"/>
          <w:rtl/>
        </w:rPr>
        <w:t xml:space="preserve">شدن </w:t>
      </w:r>
      <w:r w:rsidRPr="008E3BBA">
        <w:rPr>
          <w:rFonts w:cs="Arial" w:hint="cs"/>
          <w:szCs w:val="32"/>
          <w:rtl/>
        </w:rPr>
        <w:t>می گوید محرمانه هست</w:t>
      </w:r>
      <w:r w:rsidRPr="008E3BBA">
        <w:rPr>
          <w:rFonts w:cs="Arial" w:hint="eastAsia"/>
          <w:szCs w:val="32"/>
          <w:rtl/>
        </w:rPr>
        <w:t>؟</w:t>
      </w:r>
    </w:p>
    <w:p w:rsidR="008E3BBA" w:rsidRPr="008E3BBA" w:rsidRDefault="008E3BBA" w:rsidP="008E3BBA">
      <w:pPr>
        <w:bidi/>
        <w:rPr>
          <w:rFonts w:cs="Arial"/>
          <w:szCs w:val="24"/>
          <w:lang w:val="en-PH"/>
        </w:rPr>
      </w:pPr>
      <w:r w:rsidRPr="008E3BBA">
        <w:rPr>
          <w:rFonts w:cs="Arial" w:hint="eastAsia"/>
          <w:szCs w:val="24"/>
          <w:rtl/>
        </w:rPr>
        <w:t>بله</w:t>
      </w:r>
      <w:r w:rsidRPr="008E3BBA">
        <w:rPr>
          <w:rFonts w:cs="Arial"/>
          <w:szCs w:val="24"/>
          <w:rtl/>
        </w:rPr>
        <w:t>.</w:t>
      </w:r>
      <w:r w:rsidRPr="008E3BBA">
        <w:rPr>
          <w:rFonts w:cs="Arial"/>
          <w:szCs w:val="24"/>
          <w:lang w:val="en-PH"/>
        </w:rPr>
        <w:t xml:space="preserve"> </w:t>
      </w:r>
      <w:r w:rsidRPr="008E3BBA">
        <w:rPr>
          <w:rFonts w:cs="Arial" w:hint="cs"/>
          <w:szCs w:val="24"/>
          <w:rtl/>
        </w:rPr>
        <w:t>هر چیزی که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فرزند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شما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ک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جلسه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مشوره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گو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محرمانه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است</w:t>
      </w:r>
      <w:r w:rsidRPr="008E3BBA">
        <w:rPr>
          <w:rFonts w:cs="Arial"/>
          <w:szCs w:val="24"/>
          <w:rtl/>
        </w:rPr>
        <w:t>.</w:t>
      </w:r>
    </w:p>
    <w:p w:rsidR="008E3BBA" w:rsidRPr="008E3BBA" w:rsidRDefault="008E3BBA" w:rsidP="008E3BBA">
      <w:pPr>
        <w:bidi/>
        <w:rPr>
          <w:rFonts w:cs="Arial"/>
          <w:szCs w:val="24"/>
          <w:lang w:val="en-PH"/>
        </w:rPr>
      </w:pPr>
      <w:r w:rsidRPr="008E3BBA">
        <w:rPr>
          <w:rFonts w:cs="Arial" w:hint="eastAsia"/>
          <w:szCs w:val="24"/>
          <w:rtl/>
        </w:rPr>
        <w:t>اگر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فرزند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شما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می خواهد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 xml:space="preserve">در مورد چیزهایی 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طول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پروگرام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صحبت می کند به شما بگوید</w:t>
      </w:r>
      <w:r w:rsidRPr="008E3BBA">
        <w:rPr>
          <w:rFonts w:cs="Arial" w:hint="eastAsia"/>
          <w:szCs w:val="24"/>
          <w:rtl/>
        </w:rPr>
        <w:t>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در این صورت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ک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مشاور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او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کمک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خواهد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کرد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کار</w:t>
      </w:r>
      <w:r w:rsidRPr="008E3BBA">
        <w:rPr>
          <w:rFonts w:cs="Arial" w:hint="cs"/>
          <w:szCs w:val="24"/>
          <w:rtl/>
        </w:rPr>
        <w:t xml:space="preserve"> را بکند</w:t>
      </w:r>
      <w:r w:rsidRPr="008E3BBA">
        <w:rPr>
          <w:rFonts w:cs="Arial"/>
          <w:szCs w:val="24"/>
          <w:rtl/>
        </w:rPr>
        <w:t>.</w:t>
      </w:r>
      <w:r w:rsidRPr="008E3BBA">
        <w:rPr>
          <w:rFonts w:cs="Arial"/>
          <w:szCs w:val="24"/>
          <w:lang w:val="en-PH"/>
        </w:rPr>
        <w:t xml:space="preserve"> </w:t>
      </w:r>
      <w:r w:rsidRPr="008E3BBA">
        <w:rPr>
          <w:rFonts w:cs="Arial" w:hint="eastAsia"/>
          <w:szCs w:val="24"/>
          <w:rtl/>
        </w:rPr>
        <w:t>قانون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خانواده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ان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کند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هر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چ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ز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گفت</w:t>
      </w:r>
      <w:r w:rsidRPr="008E3BBA">
        <w:rPr>
          <w:rFonts w:cs="Arial" w:hint="cs"/>
          <w:szCs w:val="24"/>
          <w:rtl/>
        </w:rPr>
        <w:t>ه شده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مشوره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خانواده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محرمانه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است</w:t>
      </w:r>
      <w:r w:rsidRPr="008E3BBA">
        <w:rPr>
          <w:rFonts w:cs="Arial"/>
          <w:szCs w:val="24"/>
          <w:rtl/>
        </w:rPr>
        <w:t>.</w:t>
      </w:r>
      <w:r w:rsidRPr="008E3BBA">
        <w:rPr>
          <w:rFonts w:cs="Arial"/>
          <w:szCs w:val="24"/>
          <w:lang w:val="en-PH"/>
        </w:rPr>
        <w:t xml:space="preserve"> </w:t>
      </w:r>
      <w:r w:rsidRPr="008E3BBA">
        <w:rPr>
          <w:rFonts w:cs="Arial" w:hint="eastAsia"/>
          <w:szCs w:val="24"/>
          <w:rtl/>
        </w:rPr>
        <w:t>شما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توان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مورد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هر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گونه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مسائل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حر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م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خصوص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رضا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ت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کسان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پروگرام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را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اجرا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 xml:space="preserve">می کنند </w:t>
      </w:r>
      <w:r w:rsidRPr="008E3BBA">
        <w:rPr>
          <w:rFonts w:cs="Arial" w:hint="eastAsia"/>
          <w:szCs w:val="24"/>
          <w:rtl/>
        </w:rPr>
        <w:t>صحبت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کن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د</w:t>
      </w:r>
      <w:r w:rsidRPr="008E3BBA">
        <w:rPr>
          <w:rFonts w:cs="Arial"/>
          <w:szCs w:val="24"/>
          <w:rtl/>
        </w:rPr>
        <w:t>.</w:t>
      </w:r>
    </w:p>
    <w:p w:rsidR="008E3BBA" w:rsidRPr="008E3BBA" w:rsidRDefault="008E3BBA" w:rsidP="008E3BBA">
      <w:pPr>
        <w:bidi/>
        <w:rPr>
          <w:rFonts w:cs="Arial"/>
          <w:szCs w:val="24"/>
          <w:lang w:val="en-PH"/>
        </w:rPr>
      </w:pP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ک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مشاور اگر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باور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دا</w:t>
      </w:r>
      <w:r w:rsidRPr="008E3BBA">
        <w:rPr>
          <w:rFonts w:cs="Arial" w:hint="cs"/>
          <w:szCs w:val="24"/>
          <w:rtl/>
        </w:rPr>
        <w:t xml:space="preserve">شته باشد </w:t>
      </w:r>
      <w:r w:rsidRPr="008E3BBA">
        <w:rPr>
          <w:rFonts w:cs="Arial" w:hint="eastAsia"/>
          <w:szCs w:val="24"/>
          <w:rtl/>
        </w:rPr>
        <w:t>که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خطری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برا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سلامت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مصونیت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کس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وجود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دارد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ممکن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است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کس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مورد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آنچه</w:t>
      </w:r>
      <w:r w:rsidRPr="008E3BBA">
        <w:rPr>
          <w:rFonts w:cs="Arial" w:hint="cs"/>
          <w:szCs w:val="24"/>
          <w:rtl/>
        </w:rPr>
        <w:t xml:space="preserve"> که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فرزند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شما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گو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 xml:space="preserve"> اطلاع دهد</w:t>
      </w:r>
      <w:r w:rsidRPr="008E3BBA">
        <w:rPr>
          <w:rFonts w:cs="Arial"/>
          <w:szCs w:val="24"/>
          <w:rtl/>
        </w:rPr>
        <w:t>.</w:t>
      </w:r>
    </w:p>
    <w:p w:rsidR="008E3BBA" w:rsidRPr="008E3BBA" w:rsidRDefault="008E3BBA" w:rsidP="008E3BBA">
      <w:pPr>
        <w:bidi/>
        <w:rPr>
          <w:rFonts w:cs="Arial"/>
          <w:szCs w:val="24"/>
          <w:lang w:val="en-PH"/>
        </w:rPr>
      </w:pP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ک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مشاور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با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هر</w:t>
      </w:r>
      <w:r w:rsidRPr="008E3BBA">
        <w:rPr>
          <w:rFonts w:cs="Arial" w:hint="cs"/>
          <w:szCs w:val="24"/>
          <w:rtl/>
        </w:rPr>
        <w:t xml:space="preserve"> گونه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طفل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آزار</w:t>
      </w:r>
      <w:r w:rsidRPr="008E3BBA">
        <w:rPr>
          <w:rFonts w:cs="Arial" w:hint="cs"/>
          <w:szCs w:val="24"/>
          <w:rtl/>
        </w:rPr>
        <w:t xml:space="preserve">ی </w:t>
      </w:r>
      <w:r w:rsidRPr="008E3BBA">
        <w:rPr>
          <w:rFonts w:cs="Arial" w:hint="eastAsia"/>
          <w:szCs w:val="24"/>
          <w:rtl/>
        </w:rPr>
        <w:t>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هر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گونه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خطر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سوء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استفاده</w:t>
      </w:r>
      <w:r w:rsidRPr="008E3BBA">
        <w:rPr>
          <w:rFonts w:cs="Arial" w:hint="cs"/>
          <w:szCs w:val="24"/>
          <w:rtl/>
        </w:rPr>
        <w:t xml:space="preserve"> وجود دارد</w:t>
      </w:r>
      <w:r w:rsidRPr="008E3BBA">
        <w:rPr>
          <w:rFonts w:cs="Arial" w:hint="eastAsia"/>
          <w:szCs w:val="24"/>
          <w:rtl/>
        </w:rPr>
        <w:t>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مقامات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راپوردهد</w:t>
      </w:r>
      <w:r w:rsidRPr="008E3BBA">
        <w:rPr>
          <w:rFonts w:cs="Arial"/>
          <w:szCs w:val="24"/>
          <w:rtl/>
        </w:rPr>
        <w:t>.</w:t>
      </w:r>
    </w:p>
    <w:p w:rsidR="008E3BBA" w:rsidRPr="008E3BBA" w:rsidRDefault="008E3BBA" w:rsidP="008E3BBA">
      <w:pPr>
        <w:bidi/>
        <w:rPr>
          <w:rFonts w:cs="Arial"/>
          <w:lang w:val="en-PH"/>
        </w:rPr>
      </w:pPr>
    </w:p>
    <w:p w:rsidR="00095918" w:rsidRDefault="008E3BBA" w:rsidP="00F7418B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8E3BBA">
        <w:rPr>
          <w:rFonts w:cs="Arial" w:hint="eastAsia"/>
          <w:szCs w:val="32"/>
          <w:rtl/>
        </w:rPr>
        <w:lastRenderedPageBreak/>
        <w:t>چگونه</w:t>
      </w:r>
      <w:r w:rsidRPr="008E3BBA">
        <w:rPr>
          <w:rFonts w:cs="Arial"/>
          <w:szCs w:val="32"/>
          <w:rtl/>
        </w:rPr>
        <w:t xml:space="preserve"> </w:t>
      </w:r>
      <w:r w:rsidRPr="008E3BBA">
        <w:rPr>
          <w:rFonts w:cs="Arial" w:hint="cs"/>
          <w:szCs w:val="32"/>
          <w:rtl/>
        </w:rPr>
        <w:t xml:space="preserve">با پروگرام </w:t>
      </w:r>
      <w:r w:rsidRPr="008E3BBA">
        <w:rPr>
          <w:rFonts w:cs="Arial" w:hint="eastAsia"/>
          <w:b w:val="0"/>
          <w:bCs w:val="0"/>
          <w:szCs w:val="32"/>
          <w:rtl/>
        </w:rPr>
        <w:t>حما</w:t>
      </w:r>
      <w:r w:rsidRPr="008E3BBA">
        <w:rPr>
          <w:rFonts w:cs="Arial" w:hint="cs"/>
          <w:b w:val="0"/>
          <w:bCs w:val="0"/>
          <w:szCs w:val="32"/>
          <w:rtl/>
        </w:rPr>
        <w:t>ی</w:t>
      </w:r>
      <w:r w:rsidRPr="008E3BBA">
        <w:rPr>
          <w:rFonts w:cs="Arial" w:hint="eastAsia"/>
          <w:b w:val="0"/>
          <w:bCs w:val="0"/>
          <w:szCs w:val="32"/>
          <w:rtl/>
        </w:rPr>
        <w:t>ت</w:t>
      </w:r>
      <w:r w:rsidRPr="008E3BBA">
        <w:rPr>
          <w:rFonts w:cs="Arial"/>
          <w:b w:val="0"/>
          <w:bCs w:val="0"/>
          <w:szCs w:val="32"/>
          <w:rtl/>
        </w:rPr>
        <w:t xml:space="preserve"> </w:t>
      </w:r>
      <w:r w:rsidRPr="008E3BBA">
        <w:rPr>
          <w:rFonts w:cs="Arial" w:hint="eastAsia"/>
          <w:b w:val="0"/>
          <w:bCs w:val="0"/>
          <w:szCs w:val="32"/>
          <w:rtl/>
        </w:rPr>
        <w:t>از</w:t>
      </w:r>
      <w:r w:rsidRPr="008E3BBA">
        <w:rPr>
          <w:rFonts w:cs="Arial"/>
          <w:b w:val="0"/>
          <w:bCs w:val="0"/>
          <w:szCs w:val="32"/>
          <w:rtl/>
        </w:rPr>
        <w:t xml:space="preserve"> </w:t>
      </w:r>
      <w:r w:rsidRPr="008E3BBA">
        <w:rPr>
          <w:rFonts w:cs="Arial" w:hint="eastAsia"/>
          <w:b w:val="0"/>
          <w:bCs w:val="0"/>
          <w:szCs w:val="32"/>
          <w:rtl/>
        </w:rPr>
        <w:t>اطفال</w:t>
      </w:r>
      <w:r w:rsidRPr="008E3BBA">
        <w:rPr>
          <w:rFonts w:cs="Arial"/>
          <w:b w:val="0"/>
          <w:bCs w:val="0"/>
          <w:szCs w:val="32"/>
          <w:rtl/>
        </w:rPr>
        <w:t xml:space="preserve"> </w:t>
      </w:r>
      <w:r w:rsidRPr="008E3BBA">
        <w:rPr>
          <w:rFonts w:cs="Arial" w:hint="eastAsia"/>
          <w:b w:val="0"/>
          <w:bCs w:val="0"/>
          <w:szCs w:val="32"/>
          <w:rtl/>
        </w:rPr>
        <w:t>بعد</w:t>
      </w:r>
      <w:r w:rsidRPr="008E3BBA">
        <w:rPr>
          <w:rFonts w:cs="Arial"/>
          <w:b w:val="0"/>
          <w:bCs w:val="0"/>
          <w:szCs w:val="32"/>
          <w:rtl/>
        </w:rPr>
        <w:t xml:space="preserve"> </w:t>
      </w:r>
      <w:r w:rsidRPr="008E3BBA">
        <w:rPr>
          <w:rFonts w:cs="Arial" w:hint="eastAsia"/>
          <w:b w:val="0"/>
          <w:bCs w:val="0"/>
          <w:szCs w:val="32"/>
          <w:rtl/>
        </w:rPr>
        <w:t>از</w:t>
      </w:r>
      <w:r w:rsidRPr="008E3BBA">
        <w:rPr>
          <w:rFonts w:cs="Arial"/>
          <w:b w:val="0"/>
          <w:bCs w:val="0"/>
          <w:szCs w:val="32"/>
          <w:rtl/>
        </w:rPr>
        <w:t xml:space="preserve"> </w:t>
      </w:r>
      <w:r w:rsidRPr="008E3BBA">
        <w:rPr>
          <w:rFonts w:cs="Arial" w:hint="eastAsia"/>
          <w:b w:val="0"/>
          <w:bCs w:val="0"/>
          <w:szCs w:val="32"/>
          <w:rtl/>
        </w:rPr>
        <w:t>جدا</w:t>
      </w:r>
      <w:r w:rsidRPr="008E3BBA">
        <w:rPr>
          <w:rFonts w:cs="Arial" w:hint="cs"/>
          <w:b w:val="0"/>
          <w:bCs w:val="0"/>
          <w:szCs w:val="32"/>
          <w:rtl/>
        </w:rPr>
        <w:t>شدن</w:t>
      </w:r>
      <w:r w:rsidRPr="008E3BBA">
        <w:rPr>
          <w:rFonts w:cs="Arial" w:hint="cs"/>
          <w:szCs w:val="32"/>
          <w:rtl/>
        </w:rPr>
        <w:t xml:space="preserve"> </w:t>
      </w:r>
      <w:r w:rsidRPr="008E3BBA">
        <w:rPr>
          <w:rFonts w:cs="Arial" w:hint="eastAsia"/>
          <w:szCs w:val="32"/>
          <w:rtl/>
        </w:rPr>
        <w:t>تماس</w:t>
      </w:r>
      <w:r w:rsidRPr="008E3BBA">
        <w:rPr>
          <w:rFonts w:cs="Arial"/>
          <w:szCs w:val="32"/>
          <w:rtl/>
        </w:rPr>
        <w:t xml:space="preserve"> </w:t>
      </w:r>
      <w:r w:rsidRPr="008E3BBA">
        <w:rPr>
          <w:rFonts w:cs="Arial" w:hint="eastAsia"/>
          <w:szCs w:val="32"/>
          <w:rtl/>
        </w:rPr>
        <w:t>بگ</w:t>
      </w:r>
      <w:r w:rsidRPr="008E3BBA">
        <w:rPr>
          <w:rFonts w:cs="Arial" w:hint="cs"/>
          <w:szCs w:val="32"/>
          <w:rtl/>
        </w:rPr>
        <w:t>ی</w:t>
      </w:r>
      <w:r w:rsidRPr="008E3BBA">
        <w:rPr>
          <w:rFonts w:cs="Arial" w:hint="eastAsia"/>
          <w:szCs w:val="32"/>
          <w:rtl/>
        </w:rPr>
        <w:t>رم؟</w:t>
      </w:r>
    </w:p>
    <w:p w:rsidR="008E3BBA" w:rsidRPr="008E3BBA" w:rsidRDefault="008E3BBA" w:rsidP="008E3BBA">
      <w:pPr>
        <w:bidi/>
        <w:rPr>
          <w:rFonts w:cs="Arial"/>
          <w:szCs w:val="24"/>
          <w:lang w:val="en-PH"/>
        </w:rPr>
      </w:pPr>
      <w:r w:rsidRPr="008E3BBA">
        <w:rPr>
          <w:rFonts w:cs="Arial" w:hint="cs"/>
          <w:szCs w:val="24"/>
          <w:rtl/>
        </w:rPr>
        <w:t xml:space="preserve">شما می توانید </w:t>
      </w:r>
      <w:r w:rsidRPr="008E3BBA">
        <w:rPr>
          <w:rFonts w:cs="Arial" w:hint="eastAsia"/>
          <w:szCs w:val="24"/>
          <w:rtl/>
        </w:rPr>
        <w:t>لین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مشوره رابطه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خانواده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به شماره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b/>
          <w:szCs w:val="24"/>
          <w:lang w:bidi="en-US"/>
        </w:rPr>
        <w:t>1800 050 321</w:t>
      </w:r>
      <w:r w:rsidRPr="008E3BBA">
        <w:rPr>
          <w:szCs w:val="24"/>
          <w:lang w:bidi="en-US"/>
        </w:rPr>
        <w:t xml:space="preserve"> 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b/>
          <w:bCs/>
          <w:szCs w:val="24"/>
          <w:rtl/>
        </w:rPr>
        <w:t>ب</w:t>
      </w:r>
      <w:r w:rsidRPr="008E3BBA">
        <w:rPr>
          <w:rFonts w:cs="Arial" w:hint="cs"/>
          <w:b/>
          <w:bCs/>
          <w:szCs w:val="24"/>
          <w:rtl/>
        </w:rPr>
        <w:t>ی</w:t>
      </w:r>
      <w:r w:rsidRPr="008E3BBA">
        <w:rPr>
          <w:rFonts w:cs="Arial" w:hint="eastAsia"/>
          <w:b/>
          <w:bCs/>
          <w:szCs w:val="24"/>
          <w:rtl/>
        </w:rPr>
        <w:t>ن</w:t>
      </w:r>
      <w:r w:rsidRPr="008E3BBA">
        <w:rPr>
          <w:rFonts w:cs="Arial"/>
          <w:b/>
          <w:bCs/>
          <w:szCs w:val="24"/>
          <w:rtl/>
        </w:rPr>
        <w:t xml:space="preserve"> </w:t>
      </w:r>
      <w:r w:rsidRPr="008E3BBA">
        <w:rPr>
          <w:rFonts w:cs="Arial" w:hint="cs"/>
          <w:b/>
          <w:bCs/>
          <w:szCs w:val="24"/>
          <w:rtl/>
        </w:rPr>
        <w:t xml:space="preserve">ساعات  8 صبح تا 8 بعد از ظهر </w:t>
      </w:r>
      <w:r w:rsidRPr="008E3BBA">
        <w:rPr>
          <w:rFonts w:cs="Arial" w:hint="eastAsia"/>
          <w:b/>
          <w:bCs/>
          <w:szCs w:val="24"/>
          <w:rtl/>
        </w:rPr>
        <w:t>دوشنبه</w:t>
      </w:r>
      <w:r w:rsidRPr="008E3BBA">
        <w:rPr>
          <w:rFonts w:cs="Arial"/>
          <w:b/>
          <w:bCs/>
          <w:szCs w:val="24"/>
          <w:rtl/>
        </w:rPr>
        <w:t xml:space="preserve"> </w:t>
      </w:r>
      <w:r w:rsidRPr="008E3BBA">
        <w:rPr>
          <w:rFonts w:cs="Arial" w:hint="eastAsia"/>
          <w:b/>
          <w:bCs/>
          <w:szCs w:val="24"/>
          <w:rtl/>
        </w:rPr>
        <w:t>تا</w:t>
      </w:r>
      <w:r w:rsidRPr="008E3BBA">
        <w:rPr>
          <w:rFonts w:cs="Arial"/>
          <w:b/>
          <w:bCs/>
          <w:szCs w:val="24"/>
          <w:rtl/>
        </w:rPr>
        <w:t xml:space="preserve"> </w:t>
      </w:r>
      <w:r w:rsidRPr="008E3BBA">
        <w:rPr>
          <w:rFonts w:cs="Arial" w:hint="eastAsia"/>
          <w:b/>
          <w:bCs/>
          <w:szCs w:val="24"/>
          <w:rtl/>
        </w:rPr>
        <w:t>جمعه</w:t>
      </w:r>
      <w:r w:rsidRPr="008E3BBA">
        <w:rPr>
          <w:rFonts w:cs="Arial"/>
          <w:b/>
          <w:bCs/>
          <w:szCs w:val="24"/>
          <w:rtl/>
        </w:rPr>
        <w:t xml:space="preserve"> </w:t>
      </w:r>
      <w:r w:rsidRPr="008E3BBA">
        <w:rPr>
          <w:rFonts w:cs="Arial" w:hint="eastAsia"/>
          <w:b/>
          <w:bCs/>
          <w:szCs w:val="24"/>
          <w:rtl/>
        </w:rPr>
        <w:t>و</w:t>
      </w:r>
      <w:r w:rsidRPr="008E3BBA">
        <w:rPr>
          <w:rFonts w:cs="Arial"/>
          <w:b/>
          <w:bCs/>
          <w:szCs w:val="24"/>
          <w:rtl/>
        </w:rPr>
        <w:t xml:space="preserve"> </w:t>
      </w:r>
      <w:r w:rsidRPr="008E3BBA">
        <w:rPr>
          <w:rFonts w:cs="Arial" w:hint="cs"/>
          <w:b/>
          <w:bCs/>
          <w:szCs w:val="24"/>
          <w:rtl/>
        </w:rPr>
        <w:t xml:space="preserve">ساعات  10 صبح تا 4 بعد از ظهر </w:t>
      </w:r>
      <w:r w:rsidRPr="008E3BBA">
        <w:rPr>
          <w:rFonts w:cs="Arial" w:hint="eastAsia"/>
          <w:b/>
          <w:bCs/>
          <w:szCs w:val="24"/>
          <w:rtl/>
        </w:rPr>
        <w:t>شنبه</w:t>
      </w:r>
      <w:r w:rsidRPr="008E3BBA">
        <w:rPr>
          <w:rFonts w:cs="Arial"/>
          <w:szCs w:val="24"/>
          <w:rtl/>
        </w:rPr>
        <w:t xml:space="preserve">  (</w:t>
      </w:r>
      <w:r w:rsidRPr="008E3BBA">
        <w:rPr>
          <w:rFonts w:cs="Arial" w:hint="eastAsia"/>
          <w:szCs w:val="24"/>
          <w:rtl/>
        </w:rPr>
        <w:t>به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جز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رخصتی های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عموم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مل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)  </w:t>
      </w:r>
      <w:r w:rsidRPr="008E3BBA">
        <w:rPr>
          <w:rFonts w:cs="Arial" w:hint="eastAsia"/>
          <w:szCs w:val="24"/>
          <w:rtl/>
        </w:rPr>
        <w:t>تماس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بگ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ر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د</w:t>
      </w:r>
      <w:r w:rsidRPr="008E3BBA">
        <w:rPr>
          <w:rFonts w:cs="Arial"/>
          <w:szCs w:val="24"/>
          <w:rtl/>
        </w:rPr>
        <w:t>.</w:t>
      </w:r>
      <w:r w:rsidRPr="008E3BBA">
        <w:rPr>
          <w:rFonts w:cs="Arial"/>
          <w:szCs w:val="24"/>
          <w:lang w:val="en-PH"/>
        </w:rPr>
        <w:t xml:space="preserve"> </w:t>
      </w:r>
      <w:r w:rsidRPr="008E3BBA">
        <w:rPr>
          <w:rFonts w:cs="Arial" w:hint="eastAsia"/>
          <w:szCs w:val="24"/>
          <w:rtl/>
        </w:rPr>
        <w:t>آنها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توانند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شما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کمک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</w:t>
      </w:r>
      <w:r w:rsidRPr="008E3BBA">
        <w:rPr>
          <w:rFonts w:cs="Arial" w:hint="cs"/>
          <w:szCs w:val="24"/>
          <w:rtl/>
        </w:rPr>
        <w:t>ن</w:t>
      </w:r>
      <w:r w:rsidRPr="008E3BBA">
        <w:rPr>
          <w:rFonts w:cs="Arial" w:hint="eastAsia"/>
          <w:szCs w:val="24"/>
          <w:rtl/>
        </w:rPr>
        <w:t>ند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نزد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کتر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پروگرام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برا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کمک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طفل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تان را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پ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دا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کن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د</w:t>
      </w:r>
      <w:r w:rsidRPr="008E3BBA">
        <w:rPr>
          <w:rFonts w:cs="Arial"/>
          <w:szCs w:val="24"/>
          <w:rtl/>
        </w:rPr>
        <w:t>.</w:t>
      </w:r>
      <w:r w:rsidRPr="008E3BBA">
        <w:rPr>
          <w:rFonts w:cs="Arial"/>
          <w:szCs w:val="24"/>
          <w:lang w:val="en-PH"/>
        </w:rPr>
        <w:t xml:space="preserve"> </w:t>
      </w:r>
      <w:r w:rsidRPr="008E3BBA">
        <w:rPr>
          <w:rFonts w:cs="Arial" w:hint="eastAsia"/>
          <w:szCs w:val="24"/>
          <w:rtl/>
        </w:rPr>
        <w:t>اگر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ه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 xml:space="preserve">پروگرام </w:t>
      </w:r>
      <w:r w:rsidRPr="008E3BBA">
        <w:rPr>
          <w:rFonts w:cs="Arial" w:hint="eastAsia"/>
          <w:b/>
          <w:bCs/>
          <w:szCs w:val="24"/>
          <w:rtl/>
        </w:rPr>
        <w:t>حما</w:t>
      </w:r>
      <w:r w:rsidRPr="008E3BBA">
        <w:rPr>
          <w:rFonts w:cs="Arial" w:hint="cs"/>
          <w:b/>
          <w:bCs/>
          <w:szCs w:val="24"/>
          <w:rtl/>
        </w:rPr>
        <w:t>ی</w:t>
      </w:r>
      <w:r w:rsidRPr="008E3BBA">
        <w:rPr>
          <w:rFonts w:cs="Arial" w:hint="eastAsia"/>
          <w:b/>
          <w:bCs/>
          <w:szCs w:val="24"/>
          <w:rtl/>
        </w:rPr>
        <w:t>ت</w:t>
      </w:r>
      <w:r w:rsidRPr="008E3BBA">
        <w:rPr>
          <w:rFonts w:cs="Arial"/>
          <w:b/>
          <w:bCs/>
          <w:szCs w:val="24"/>
          <w:rtl/>
        </w:rPr>
        <w:t xml:space="preserve"> </w:t>
      </w:r>
      <w:r w:rsidRPr="008E3BBA">
        <w:rPr>
          <w:rFonts w:cs="Arial" w:hint="eastAsia"/>
          <w:b/>
          <w:bCs/>
          <w:szCs w:val="24"/>
          <w:rtl/>
        </w:rPr>
        <w:t>از</w:t>
      </w:r>
      <w:r w:rsidRPr="008E3BBA">
        <w:rPr>
          <w:rFonts w:cs="Arial"/>
          <w:b/>
          <w:bCs/>
          <w:szCs w:val="24"/>
          <w:rtl/>
        </w:rPr>
        <w:t xml:space="preserve"> </w:t>
      </w:r>
      <w:r w:rsidRPr="008E3BBA">
        <w:rPr>
          <w:rFonts w:cs="Arial" w:hint="eastAsia"/>
          <w:b/>
          <w:bCs/>
          <w:szCs w:val="24"/>
          <w:rtl/>
        </w:rPr>
        <w:t>اطفال</w:t>
      </w:r>
      <w:r w:rsidRPr="008E3BBA">
        <w:rPr>
          <w:rFonts w:cs="Arial"/>
          <w:b/>
          <w:bCs/>
          <w:szCs w:val="24"/>
          <w:rtl/>
        </w:rPr>
        <w:t xml:space="preserve"> </w:t>
      </w:r>
      <w:r w:rsidRPr="008E3BBA">
        <w:rPr>
          <w:rFonts w:cs="Arial" w:hint="eastAsia"/>
          <w:b/>
          <w:bCs/>
          <w:szCs w:val="24"/>
          <w:rtl/>
        </w:rPr>
        <w:t>بعد</w:t>
      </w:r>
      <w:r w:rsidRPr="008E3BBA">
        <w:rPr>
          <w:rFonts w:cs="Arial"/>
          <w:b/>
          <w:bCs/>
          <w:szCs w:val="24"/>
          <w:rtl/>
        </w:rPr>
        <w:t xml:space="preserve"> </w:t>
      </w:r>
      <w:r w:rsidRPr="008E3BBA">
        <w:rPr>
          <w:rFonts w:cs="Arial" w:hint="eastAsia"/>
          <w:b/>
          <w:bCs/>
          <w:szCs w:val="24"/>
          <w:rtl/>
        </w:rPr>
        <w:t>از</w:t>
      </w:r>
      <w:r w:rsidRPr="008E3BBA">
        <w:rPr>
          <w:rFonts w:cs="Arial"/>
          <w:b/>
          <w:bCs/>
          <w:szCs w:val="24"/>
          <w:rtl/>
        </w:rPr>
        <w:t xml:space="preserve"> </w:t>
      </w:r>
      <w:r w:rsidRPr="008E3BBA">
        <w:rPr>
          <w:rFonts w:cs="Arial" w:hint="eastAsia"/>
          <w:b/>
          <w:bCs/>
          <w:szCs w:val="24"/>
          <w:rtl/>
        </w:rPr>
        <w:t>جدا</w:t>
      </w:r>
      <w:r w:rsidRPr="008E3BBA">
        <w:rPr>
          <w:rFonts w:cs="Arial" w:hint="cs"/>
          <w:b/>
          <w:bCs/>
          <w:szCs w:val="24"/>
          <w:rtl/>
        </w:rPr>
        <w:t>شدن</w:t>
      </w:r>
      <w:r w:rsidRPr="008E3BBA">
        <w:rPr>
          <w:rFonts w:cs="Arial" w:hint="cs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نزد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ک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شما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وجود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>ن</w:t>
      </w:r>
      <w:r w:rsidRPr="008E3BBA">
        <w:rPr>
          <w:rFonts w:cs="Arial" w:hint="eastAsia"/>
          <w:szCs w:val="24"/>
          <w:rtl/>
        </w:rPr>
        <w:t>دارد،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b/>
          <w:bCs/>
          <w:szCs w:val="24"/>
          <w:rtl/>
        </w:rPr>
        <w:t>لین مشوره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تواند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شما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بگو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که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 xml:space="preserve">چه </w:t>
      </w:r>
      <w:r w:rsidRPr="008E3BBA">
        <w:rPr>
          <w:rFonts w:cs="Arial" w:hint="eastAsia"/>
          <w:szCs w:val="24"/>
          <w:rtl/>
        </w:rPr>
        <w:t>خدمات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مف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cs"/>
          <w:szCs w:val="24"/>
          <w:rtl/>
        </w:rPr>
        <w:t xml:space="preserve"> دیگری </w:t>
      </w:r>
      <w:r w:rsidRPr="008E3BBA">
        <w:rPr>
          <w:rFonts w:cs="Arial" w:hint="eastAsia"/>
          <w:szCs w:val="24"/>
          <w:rtl/>
        </w:rPr>
        <w:t>ممکن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است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در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نزد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 w:hint="eastAsia"/>
          <w:szCs w:val="24"/>
          <w:rtl/>
        </w:rPr>
        <w:t>ک</w:t>
      </w:r>
      <w:r w:rsidRPr="008E3BBA">
        <w:rPr>
          <w:rFonts w:cs="Arial" w:hint="cs"/>
          <w:szCs w:val="24"/>
          <w:rtl/>
        </w:rPr>
        <w:t>ی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وجود</w:t>
      </w:r>
      <w:r w:rsidRPr="008E3BBA">
        <w:rPr>
          <w:rFonts w:cs="Arial"/>
          <w:szCs w:val="24"/>
          <w:rtl/>
        </w:rPr>
        <w:t xml:space="preserve"> </w:t>
      </w:r>
      <w:r w:rsidRPr="008E3BBA">
        <w:rPr>
          <w:rFonts w:cs="Arial" w:hint="eastAsia"/>
          <w:szCs w:val="24"/>
          <w:rtl/>
        </w:rPr>
        <w:t>دا</w:t>
      </w:r>
      <w:r w:rsidRPr="008E3BBA">
        <w:rPr>
          <w:rFonts w:cs="Arial" w:hint="cs"/>
          <w:szCs w:val="24"/>
          <w:rtl/>
        </w:rPr>
        <w:t>شته باشد</w:t>
      </w:r>
      <w:r w:rsidRPr="008E3BBA">
        <w:rPr>
          <w:rFonts w:cs="Arial"/>
          <w:szCs w:val="24"/>
          <w:rtl/>
        </w:rPr>
        <w:t>.</w:t>
      </w:r>
    </w:p>
    <w:p w:rsidR="008E3BBA" w:rsidRPr="008E3BBA" w:rsidRDefault="008E3BBA" w:rsidP="008E3BBA">
      <w:pPr>
        <w:pStyle w:val="source"/>
        <w:bidi/>
        <w:rPr>
          <w:sz w:val="24"/>
          <w:szCs w:val="24"/>
          <w:lang w:val="en-PH" w:bidi="en-US"/>
        </w:rPr>
      </w:pPr>
      <w:r w:rsidRPr="008E3BBA">
        <w:rPr>
          <w:rFonts w:hint="eastAsia"/>
          <w:sz w:val="24"/>
          <w:szCs w:val="24"/>
          <w:rtl/>
        </w:rPr>
        <w:t>شما</w:t>
      </w:r>
      <w:r w:rsidRPr="008E3BBA">
        <w:rPr>
          <w:sz w:val="24"/>
          <w:szCs w:val="24"/>
          <w:rtl/>
        </w:rPr>
        <w:t xml:space="preserve"> </w:t>
      </w:r>
      <w:r w:rsidRPr="008E3BBA">
        <w:rPr>
          <w:rFonts w:hint="eastAsia"/>
          <w:sz w:val="24"/>
          <w:szCs w:val="24"/>
          <w:rtl/>
        </w:rPr>
        <w:t>همچن</w:t>
      </w:r>
      <w:r w:rsidRPr="008E3BBA">
        <w:rPr>
          <w:rFonts w:hint="cs"/>
          <w:sz w:val="24"/>
          <w:szCs w:val="24"/>
          <w:rtl/>
        </w:rPr>
        <w:t>ی</w:t>
      </w:r>
      <w:r w:rsidRPr="008E3BBA">
        <w:rPr>
          <w:rFonts w:hint="eastAsia"/>
          <w:sz w:val="24"/>
          <w:szCs w:val="24"/>
          <w:rtl/>
        </w:rPr>
        <w:t>ن</w:t>
      </w:r>
      <w:r w:rsidRPr="008E3BBA">
        <w:rPr>
          <w:sz w:val="24"/>
          <w:szCs w:val="24"/>
          <w:rtl/>
        </w:rPr>
        <w:t xml:space="preserve"> </w:t>
      </w:r>
      <w:r w:rsidRPr="008E3BBA">
        <w:rPr>
          <w:rFonts w:hint="eastAsia"/>
          <w:sz w:val="24"/>
          <w:szCs w:val="24"/>
          <w:rtl/>
        </w:rPr>
        <w:t>م</w:t>
      </w:r>
      <w:r w:rsidRPr="008E3BBA">
        <w:rPr>
          <w:rFonts w:hint="cs"/>
          <w:sz w:val="24"/>
          <w:szCs w:val="24"/>
          <w:rtl/>
        </w:rPr>
        <w:t>ی</w:t>
      </w:r>
      <w:r w:rsidRPr="008E3BBA">
        <w:rPr>
          <w:sz w:val="24"/>
          <w:szCs w:val="24"/>
          <w:rtl/>
        </w:rPr>
        <w:t xml:space="preserve"> </w:t>
      </w:r>
      <w:r w:rsidRPr="008E3BBA">
        <w:rPr>
          <w:rFonts w:hint="eastAsia"/>
          <w:sz w:val="24"/>
          <w:szCs w:val="24"/>
          <w:rtl/>
        </w:rPr>
        <w:t>توان</w:t>
      </w:r>
      <w:r w:rsidRPr="008E3BBA">
        <w:rPr>
          <w:rFonts w:hint="cs"/>
          <w:sz w:val="24"/>
          <w:szCs w:val="24"/>
          <w:rtl/>
        </w:rPr>
        <w:t>ی</w:t>
      </w:r>
      <w:r w:rsidRPr="008E3BBA">
        <w:rPr>
          <w:rFonts w:hint="eastAsia"/>
          <w:sz w:val="24"/>
          <w:szCs w:val="24"/>
          <w:rtl/>
        </w:rPr>
        <w:t>د</w:t>
      </w:r>
      <w:r w:rsidRPr="008E3BBA">
        <w:rPr>
          <w:sz w:val="24"/>
          <w:szCs w:val="24"/>
          <w:rtl/>
        </w:rPr>
        <w:t xml:space="preserve"> </w:t>
      </w:r>
      <w:r w:rsidRPr="008E3BBA">
        <w:rPr>
          <w:rFonts w:hint="eastAsia"/>
          <w:sz w:val="24"/>
          <w:szCs w:val="24"/>
          <w:rtl/>
        </w:rPr>
        <w:t>روابط</w:t>
      </w:r>
      <w:r w:rsidRPr="008E3BBA">
        <w:rPr>
          <w:rFonts w:hint="cs"/>
          <w:sz w:val="24"/>
          <w:szCs w:val="24"/>
          <w:rtl/>
        </w:rPr>
        <w:t xml:space="preserve"> خانواده</w:t>
      </w:r>
      <w:r w:rsidRPr="008E3BBA">
        <w:rPr>
          <w:sz w:val="24"/>
          <w:szCs w:val="24"/>
          <w:rtl/>
        </w:rPr>
        <w:t xml:space="preserve"> </w:t>
      </w:r>
      <w:r w:rsidRPr="008E3BBA">
        <w:rPr>
          <w:rFonts w:hint="eastAsia"/>
          <w:sz w:val="24"/>
          <w:szCs w:val="24"/>
          <w:rtl/>
        </w:rPr>
        <w:t>آنلا</w:t>
      </w:r>
      <w:r w:rsidRPr="008E3BBA">
        <w:rPr>
          <w:rFonts w:hint="cs"/>
          <w:sz w:val="24"/>
          <w:szCs w:val="24"/>
          <w:rtl/>
        </w:rPr>
        <w:t>ی</w:t>
      </w:r>
      <w:r w:rsidRPr="008E3BBA">
        <w:rPr>
          <w:rFonts w:hint="eastAsia"/>
          <w:sz w:val="24"/>
          <w:szCs w:val="24"/>
          <w:rtl/>
        </w:rPr>
        <w:t>ن</w:t>
      </w:r>
      <w:r w:rsidRPr="008E3BBA">
        <w:rPr>
          <w:sz w:val="24"/>
          <w:szCs w:val="24"/>
          <w:rtl/>
        </w:rPr>
        <w:t xml:space="preserve"> </w:t>
      </w:r>
      <w:hyperlink r:id="rId9" w:history="1">
        <w:r w:rsidRPr="00CA345A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www.familyrelationships.gov.au</w:t>
        </w:r>
      </w:hyperlink>
      <w:r w:rsidRPr="008E3BBA">
        <w:rPr>
          <w:sz w:val="24"/>
          <w:szCs w:val="24"/>
          <w:lang w:bidi="en-US"/>
        </w:rPr>
        <w:t xml:space="preserve"> </w:t>
      </w:r>
      <w:r w:rsidRPr="008E3BBA">
        <w:rPr>
          <w:sz w:val="24"/>
          <w:szCs w:val="24"/>
          <w:rtl/>
        </w:rPr>
        <w:t xml:space="preserve"> </w:t>
      </w:r>
      <w:r w:rsidRPr="008E3BBA">
        <w:rPr>
          <w:rFonts w:hint="cs"/>
          <w:sz w:val="24"/>
          <w:szCs w:val="24"/>
          <w:rtl/>
        </w:rPr>
        <w:t xml:space="preserve">را </w:t>
      </w:r>
      <w:r w:rsidRPr="008E3BBA">
        <w:rPr>
          <w:rFonts w:hint="eastAsia"/>
          <w:sz w:val="24"/>
          <w:szCs w:val="24"/>
          <w:rtl/>
        </w:rPr>
        <w:t>برا</w:t>
      </w:r>
      <w:r w:rsidRPr="008E3BBA">
        <w:rPr>
          <w:rFonts w:hint="cs"/>
          <w:sz w:val="24"/>
          <w:szCs w:val="24"/>
          <w:rtl/>
        </w:rPr>
        <w:t>ی</w:t>
      </w:r>
      <w:r w:rsidRPr="008E3BBA">
        <w:rPr>
          <w:sz w:val="24"/>
          <w:szCs w:val="24"/>
          <w:rtl/>
        </w:rPr>
        <w:t xml:space="preserve"> </w:t>
      </w:r>
      <w:r w:rsidRPr="008E3BBA">
        <w:rPr>
          <w:rFonts w:hint="eastAsia"/>
          <w:sz w:val="24"/>
          <w:szCs w:val="24"/>
          <w:rtl/>
        </w:rPr>
        <w:t>پ</w:t>
      </w:r>
      <w:r w:rsidRPr="008E3BBA">
        <w:rPr>
          <w:rFonts w:hint="cs"/>
          <w:sz w:val="24"/>
          <w:szCs w:val="24"/>
          <w:rtl/>
        </w:rPr>
        <w:t>ی</w:t>
      </w:r>
      <w:r w:rsidRPr="008E3BBA">
        <w:rPr>
          <w:rFonts w:hint="eastAsia"/>
          <w:sz w:val="24"/>
          <w:szCs w:val="24"/>
          <w:rtl/>
        </w:rPr>
        <w:t>دا</w:t>
      </w:r>
      <w:r w:rsidRPr="008E3BBA">
        <w:rPr>
          <w:sz w:val="24"/>
          <w:szCs w:val="24"/>
          <w:rtl/>
        </w:rPr>
        <w:t xml:space="preserve"> </w:t>
      </w:r>
      <w:r w:rsidRPr="008E3BBA">
        <w:rPr>
          <w:rFonts w:hint="eastAsia"/>
          <w:sz w:val="24"/>
          <w:szCs w:val="24"/>
          <w:rtl/>
        </w:rPr>
        <w:t>کردن</w:t>
      </w:r>
      <w:r w:rsidRPr="008E3BBA">
        <w:rPr>
          <w:sz w:val="24"/>
          <w:szCs w:val="24"/>
          <w:rtl/>
        </w:rPr>
        <w:t xml:space="preserve"> </w:t>
      </w:r>
      <w:r w:rsidRPr="008E3BBA">
        <w:rPr>
          <w:rFonts w:hint="eastAsia"/>
          <w:sz w:val="24"/>
          <w:szCs w:val="24"/>
          <w:rtl/>
        </w:rPr>
        <w:t>د</w:t>
      </w:r>
      <w:r w:rsidRPr="008E3BBA">
        <w:rPr>
          <w:rFonts w:hint="cs"/>
          <w:sz w:val="24"/>
          <w:szCs w:val="24"/>
          <w:rtl/>
        </w:rPr>
        <w:t>ی</w:t>
      </w:r>
      <w:r w:rsidRPr="008E3BBA">
        <w:rPr>
          <w:rFonts w:hint="eastAsia"/>
          <w:sz w:val="24"/>
          <w:szCs w:val="24"/>
          <w:rtl/>
        </w:rPr>
        <w:t>گر</w:t>
      </w:r>
      <w:r w:rsidRPr="008E3BBA">
        <w:rPr>
          <w:sz w:val="24"/>
          <w:szCs w:val="24"/>
          <w:rtl/>
        </w:rPr>
        <w:t xml:space="preserve"> </w:t>
      </w:r>
      <w:r w:rsidRPr="008E3BBA">
        <w:rPr>
          <w:rFonts w:hint="eastAsia"/>
          <w:sz w:val="24"/>
          <w:szCs w:val="24"/>
          <w:rtl/>
        </w:rPr>
        <w:t>خدمات</w:t>
      </w:r>
      <w:r w:rsidRPr="008E3BBA">
        <w:rPr>
          <w:sz w:val="24"/>
          <w:szCs w:val="24"/>
          <w:rtl/>
        </w:rPr>
        <w:t xml:space="preserve"> </w:t>
      </w:r>
      <w:r w:rsidRPr="008E3BBA">
        <w:rPr>
          <w:rFonts w:hint="eastAsia"/>
          <w:sz w:val="24"/>
          <w:szCs w:val="24"/>
          <w:rtl/>
        </w:rPr>
        <w:t>ارتباط</w:t>
      </w:r>
      <w:r w:rsidRPr="008E3BBA">
        <w:rPr>
          <w:sz w:val="24"/>
          <w:szCs w:val="24"/>
          <w:rtl/>
        </w:rPr>
        <w:t xml:space="preserve"> </w:t>
      </w:r>
      <w:r w:rsidRPr="008E3BBA">
        <w:rPr>
          <w:rFonts w:hint="eastAsia"/>
          <w:sz w:val="24"/>
          <w:szCs w:val="24"/>
          <w:rtl/>
        </w:rPr>
        <w:t>خانواده</w:t>
      </w:r>
      <w:r w:rsidRPr="008E3BBA">
        <w:rPr>
          <w:rFonts w:hint="cs"/>
          <w:sz w:val="24"/>
          <w:szCs w:val="24"/>
          <w:rtl/>
        </w:rPr>
        <w:t xml:space="preserve"> ببینید</w:t>
      </w:r>
      <w:r w:rsidRPr="008E3BBA">
        <w:rPr>
          <w:sz w:val="24"/>
          <w:szCs w:val="24"/>
          <w:rtl/>
        </w:rPr>
        <w:t>.</w:t>
      </w:r>
      <w:r w:rsidRPr="008E3BBA">
        <w:rPr>
          <w:sz w:val="24"/>
          <w:szCs w:val="24"/>
          <w:lang w:val="en-PH"/>
        </w:rPr>
        <w:t xml:space="preserve"> </w:t>
      </w:r>
      <w:r w:rsidRPr="008E3BBA">
        <w:rPr>
          <w:rFonts w:cs="Arial" w:hint="eastAsia"/>
          <w:sz w:val="24"/>
          <w:szCs w:val="24"/>
          <w:rtl/>
        </w:rPr>
        <w:t>ا</w:t>
      </w:r>
      <w:r w:rsidRPr="008E3BBA">
        <w:rPr>
          <w:rFonts w:cs="Arial" w:hint="cs"/>
          <w:sz w:val="24"/>
          <w:szCs w:val="24"/>
          <w:rtl/>
        </w:rPr>
        <w:t>ی</w:t>
      </w:r>
      <w:r w:rsidRPr="008E3BBA">
        <w:rPr>
          <w:rFonts w:cs="Arial" w:hint="eastAsia"/>
          <w:sz w:val="24"/>
          <w:szCs w:val="24"/>
          <w:rtl/>
        </w:rPr>
        <w:t>ن</w:t>
      </w:r>
      <w:r w:rsidRPr="008E3BBA">
        <w:rPr>
          <w:rFonts w:cs="Arial"/>
          <w:sz w:val="24"/>
          <w:szCs w:val="24"/>
          <w:rtl/>
        </w:rPr>
        <w:t xml:space="preserve"> </w:t>
      </w:r>
      <w:r w:rsidRPr="008E3BBA">
        <w:rPr>
          <w:rFonts w:cs="Arial" w:hint="eastAsia"/>
          <w:sz w:val="24"/>
          <w:szCs w:val="24"/>
          <w:rtl/>
        </w:rPr>
        <w:t>وب</w:t>
      </w:r>
      <w:r w:rsidRPr="008E3BBA">
        <w:rPr>
          <w:rFonts w:cs="Arial"/>
          <w:sz w:val="24"/>
          <w:szCs w:val="24"/>
          <w:rtl/>
        </w:rPr>
        <w:t xml:space="preserve"> </w:t>
      </w:r>
      <w:r w:rsidRPr="008E3BBA">
        <w:rPr>
          <w:rFonts w:cs="Arial" w:hint="eastAsia"/>
          <w:sz w:val="24"/>
          <w:szCs w:val="24"/>
          <w:rtl/>
        </w:rPr>
        <w:t>سا</w:t>
      </w:r>
      <w:r w:rsidRPr="008E3BBA">
        <w:rPr>
          <w:rFonts w:cs="Arial" w:hint="cs"/>
          <w:sz w:val="24"/>
          <w:szCs w:val="24"/>
          <w:rtl/>
        </w:rPr>
        <w:t>ی</w:t>
      </w:r>
      <w:r w:rsidRPr="008E3BBA">
        <w:rPr>
          <w:rFonts w:cs="Arial" w:hint="eastAsia"/>
          <w:sz w:val="24"/>
          <w:szCs w:val="24"/>
          <w:rtl/>
        </w:rPr>
        <w:t>ت</w:t>
      </w:r>
      <w:r w:rsidRPr="008E3BBA">
        <w:rPr>
          <w:rFonts w:cs="Arial"/>
          <w:sz w:val="24"/>
          <w:szCs w:val="24"/>
          <w:rtl/>
        </w:rPr>
        <w:t xml:space="preserve"> </w:t>
      </w:r>
      <w:r w:rsidRPr="008E3BBA">
        <w:rPr>
          <w:rFonts w:cs="Arial" w:hint="eastAsia"/>
          <w:sz w:val="24"/>
          <w:szCs w:val="24"/>
          <w:rtl/>
        </w:rPr>
        <w:t>حاو</w:t>
      </w:r>
      <w:r w:rsidRPr="008E3BBA">
        <w:rPr>
          <w:rFonts w:cs="Arial" w:hint="cs"/>
          <w:sz w:val="24"/>
          <w:szCs w:val="24"/>
          <w:rtl/>
        </w:rPr>
        <w:t>ی</w:t>
      </w:r>
      <w:r w:rsidRPr="008E3BBA">
        <w:rPr>
          <w:rFonts w:cs="Arial"/>
          <w:sz w:val="24"/>
          <w:szCs w:val="24"/>
          <w:rtl/>
        </w:rPr>
        <w:t xml:space="preserve"> </w:t>
      </w:r>
      <w:r w:rsidRPr="008E3BBA">
        <w:rPr>
          <w:rFonts w:cs="Arial" w:hint="eastAsia"/>
          <w:sz w:val="24"/>
          <w:szCs w:val="24"/>
          <w:rtl/>
        </w:rPr>
        <w:t>مقدار</w:t>
      </w:r>
      <w:r w:rsidRPr="008E3BBA">
        <w:rPr>
          <w:rFonts w:cs="Arial"/>
          <w:sz w:val="24"/>
          <w:szCs w:val="24"/>
          <w:rtl/>
        </w:rPr>
        <w:t xml:space="preserve"> </w:t>
      </w:r>
      <w:r w:rsidRPr="008E3BBA">
        <w:rPr>
          <w:rFonts w:cs="Arial" w:hint="eastAsia"/>
          <w:sz w:val="24"/>
          <w:szCs w:val="24"/>
          <w:rtl/>
        </w:rPr>
        <w:t>ز</w:t>
      </w:r>
      <w:r w:rsidRPr="008E3BBA">
        <w:rPr>
          <w:rFonts w:cs="Arial" w:hint="cs"/>
          <w:sz w:val="24"/>
          <w:szCs w:val="24"/>
          <w:rtl/>
        </w:rPr>
        <w:t>ی</w:t>
      </w:r>
      <w:r w:rsidRPr="008E3BBA">
        <w:rPr>
          <w:rFonts w:cs="Arial" w:hint="eastAsia"/>
          <w:sz w:val="24"/>
          <w:szCs w:val="24"/>
          <w:rtl/>
        </w:rPr>
        <w:t>ا</w:t>
      </w:r>
      <w:bookmarkStart w:id="0" w:name="_GoBack"/>
      <w:bookmarkEnd w:id="0"/>
      <w:r w:rsidRPr="008E3BBA">
        <w:rPr>
          <w:rFonts w:cs="Arial" w:hint="eastAsia"/>
          <w:sz w:val="24"/>
          <w:szCs w:val="24"/>
          <w:rtl/>
        </w:rPr>
        <w:t>د</w:t>
      </w:r>
      <w:r w:rsidRPr="008E3BBA">
        <w:rPr>
          <w:rFonts w:cs="Arial" w:hint="cs"/>
          <w:sz w:val="24"/>
          <w:szCs w:val="24"/>
          <w:rtl/>
        </w:rPr>
        <w:t>ی</w:t>
      </w:r>
      <w:r w:rsidRPr="008E3BBA">
        <w:rPr>
          <w:rFonts w:cs="Arial"/>
          <w:sz w:val="24"/>
          <w:szCs w:val="24"/>
          <w:rtl/>
        </w:rPr>
        <w:t xml:space="preserve"> </w:t>
      </w:r>
      <w:r w:rsidRPr="008E3BBA">
        <w:rPr>
          <w:rFonts w:cs="Arial" w:hint="eastAsia"/>
          <w:sz w:val="24"/>
          <w:szCs w:val="24"/>
          <w:rtl/>
        </w:rPr>
        <w:t>از</w:t>
      </w:r>
      <w:r w:rsidRPr="008E3BBA">
        <w:rPr>
          <w:rFonts w:cs="Arial"/>
          <w:sz w:val="24"/>
          <w:szCs w:val="24"/>
          <w:rtl/>
        </w:rPr>
        <w:t xml:space="preserve"> </w:t>
      </w:r>
      <w:r w:rsidRPr="008E3BBA">
        <w:rPr>
          <w:rFonts w:cs="Arial" w:hint="eastAsia"/>
          <w:sz w:val="24"/>
          <w:szCs w:val="24"/>
          <w:rtl/>
        </w:rPr>
        <w:t>معلومات</w:t>
      </w:r>
      <w:r w:rsidRPr="008E3BBA">
        <w:rPr>
          <w:rFonts w:cs="Arial"/>
          <w:sz w:val="24"/>
          <w:szCs w:val="24"/>
          <w:rtl/>
        </w:rPr>
        <w:t xml:space="preserve"> </w:t>
      </w:r>
      <w:r w:rsidRPr="008E3BBA">
        <w:rPr>
          <w:rFonts w:cs="Arial" w:hint="eastAsia"/>
          <w:sz w:val="24"/>
          <w:szCs w:val="24"/>
          <w:rtl/>
        </w:rPr>
        <w:t>مف</w:t>
      </w:r>
      <w:r w:rsidRPr="008E3BBA">
        <w:rPr>
          <w:rFonts w:cs="Arial" w:hint="cs"/>
          <w:sz w:val="24"/>
          <w:szCs w:val="24"/>
          <w:rtl/>
        </w:rPr>
        <w:t>ی</w:t>
      </w:r>
      <w:r w:rsidRPr="008E3BBA">
        <w:rPr>
          <w:rFonts w:cs="Arial" w:hint="eastAsia"/>
          <w:sz w:val="24"/>
          <w:szCs w:val="24"/>
          <w:rtl/>
        </w:rPr>
        <w:t>د</w:t>
      </w:r>
      <w:r w:rsidRPr="008E3BBA">
        <w:rPr>
          <w:rFonts w:cs="Arial"/>
          <w:sz w:val="24"/>
          <w:szCs w:val="24"/>
          <w:rtl/>
        </w:rPr>
        <w:t xml:space="preserve"> </w:t>
      </w:r>
      <w:r w:rsidRPr="008E3BBA">
        <w:rPr>
          <w:rFonts w:cs="Arial" w:hint="eastAsia"/>
          <w:sz w:val="24"/>
          <w:szCs w:val="24"/>
          <w:rtl/>
        </w:rPr>
        <w:t>در</w:t>
      </w:r>
      <w:r w:rsidRPr="008E3BBA">
        <w:rPr>
          <w:rFonts w:cs="Arial"/>
          <w:sz w:val="24"/>
          <w:szCs w:val="24"/>
          <w:rtl/>
        </w:rPr>
        <w:t xml:space="preserve"> </w:t>
      </w:r>
      <w:r w:rsidRPr="008E3BBA">
        <w:rPr>
          <w:rFonts w:cs="Arial" w:hint="eastAsia"/>
          <w:sz w:val="24"/>
          <w:szCs w:val="24"/>
          <w:rtl/>
        </w:rPr>
        <w:t>مورد</w:t>
      </w:r>
      <w:r w:rsidRPr="008E3BBA">
        <w:rPr>
          <w:rFonts w:cs="Arial"/>
          <w:sz w:val="24"/>
          <w:szCs w:val="24"/>
          <w:rtl/>
        </w:rPr>
        <w:t xml:space="preserve"> </w:t>
      </w:r>
      <w:r w:rsidRPr="008E3BBA">
        <w:rPr>
          <w:rFonts w:cs="Arial" w:hint="eastAsia"/>
          <w:sz w:val="24"/>
          <w:szCs w:val="24"/>
          <w:rtl/>
        </w:rPr>
        <w:t>خانواده</w:t>
      </w:r>
      <w:r w:rsidRPr="008E3BBA">
        <w:rPr>
          <w:rFonts w:cs="Arial"/>
          <w:sz w:val="24"/>
          <w:szCs w:val="24"/>
          <w:rtl/>
        </w:rPr>
        <w:t xml:space="preserve"> </w:t>
      </w:r>
      <w:r w:rsidRPr="008E3BBA">
        <w:rPr>
          <w:rFonts w:cs="Arial" w:hint="eastAsia"/>
          <w:sz w:val="24"/>
          <w:szCs w:val="24"/>
          <w:rtl/>
        </w:rPr>
        <w:t>و</w:t>
      </w:r>
      <w:r w:rsidRPr="008E3BBA">
        <w:rPr>
          <w:rFonts w:cs="Arial"/>
          <w:sz w:val="24"/>
          <w:szCs w:val="24"/>
          <w:rtl/>
        </w:rPr>
        <w:t xml:space="preserve"> </w:t>
      </w:r>
      <w:r w:rsidRPr="008E3BBA">
        <w:rPr>
          <w:rFonts w:cs="Arial" w:hint="eastAsia"/>
          <w:sz w:val="24"/>
          <w:szCs w:val="24"/>
          <w:rtl/>
        </w:rPr>
        <w:t>مسائل</w:t>
      </w:r>
      <w:r w:rsidRPr="008E3BBA">
        <w:rPr>
          <w:rFonts w:cs="Arial"/>
          <w:sz w:val="24"/>
          <w:szCs w:val="24"/>
          <w:rtl/>
        </w:rPr>
        <w:t xml:space="preserve"> </w:t>
      </w:r>
      <w:r w:rsidRPr="008E3BBA">
        <w:rPr>
          <w:rFonts w:cs="Arial" w:hint="eastAsia"/>
          <w:sz w:val="24"/>
          <w:szCs w:val="24"/>
          <w:rtl/>
        </w:rPr>
        <w:t>د</w:t>
      </w:r>
      <w:r w:rsidRPr="008E3BBA">
        <w:rPr>
          <w:rFonts w:cs="Arial" w:hint="cs"/>
          <w:sz w:val="24"/>
          <w:szCs w:val="24"/>
          <w:rtl/>
        </w:rPr>
        <w:t>ی</w:t>
      </w:r>
      <w:r w:rsidRPr="008E3BBA">
        <w:rPr>
          <w:rFonts w:cs="Arial" w:hint="eastAsia"/>
          <w:sz w:val="24"/>
          <w:szCs w:val="24"/>
          <w:rtl/>
        </w:rPr>
        <w:t>گر</w:t>
      </w:r>
      <w:r w:rsidRPr="008E3BBA">
        <w:rPr>
          <w:rFonts w:cs="Arial" w:hint="cs"/>
          <w:sz w:val="24"/>
          <w:szCs w:val="24"/>
          <w:rtl/>
        </w:rPr>
        <w:t xml:space="preserve"> می باشد</w:t>
      </w:r>
      <w:r w:rsidRPr="008E3BBA">
        <w:rPr>
          <w:rFonts w:cs="Arial"/>
          <w:sz w:val="24"/>
          <w:szCs w:val="24"/>
          <w:rtl/>
        </w:rPr>
        <w:t>.</w:t>
      </w:r>
    </w:p>
    <w:sectPr w:rsidR="008E3BBA" w:rsidRPr="008E3BBA" w:rsidSect="00622455">
      <w:headerReference w:type="first" r:id="rId10"/>
      <w:pgSz w:w="11906" w:h="16838"/>
      <w:pgMar w:top="1440" w:right="1191" w:bottom="1440" w:left="90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CC" w:rsidRDefault="008F73CC" w:rsidP="00F149CE">
      <w:pPr>
        <w:spacing w:before="0" w:after="0" w:line="240" w:lineRule="auto"/>
      </w:pPr>
      <w:r>
        <w:separator/>
      </w:r>
    </w:p>
  </w:endnote>
  <w:endnote w:type="continuationSeparator" w:id="0">
    <w:p w:rsidR="008F73CC" w:rsidRDefault="008F73CC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CC" w:rsidRDefault="008F73CC" w:rsidP="00F149CE">
      <w:pPr>
        <w:spacing w:before="0" w:after="0" w:line="240" w:lineRule="auto"/>
      </w:pPr>
      <w:r>
        <w:separator/>
      </w:r>
    </w:p>
  </w:footnote>
  <w:footnote w:type="continuationSeparator" w:id="0">
    <w:p w:rsidR="008F73CC" w:rsidRDefault="008F73CC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F149CE">
    <w:pPr>
      <w:pStyle w:val="Header"/>
      <w:spacing w:after="360"/>
      <w:ind w:left="-567"/>
      <w:jc w:val="center"/>
    </w:pPr>
    <w:r>
      <w:rPr>
        <w:noProof/>
        <w:lang w:val="en-PH" w:eastAsia="en-PH"/>
      </w:rPr>
      <w:drawing>
        <wp:inline distT="0" distB="0" distL="0" distR="0" wp14:anchorId="3039B267" wp14:editId="307DDAAF">
          <wp:extent cx="7155380" cy="1612800"/>
          <wp:effectExtent l="0" t="0" r="0" b="6985"/>
          <wp:docPr id="2" name="Picture 2" descr="Australian Government logo.&#10;Word graphic highlighting the words: help, children, progress, solutions, understanding, assistance, support, confidential, safe, counselling and yout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38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1c24f1f33f0684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8B"/>
    <w:rsid w:val="00002E06"/>
    <w:rsid w:val="0000597D"/>
    <w:rsid w:val="00095918"/>
    <w:rsid w:val="00134E55"/>
    <w:rsid w:val="00137A50"/>
    <w:rsid w:val="001C6868"/>
    <w:rsid w:val="001E1253"/>
    <w:rsid w:val="001E630D"/>
    <w:rsid w:val="001F7142"/>
    <w:rsid w:val="00217153"/>
    <w:rsid w:val="002D3E67"/>
    <w:rsid w:val="003517C8"/>
    <w:rsid w:val="003B2BB8"/>
    <w:rsid w:val="003D34FF"/>
    <w:rsid w:val="003D692F"/>
    <w:rsid w:val="00485E51"/>
    <w:rsid w:val="004B54CA"/>
    <w:rsid w:val="004E5CBF"/>
    <w:rsid w:val="0054328E"/>
    <w:rsid w:val="0058694E"/>
    <w:rsid w:val="005A2415"/>
    <w:rsid w:val="005C3AA9"/>
    <w:rsid w:val="005D766C"/>
    <w:rsid w:val="00622455"/>
    <w:rsid w:val="006A4CE7"/>
    <w:rsid w:val="006A6A32"/>
    <w:rsid w:val="006E7086"/>
    <w:rsid w:val="00700479"/>
    <w:rsid w:val="00755A80"/>
    <w:rsid w:val="00785261"/>
    <w:rsid w:val="007B0256"/>
    <w:rsid w:val="008423E5"/>
    <w:rsid w:val="00871028"/>
    <w:rsid w:val="008D62C6"/>
    <w:rsid w:val="008E3BBA"/>
    <w:rsid w:val="008F73CC"/>
    <w:rsid w:val="009225F0"/>
    <w:rsid w:val="00992AB0"/>
    <w:rsid w:val="009C3DA4"/>
    <w:rsid w:val="00B42174"/>
    <w:rsid w:val="00B5570F"/>
    <w:rsid w:val="00BA2DB9"/>
    <w:rsid w:val="00BE7148"/>
    <w:rsid w:val="00C2305B"/>
    <w:rsid w:val="00CA345A"/>
    <w:rsid w:val="00D803F2"/>
    <w:rsid w:val="00E57313"/>
    <w:rsid w:val="00E57F7D"/>
    <w:rsid w:val="00F149CE"/>
    <w:rsid w:val="00F31EB5"/>
    <w:rsid w:val="00F34078"/>
    <w:rsid w:val="00F7418B"/>
    <w:rsid w:val="00F8356D"/>
    <w:rsid w:val="00FF3426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095918"/>
    <w:rPr>
      <w:color w:val="0000FF" w:themeColor="hyperlink"/>
      <w:u w:val="single"/>
    </w:rPr>
  </w:style>
  <w:style w:type="paragraph" w:customStyle="1" w:styleId="source">
    <w:name w:val="source"/>
    <w:basedOn w:val="Normal"/>
    <w:qFormat/>
    <w:rsid w:val="00F7418B"/>
    <w:pPr>
      <w:spacing w:before="0" w:after="0" w:line="240" w:lineRule="auto"/>
    </w:pPr>
    <w:rPr>
      <w:rFonts w:asciiTheme="minorHAnsi" w:eastAsiaTheme="minorEastAsia" w:hAnsiTheme="minorHAnsi"/>
      <w:noProof/>
      <w:sz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095918"/>
    <w:rPr>
      <w:color w:val="0000FF" w:themeColor="hyperlink"/>
      <w:u w:val="single"/>
    </w:rPr>
  </w:style>
  <w:style w:type="paragraph" w:customStyle="1" w:styleId="source">
    <w:name w:val="source"/>
    <w:basedOn w:val="Normal"/>
    <w:qFormat/>
    <w:rsid w:val="00F7418B"/>
    <w:pPr>
      <w:spacing w:before="0" w:after="0" w:line="240" w:lineRule="auto"/>
    </w:pPr>
    <w:rPr>
      <w:rFonts w:asciiTheme="minorHAnsi" w:eastAsiaTheme="minorEastAsia" w:hAnsiTheme="minorHAnsi"/>
      <w:noProof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lationships.gov.au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milyrelationships.gov.au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SS\P-0415-0020\client%20files\Supporting%20Children%20after%20Seperation%20Pr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94D81-27C9-46A1-B177-C3CEECFE2331}"/>
</file>

<file path=customXml/itemProps2.xml><?xml version="1.0" encoding="utf-8"?>
<ds:datastoreItem xmlns:ds="http://schemas.openxmlformats.org/officeDocument/2006/customXml" ds:itemID="{B3B9263A-5FF0-4895-B70C-0DE0C76F105B}"/>
</file>

<file path=customXml/itemProps3.xml><?xml version="1.0" encoding="utf-8"?>
<ds:datastoreItem xmlns:ds="http://schemas.openxmlformats.org/officeDocument/2006/customXml" ds:itemID="{08F0A49F-3426-42E9-9CF7-CDA50BCBC00D}"/>
</file>

<file path=docProps/app.xml><?xml version="1.0" encoding="utf-8"?>
<Properties xmlns="http://schemas.openxmlformats.org/officeDocument/2006/extended-properties" xmlns:vt="http://schemas.openxmlformats.org/officeDocument/2006/docPropsVTypes">
  <Template>Supporting Children after Seperation Program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Plans</vt:lpstr>
    </vt:vector>
  </TitlesOfParts>
  <Company>Australian Government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 - Supporting Children after Separation Program</dc:title>
  <dc:creator>user</dc:creator>
  <cp:lastModifiedBy>user</cp:lastModifiedBy>
  <cp:revision>2</cp:revision>
  <dcterms:created xsi:type="dcterms:W3CDTF">2015-06-18T15:52:00Z</dcterms:created>
  <dcterms:modified xsi:type="dcterms:W3CDTF">2015-06-18T15:52:00Z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