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56" w:rsidRPr="009C3DA4" w:rsidRDefault="000D4D9D" w:rsidP="00095918">
      <w:pPr>
        <w:pStyle w:val="Title"/>
        <w:rPr>
          <w:szCs w:val="64"/>
        </w:rPr>
      </w:pPr>
      <w:bookmarkStart w:id="0" w:name="_GoBack"/>
      <w:bookmarkEnd w:id="0"/>
      <w:proofErr w:type="spellStart"/>
      <w:r>
        <w:t>Programma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bambini </w:t>
      </w:r>
      <w:proofErr w:type="spellStart"/>
      <w:r>
        <w:t>dopo</w:t>
      </w:r>
      <w:proofErr w:type="spellEnd"/>
      <w:r>
        <w:t xml:space="preserve"> la </w:t>
      </w:r>
      <w:proofErr w:type="spellStart"/>
      <w:r>
        <w:t>separazione</w:t>
      </w:r>
      <w:proofErr w:type="spellEnd"/>
    </w:p>
    <w:p w:rsidR="00095918" w:rsidRDefault="000D4D9D" w:rsidP="0009591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 xml:space="preserve">Il </w:t>
      </w:r>
      <w:proofErr w:type="spellStart"/>
      <w:r>
        <w:t>governo</w:t>
      </w:r>
      <w:proofErr w:type="spellEnd"/>
      <w:r>
        <w:t xml:space="preserve"> </w:t>
      </w:r>
      <w:proofErr w:type="spellStart"/>
      <w:r>
        <w:t>australiano</w:t>
      </w:r>
      <w:proofErr w:type="spellEnd"/>
      <w:r>
        <w:t xml:space="preserve"> </w:t>
      </w:r>
      <w:proofErr w:type="spellStart"/>
      <w:r>
        <w:t>finanzia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bambini </w:t>
      </w:r>
      <w:proofErr w:type="spellStart"/>
      <w:r>
        <w:t>dopo</w:t>
      </w:r>
      <w:proofErr w:type="spellEnd"/>
      <w:r>
        <w:t xml:space="preserve"> la </w:t>
      </w:r>
      <w:proofErr w:type="spellStart"/>
      <w:r>
        <w:t>separazione</w:t>
      </w:r>
      <w:proofErr w:type="spellEnd"/>
      <w:r>
        <w:t xml:space="preserve"> per </w:t>
      </w:r>
      <w:proofErr w:type="spellStart"/>
      <w:r>
        <w:t>aiutare</w:t>
      </w:r>
      <w:proofErr w:type="spellEnd"/>
      <w:r>
        <w:t xml:space="preserve"> i bambini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adolescenti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bisogno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i </w:t>
      </w:r>
      <w:proofErr w:type="spellStart"/>
      <w:r>
        <w:t>genitori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separati</w:t>
      </w:r>
      <w:proofErr w:type="spellEnd"/>
      <w:r>
        <w:t>.</w:t>
      </w:r>
    </w:p>
    <w:p w:rsidR="00095918" w:rsidRPr="009C3DA4" w:rsidRDefault="000D4D9D" w:rsidP="008423E5">
      <w:pPr>
        <w:pStyle w:val="Heading1"/>
        <w:keepNext/>
        <w:keepLines/>
        <w:rPr>
          <w:rFonts w:eastAsia="Times New Roman"/>
          <w:szCs w:val="32"/>
          <w:lang w:eastAsia="en-AU"/>
        </w:rPr>
      </w:pPr>
      <w:proofErr w:type="spellStart"/>
      <w:r>
        <w:t>Che</w:t>
      </w:r>
      <w:proofErr w:type="spellEnd"/>
      <w:r>
        <w:t xml:space="preserve"> </w:t>
      </w:r>
      <w:proofErr w:type="spellStart"/>
      <w:r>
        <w:t>cos'è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bambini </w:t>
      </w:r>
      <w:proofErr w:type="spellStart"/>
      <w:r>
        <w:t>dopo</w:t>
      </w:r>
      <w:proofErr w:type="spellEnd"/>
      <w:r>
        <w:t xml:space="preserve"> la </w:t>
      </w:r>
      <w:proofErr w:type="spellStart"/>
      <w:r>
        <w:t>separazione</w:t>
      </w:r>
      <w:proofErr w:type="spellEnd"/>
      <w:r>
        <w:t>?</w:t>
      </w:r>
    </w:p>
    <w:p w:rsidR="00095918" w:rsidRPr="007517CB" w:rsidRDefault="000D4D9D" w:rsidP="0009591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 xml:space="preserve">Il </w:t>
      </w:r>
      <w:proofErr w:type="spellStart"/>
      <w:r>
        <w:t>programma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bambini </w:t>
      </w:r>
      <w:proofErr w:type="spellStart"/>
      <w:r>
        <w:t>dopo</w:t>
      </w:r>
      <w:proofErr w:type="spellEnd"/>
      <w:r>
        <w:t xml:space="preserve"> la </w:t>
      </w:r>
      <w:proofErr w:type="spellStart"/>
      <w:r>
        <w:t>separazione</w:t>
      </w:r>
      <w:proofErr w:type="spellEnd"/>
      <w:r>
        <w:t xml:space="preserve"> </w:t>
      </w:r>
      <w:proofErr w:type="spellStart"/>
      <w:r>
        <w:t>fornisce</w:t>
      </w:r>
      <w:proofErr w:type="spellEnd"/>
      <w:r>
        <w:t xml:space="preserve">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bambini e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adolescenti</w:t>
      </w:r>
      <w:proofErr w:type="spellEnd"/>
      <w:r>
        <w:t xml:space="preserve"> di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età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bisogno</w:t>
      </w:r>
      <w:proofErr w:type="spellEnd"/>
      <w:r>
        <w:t xml:space="preserve"> di </w:t>
      </w:r>
      <w:proofErr w:type="spellStart"/>
      <w:r>
        <w:t>aiuto</w:t>
      </w:r>
      <w:proofErr w:type="spellEnd"/>
      <w:r>
        <w:t xml:space="preserve"> </w:t>
      </w:r>
      <w:proofErr w:type="spellStart"/>
      <w:r>
        <w:t>nell'affrontare</w:t>
      </w:r>
      <w:proofErr w:type="spellEnd"/>
      <w:r>
        <w:t xml:space="preserve"> e </w:t>
      </w:r>
      <w:proofErr w:type="spellStart"/>
      <w:r>
        <w:t>comprendere</w:t>
      </w:r>
      <w:proofErr w:type="spellEnd"/>
      <w:r>
        <w:t xml:space="preserve"> la </w:t>
      </w:r>
      <w:proofErr w:type="spellStart"/>
      <w:r>
        <w:t>separazione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>.</w:t>
      </w:r>
    </w:p>
    <w:p w:rsidR="00095918" w:rsidRPr="007517CB" w:rsidRDefault="000D4D9D" w:rsidP="0009591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 xml:space="preserve">Il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aiuta</w:t>
      </w:r>
      <w:proofErr w:type="spellEnd"/>
      <w:r>
        <w:t xml:space="preserve"> i bambini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adolescenti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affrontare</w:t>
      </w:r>
      <w:proofErr w:type="spellEnd"/>
      <w:r>
        <w:t xml:space="preserve"> le </w:t>
      </w:r>
      <w:proofErr w:type="spellStart"/>
      <w:r>
        <w:t>questioni</w:t>
      </w:r>
      <w:proofErr w:type="spellEnd"/>
      <w:r>
        <w:t xml:space="preserve"> </w:t>
      </w:r>
      <w:proofErr w:type="spellStart"/>
      <w:r>
        <w:t>derivanti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interruzione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 xml:space="preserve"> e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situazione</w:t>
      </w:r>
      <w:proofErr w:type="spellEnd"/>
      <w:r>
        <w:t xml:space="preserve"> in cui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trovano</w:t>
      </w:r>
      <w:proofErr w:type="spellEnd"/>
      <w:r>
        <w:t>.</w:t>
      </w:r>
      <w:r w:rsidR="00095918" w:rsidRPr="007517CB">
        <w:rPr>
          <w:rFonts w:eastAsia="Times New Roman" w:cs="Arial"/>
          <w:szCs w:val="24"/>
          <w:lang w:eastAsia="en-AU"/>
        </w:rPr>
        <w:t xml:space="preserve"> </w:t>
      </w:r>
      <w:r>
        <w:t xml:space="preserve">Li </w:t>
      </w:r>
      <w:proofErr w:type="spellStart"/>
      <w:r>
        <w:t>aiuta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adattarsi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cambiamenti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derivano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separazione</w:t>
      </w:r>
      <w:proofErr w:type="spellEnd"/>
      <w:r>
        <w:t xml:space="preserve"> e ad </w:t>
      </w:r>
      <w:proofErr w:type="spellStart"/>
      <w:r>
        <w:t>esprimere</w:t>
      </w:r>
      <w:proofErr w:type="spellEnd"/>
      <w:r>
        <w:t xml:space="preserve"> i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sentimenti</w:t>
      </w:r>
      <w:proofErr w:type="spellEnd"/>
      <w:r>
        <w:t xml:space="preserve"> e le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opinioni</w:t>
      </w:r>
      <w:proofErr w:type="spellEnd"/>
      <w:r>
        <w:t xml:space="preserve"> </w:t>
      </w:r>
      <w:proofErr w:type="spellStart"/>
      <w:r>
        <w:t>relativi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separazione</w:t>
      </w:r>
      <w:proofErr w:type="spellEnd"/>
      <w:r>
        <w:t xml:space="preserve"> </w:t>
      </w:r>
      <w:proofErr w:type="spellStart"/>
      <w:r>
        <w:t>stessa</w:t>
      </w:r>
      <w:proofErr w:type="spellEnd"/>
      <w:r>
        <w:t>.</w:t>
      </w:r>
    </w:p>
    <w:p w:rsidR="00095918" w:rsidRPr="007517CB" w:rsidRDefault="000D4D9D" w:rsidP="0009591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 xml:space="preserve">Il </w:t>
      </w:r>
      <w:proofErr w:type="spellStart"/>
      <w:r>
        <w:t>programma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bambini </w:t>
      </w:r>
      <w:proofErr w:type="spellStart"/>
      <w:r>
        <w:t>dopo</w:t>
      </w:r>
      <w:proofErr w:type="spellEnd"/>
      <w:r>
        <w:t xml:space="preserve"> la </w:t>
      </w:r>
      <w:proofErr w:type="spellStart"/>
      <w:r>
        <w:t>separazione</w:t>
      </w:r>
      <w:proofErr w:type="spellEnd"/>
      <w:r>
        <w:t xml:space="preserve"> </w:t>
      </w:r>
      <w:proofErr w:type="spellStart"/>
      <w:r>
        <w:t>offre</w:t>
      </w:r>
      <w:proofErr w:type="spellEnd"/>
      <w:r>
        <w:t xml:space="preserve"> </w:t>
      </w:r>
      <w:proofErr w:type="spellStart"/>
      <w:r>
        <w:t>l'opportunità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bambini e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adolescenti</w:t>
      </w:r>
      <w:proofErr w:type="spellEnd"/>
      <w:r>
        <w:t xml:space="preserve"> di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decisioni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un </w:t>
      </w:r>
      <w:proofErr w:type="spellStart"/>
      <w:r>
        <w:t>impatto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di </w:t>
      </w:r>
      <w:proofErr w:type="spellStart"/>
      <w:r>
        <w:t>essi</w:t>
      </w:r>
      <w:proofErr w:type="spellEnd"/>
      <w:r>
        <w:t xml:space="preserve">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separazione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>.</w:t>
      </w:r>
      <w:r w:rsidR="00095918" w:rsidRPr="007517CB">
        <w:rPr>
          <w:rFonts w:eastAsia="Times New Roman" w:cs="Arial"/>
          <w:szCs w:val="24"/>
          <w:lang w:eastAsia="en-AU"/>
        </w:rPr>
        <w:t xml:space="preserve"> </w:t>
      </w:r>
      <w:proofErr w:type="spellStart"/>
      <w:r>
        <w:t>Quando</w:t>
      </w:r>
      <w:proofErr w:type="spellEnd"/>
      <w:r>
        <w:t xml:space="preserve"> i bambini </w:t>
      </w:r>
      <w:proofErr w:type="spellStart"/>
      <w:r>
        <w:t>sono</w:t>
      </w:r>
      <w:proofErr w:type="spellEnd"/>
      <w:r>
        <w:t xml:space="preserve"> in </w:t>
      </w:r>
      <w:proofErr w:type="spellStart"/>
      <w:r>
        <w:t>grado</w:t>
      </w:r>
      <w:proofErr w:type="spellEnd"/>
      <w:r>
        <w:t xml:space="preserve"> di </w:t>
      </w:r>
      <w:proofErr w:type="spellStart"/>
      <w:r>
        <w:t>parlare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influiscono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decisioni</w:t>
      </w:r>
      <w:proofErr w:type="spellEnd"/>
      <w:r>
        <w:t xml:space="preserve"> relative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vite</w:t>
      </w:r>
      <w:proofErr w:type="spellEnd"/>
      <w:r>
        <w:t xml:space="preserve">, la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capacità</w:t>
      </w:r>
      <w:proofErr w:type="spellEnd"/>
      <w:r>
        <w:t xml:space="preserve"> di </w:t>
      </w:r>
      <w:proofErr w:type="spellStart"/>
      <w:r>
        <w:t>gestire</w:t>
      </w:r>
      <w:proofErr w:type="spellEnd"/>
      <w:r>
        <w:t xml:space="preserve"> lo stress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separazione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 xml:space="preserve"> </w:t>
      </w:r>
      <w:proofErr w:type="spellStart"/>
      <w:r>
        <w:t>migliora</w:t>
      </w:r>
      <w:proofErr w:type="spellEnd"/>
      <w:r>
        <w:t>.</w:t>
      </w:r>
      <w:r w:rsidR="00095918" w:rsidRPr="007517CB">
        <w:rPr>
          <w:rFonts w:eastAsia="Times New Roman" w:cs="Arial"/>
          <w:szCs w:val="24"/>
          <w:lang w:eastAsia="en-AU"/>
        </w:rPr>
        <w:t xml:space="preserve"> </w:t>
      </w:r>
    </w:p>
    <w:p w:rsidR="00095918" w:rsidRDefault="000D4D9D" w:rsidP="0009591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 xml:space="preserve">I bambini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adolescenti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accedere</w:t>
      </w:r>
      <w:proofErr w:type="spellEnd"/>
      <w:r>
        <w:t xml:space="preserve"> al </w:t>
      </w:r>
      <w:proofErr w:type="spellStart"/>
      <w:r>
        <w:t>programma</w:t>
      </w:r>
      <w:proofErr w:type="spellEnd"/>
      <w:r>
        <w:t xml:space="preserve"> in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o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di </w:t>
      </w:r>
      <w:proofErr w:type="spellStart"/>
      <w:r>
        <w:t>separazione</w:t>
      </w:r>
      <w:proofErr w:type="spellEnd"/>
      <w:r>
        <w:t>.</w:t>
      </w:r>
    </w:p>
    <w:p w:rsidR="00095918" w:rsidRPr="009C3DA4" w:rsidRDefault="000D4D9D" w:rsidP="008423E5">
      <w:pPr>
        <w:pStyle w:val="Heading1"/>
        <w:keepNext/>
        <w:keepLines/>
        <w:rPr>
          <w:rFonts w:eastAsia="Times New Roman"/>
          <w:szCs w:val="32"/>
          <w:lang w:eastAsia="en-AU"/>
        </w:rPr>
      </w:pPr>
      <w:r>
        <w:t xml:space="preserve">Come </w:t>
      </w:r>
      <w:proofErr w:type="spellStart"/>
      <w:r>
        <w:t>faccio</w:t>
      </w:r>
      <w:proofErr w:type="spellEnd"/>
      <w:r>
        <w:t xml:space="preserve"> a </w:t>
      </w:r>
      <w:proofErr w:type="spellStart"/>
      <w:r>
        <w:t>sapere</w:t>
      </w:r>
      <w:proofErr w:type="spellEnd"/>
      <w:r>
        <w:t xml:space="preserve"> se </w:t>
      </w:r>
      <w:proofErr w:type="spellStart"/>
      <w:r>
        <w:t>mio</w:t>
      </w:r>
      <w:proofErr w:type="spellEnd"/>
      <w:r>
        <w:t xml:space="preserve"> </w:t>
      </w:r>
      <w:proofErr w:type="spellStart"/>
      <w:r>
        <w:t>figlio</w:t>
      </w:r>
      <w:proofErr w:type="spellEnd"/>
      <w:r>
        <w:t xml:space="preserve"> ha </w:t>
      </w:r>
      <w:proofErr w:type="spellStart"/>
      <w:r>
        <w:t>bisogno</w:t>
      </w:r>
      <w:proofErr w:type="spellEnd"/>
      <w:r>
        <w:t xml:space="preserve"> di </w:t>
      </w:r>
      <w:proofErr w:type="spellStart"/>
      <w:r>
        <w:t>aiuto</w:t>
      </w:r>
      <w:proofErr w:type="spellEnd"/>
      <w:r>
        <w:t>?</w:t>
      </w:r>
    </w:p>
    <w:p w:rsidR="00095918" w:rsidRPr="00632911" w:rsidRDefault="000D4D9D" w:rsidP="0009591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proofErr w:type="spellStart"/>
      <w:r>
        <w:t>Talvolta</w:t>
      </w:r>
      <w:proofErr w:type="spellEnd"/>
      <w:r>
        <w:t xml:space="preserve"> è </w:t>
      </w:r>
      <w:proofErr w:type="spellStart"/>
      <w:r>
        <w:t>difficile</w:t>
      </w:r>
      <w:proofErr w:type="spellEnd"/>
      <w:r>
        <w:t xml:space="preserve"> </w:t>
      </w:r>
      <w:proofErr w:type="spellStart"/>
      <w:r>
        <w:t>riconoscere</w:t>
      </w:r>
      <w:proofErr w:type="spellEnd"/>
      <w:r>
        <w:t xml:space="preserve"> se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figlio</w:t>
      </w:r>
      <w:proofErr w:type="spellEnd"/>
      <w:r>
        <w:t xml:space="preserve"> ha </w:t>
      </w:r>
      <w:proofErr w:type="spellStart"/>
      <w:r>
        <w:t>bisogno</w:t>
      </w:r>
      <w:proofErr w:type="spellEnd"/>
      <w:r>
        <w:t xml:space="preserve"> di </w:t>
      </w:r>
      <w:proofErr w:type="spellStart"/>
      <w:r>
        <w:t>aiuto</w:t>
      </w:r>
      <w:proofErr w:type="spellEnd"/>
      <w:r>
        <w:t>.</w:t>
      </w:r>
      <w:r w:rsidR="00095918" w:rsidRPr="00632911">
        <w:rPr>
          <w:rFonts w:eastAsia="Times New Roman" w:cs="Arial"/>
          <w:szCs w:val="24"/>
          <w:lang w:eastAsia="en-AU"/>
        </w:rPr>
        <w:t xml:space="preserve"> </w:t>
      </w:r>
      <w:r>
        <w:t xml:space="preserve">Se </w:t>
      </w:r>
      <w:proofErr w:type="spellStart"/>
      <w:r>
        <w:t>vostro</w:t>
      </w:r>
      <w:proofErr w:type="spellEnd"/>
      <w:r>
        <w:t xml:space="preserve"> </w:t>
      </w:r>
      <w:proofErr w:type="spellStart"/>
      <w:r>
        <w:t>figlio</w:t>
      </w:r>
      <w:proofErr w:type="spellEnd"/>
      <w:r>
        <w:t xml:space="preserve"> continua a </w:t>
      </w:r>
      <w:proofErr w:type="spellStart"/>
      <w:r>
        <w:t>sentirsi</w:t>
      </w:r>
      <w:proofErr w:type="spellEnd"/>
      <w:r>
        <w:t xml:space="preserve"> </w:t>
      </w:r>
      <w:proofErr w:type="spellStart"/>
      <w:r>
        <w:t>agitato</w:t>
      </w:r>
      <w:proofErr w:type="spellEnd"/>
      <w:r>
        <w:t xml:space="preserve">, </w:t>
      </w:r>
      <w:proofErr w:type="spellStart"/>
      <w:r>
        <w:t>irato</w:t>
      </w:r>
      <w:proofErr w:type="spellEnd"/>
      <w:r>
        <w:t xml:space="preserve"> o </w:t>
      </w:r>
      <w:proofErr w:type="spellStart"/>
      <w:r>
        <w:t>triste</w:t>
      </w:r>
      <w:proofErr w:type="spellEnd"/>
      <w:r>
        <w:t xml:space="preserve">, </w:t>
      </w:r>
      <w:proofErr w:type="spellStart"/>
      <w:r>
        <w:t>potreste</w:t>
      </w:r>
      <w:proofErr w:type="spellEnd"/>
      <w:r>
        <w:t xml:space="preserve"> </w:t>
      </w:r>
      <w:proofErr w:type="spellStart"/>
      <w:r>
        <w:t>voler</w:t>
      </w:r>
      <w:proofErr w:type="spellEnd"/>
      <w:r>
        <w:t xml:space="preserve"> </w:t>
      </w:r>
      <w:proofErr w:type="spellStart"/>
      <w:r>
        <w:t>cercare</w:t>
      </w:r>
      <w:proofErr w:type="spellEnd"/>
      <w:r>
        <w:t xml:space="preserve"> </w:t>
      </w:r>
      <w:proofErr w:type="spellStart"/>
      <w:r>
        <w:t>qualcuno</w:t>
      </w:r>
      <w:proofErr w:type="spellEnd"/>
      <w:r>
        <w:t xml:space="preserve"> con cui </w:t>
      </w:r>
      <w:proofErr w:type="spellStart"/>
      <w:r>
        <w:t>lui</w:t>
      </w:r>
      <w:proofErr w:type="spellEnd"/>
      <w:r>
        <w:t xml:space="preserve"> </w:t>
      </w:r>
      <w:proofErr w:type="spellStart"/>
      <w:r>
        <w:t>possa</w:t>
      </w:r>
      <w:proofErr w:type="spellEnd"/>
      <w:r>
        <w:t xml:space="preserve"> </w:t>
      </w:r>
      <w:proofErr w:type="spellStart"/>
      <w:r>
        <w:t>parlare</w:t>
      </w:r>
      <w:proofErr w:type="spellEnd"/>
      <w:r>
        <w:t>.</w:t>
      </w:r>
      <w:r w:rsidR="00095918" w:rsidRPr="00632911">
        <w:rPr>
          <w:rFonts w:eastAsia="Times New Roman" w:cs="Arial"/>
          <w:szCs w:val="24"/>
          <w:lang w:eastAsia="en-AU"/>
        </w:rPr>
        <w:t xml:space="preserve"> </w:t>
      </w:r>
      <w:r>
        <w:t xml:space="preserve">Se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comportamento</w:t>
      </w:r>
      <w:proofErr w:type="spellEnd"/>
      <w:r>
        <w:t xml:space="preserve"> di </w:t>
      </w:r>
      <w:proofErr w:type="spellStart"/>
      <w:r>
        <w:t>vostro</w:t>
      </w:r>
      <w:proofErr w:type="spellEnd"/>
      <w:r>
        <w:t xml:space="preserve"> </w:t>
      </w:r>
      <w:proofErr w:type="spellStart"/>
      <w:r>
        <w:t>figlio</w:t>
      </w:r>
      <w:proofErr w:type="spellEnd"/>
      <w:r>
        <w:t xml:space="preserve"> cambia molto </w:t>
      </w:r>
      <w:proofErr w:type="spellStart"/>
      <w:r>
        <w:t>durante</w:t>
      </w:r>
      <w:proofErr w:type="spellEnd"/>
      <w:r>
        <w:t xml:space="preserve"> o </w:t>
      </w:r>
      <w:proofErr w:type="spellStart"/>
      <w:r>
        <w:t>dopo</w:t>
      </w:r>
      <w:proofErr w:type="spellEnd"/>
      <w:r>
        <w:t xml:space="preserve"> la </w:t>
      </w:r>
      <w:proofErr w:type="spellStart"/>
      <w:r>
        <w:t>separazione</w:t>
      </w:r>
      <w:proofErr w:type="spellEnd"/>
      <w:r>
        <w:t xml:space="preserve">, </w:t>
      </w:r>
      <w:proofErr w:type="spellStart"/>
      <w:r>
        <w:t>potrebbe</w:t>
      </w:r>
      <w:proofErr w:type="spellEnd"/>
      <w:r>
        <w:t xml:space="preserve">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bisogno</w:t>
      </w:r>
      <w:proofErr w:type="spellEnd"/>
      <w:r>
        <w:t xml:space="preserve"> di un </w:t>
      </w:r>
      <w:proofErr w:type="spellStart"/>
      <w:r>
        <w:t>po</w:t>
      </w:r>
      <w:proofErr w:type="spellEnd"/>
      <w:r>
        <w:t xml:space="preserve">' di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supplementare</w:t>
      </w:r>
      <w:proofErr w:type="spellEnd"/>
      <w:r>
        <w:t xml:space="preserve"> per </w:t>
      </w:r>
      <w:proofErr w:type="spellStart"/>
      <w:r>
        <w:t>aiutarlo</w:t>
      </w:r>
      <w:proofErr w:type="spellEnd"/>
      <w:r>
        <w:t xml:space="preserve"> a </w:t>
      </w:r>
      <w:proofErr w:type="spellStart"/>
      <w:r>
        <w:t>comprendere</w:t>
      </w:r>
      <w:proofErr w:type="spellEnd"/>
      <w:r>
        <w:t xml:space="preserve">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succedendo</w:t>
      </w:r>
      <w:proofErr w:type="spellEnd"/>
      <w:r>
        <w:t>.</w:t>
      </w:r>
    </w:p>
    <w:p w:rsidR="00095918" w:rsidRDefault="000D4D9D" w:rsidP="0009591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lastRenderedPageBreak/>
        <w:t xml:space="preserve">Tutti i bambini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adolescenti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bisogno</w:t>
      </w:r>
      <w:proofErr w:type="spellEnd"/>
      <w:r>
        <w:t xml:space="preserve"> di tempo per </w:t>
      </w:r>
      <w:proofErr w:type="spellStart"/>
      <w:r>
        <w:t>abituarsi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situazione</w:t>
      </w:r>
      <w:proofErr w:type="spellEnd"/>
      <w:r>
        <w:t xml:space="preserve">, ma se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preoccupati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qualcosa</w:t>
      </w:r>
      <w:proofErr w:type="spellEnd"/>
      <w:r>
        <w:t xml:space="preserve"> non </w:t>
      </w:r>
      <w:proofErr w:type="spellStart"/>
      <w:r>
        <w:t>sia</w:t>
      </w:r>
      <w:proofErr w:type="spellEnd"/>
      <w:r>
        <w:t xml:space="preserve"> a </w:t>
      </w:r>
      <w:proofErr w:type="spellStart"/>
      <w:r>
        <w:t>posto</w:t>
      </w:r>
      <w:proofErr w:type="spellEnd"/>
      <w:r>
        <w:t xml:space="preserve">, </w:t>
      </w:r>
      <w:proofErr w:type="spellStart"/>
      <w:r>
        <w:t>potete</w:t>
      </w:r>
      <w:proofErr w:type="spellEnd"/>
      <w:r>
        <w:t xml:space="preserve"> </w:t>
      </w:r>
      <w:proofErr w:type="spellStart"/>
      <w:r>
        <w:t>chiedere</w:t>
      </w:r>
      <w:proofErr w:type="spellEnd"/>
      <w:r>
        <w:t xml:space="preserve"> </w:t>
      </w:r>
      <w:proofErr w:type="spellStart"/>
      <w:r>
        <w:t>aiuto</w:t>
      </w:r>
      <w:proofErr w:type="spellEnd"/>
      <w:r>
        <w:t>.</w:t>
      </w:r>
    </w:p>
    <w:p w:rsidR="00095918" w:rsidRPr="009C3DA4" w:rsidRDefault="000D4D9D" w:rsidP="008423E5">
      <w:pPr>
        <w:pStyle w:val="Heading1"/>
        <w:keepNext/>
        <w:keepLines/>
        <w:rPr>
          <w:rFonts w:eastAsia="Times New Roman"/>
          <w:szCs w:val="32"/>
          <w:lang w:eastAsia="en-AU"/>
        </w:rPr>
      </w:pPr>
      <w:proofErr w:type="spellStart"/>
      <w:r>
        <w:t>Cosa</w:t>
      </w:r>
      <w:proofErr w:type="spellEnd"/>
      <w:r>
        <w:t xml:space="preserve"> fare se mi </w:t>
      </w:r>
      <w:proofErr w:type="spellStart"/>
      <w:r>
        <w:t>sento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sicuro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se </w:t>
      </w:r>
      <w:proofErr w:type="spellStart"/>
      <w:r>
        <w:t>penso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</w:t>
      </w:r>
      <w:proofErr w:type="spellStart"/>
      <w:r>
        <w:t>figlio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sicuro</w:t>
      </w:r>
      <w:proofErr w:type="spellEnd"/>
      <w:r>
        <w:t>?</w:t>
      </w:r>
    </w:p>
    <w:p w:rsidR="00095918" w:rsidRDefault="000D4D9D" w:rsidP="0009591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 xml:space="preserve">Se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preoccupati</w:t>
      </w:r>
      <w:proofErr w:type="spellEnd"/>
      <w:r>
        <w:t xml:space="preserve">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vostra</w:t>
      </w:r>
      <w:proofErr w:type="spellEnd"/>
      <w:r>
        <w:t xml:space="preserve"> </w:t>
      </w:r>
      <w:proofErr w:type="spellStart"/>
      <w:r>
        <w:t>sicurezza</w:t>
      </w:r>
      <w:proofErr w:type="spellEnd"/>
      <w:r>
        <w:t xml:space="preserve"> o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sicurezza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vostri</w:t>
      </w:r>
      <w:proofErr w:type="spellEnd"/>
      <w:r>
        <w:t xml:space="preserve"> </w:t>
      </w:r>
      <w:proofErr w:type="spellStart"/>
      <w:r>
        <w:t>figli</w:t>
      </w:r>
      <w:proofErr w:type="spellEnd"/>
      <w:r>
        <w:t xml:space="preserve">, </w:t>
      </w:r>
      <w:proofErr w:type="spellStart"/>
      <w:r>
        <w:t>informate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prima </w:t>
      </w:r>
      <w:proofErr w:type="spellStart"/>
      <w:r>
        <w:t>possibile</w:t>
      </w:r>
      <w:proofErr w:type="spellEnd"/>
      <w:r>
        <w:t>.</w:t>
      </w:r>
      <w:r w:rsidR="00095918" w:rsidRPr="00905F5B">
        <w:rPr>
          <w:rFonts w:eastAsia="Times New Roman" w:cs="Arial"/>
          <w:szCs w:val="24"/>
          <w:lang w:eastAsia="en-AU"/>
        </w:rPr>
        <w:t xml:space="preserve"> </w:t>
      </w:r>
      <w:r>
        <w:t xml:space="preserve">Le </w:t>
      </w:r>
      <w:proofErr w:type="spellStart"/>
      <w:r>
        <w:t>organizzazioni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forniscono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attrezzate</w:t>
      </w:r>
      <w:proofErr w:type="spellEnd"/>
      <w:r>
        <w:t xml:space="preserve"> per </w:t>
      </w:r>
      <w:proofErr w:type="spellStart"/>
      <w:r>
        <w:t>mantenere</w:t>
      </w:r>
      <w:proofErr w:type="spellEnd"/>
      <w:r>
        <w:t xml:space="preserve"> i </w:t>
      </w:r>
      <w:proofErr w:type="spellStart"/>
      <w:r>
        <w:t>clienti</w:t>
      </w:r>
      <w:proofErr w:type="spellEnd"/>
      <w:r>
        <w:t xml:space="preserve">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sicuri</w:t>
      </w:r>
      <w:proofErr w:type="spellEnd"/>
      <w:r>
        <w:t>.</w:t>
      </w:r>
    </w:p>
    <w:p w:rsidR="00095918" w:rsidRPr="009C3DA4" w:rsidRDefault="000D4D9D" w:rsidP="008423E5">
      <w:pPr>
        <w:pStyle w:val="Heading1"/>
        <w:keepNext/>
        <w:keepLines/>
        <w:rPr>
          <w:rFonts w:eastAsia="Times New Roman"/>
          <w:szCs w:val="32"/>
          <w:lang w:eastAsia="en-AU"/>
        </w:rPr>
      </w:pPr>
      <w:r w:rsidRPr="000D4D9D">
        <w:t xml:space="preserve">Quale </w:t>
      </w:r>
      <w:proofErr w:type="spellStart"/>
      <w:r w:rsidRPr="000D4D9D">
        <w:t>sarà</w:t>
      </w:r>
      <w:proofErr w:type="spellEnd"/>
      <w:r w:rsidRPr="000D4D9D">
        <w:t xml:space="preserve"> </w:t>
      </w:r>
      <w:proofErr w:type="spellStart"/>
      <w:r w:rsidRPr="000D4D9D">
        <w:t>il</w:t>
      </w:r>
      <w:proofErr w:type="spellEnd"/>
      <w:r w:rsidRPr="000D4D9D">
        <w:t xml:space="preserve"> </w:t>
      </w:r>
      <w:proofErr w:type="spellStart"/>
      <w:r w:rsidRPr="000D4D9D">
        <w:t>costo</w:t>
      </w:r>
      <w:proofErr w:type="spellEnd"/>
      <w:r w:rsidRPr="000D4D9D">
        <w:t>?</w:t>
      </w:r>
    </w:p>
    <w:p w:rsidR="00095918" w:rsidRDefault="000D4D9D" w:rsidP="0009591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proofErr w:type="spellStart"/>
      <w:r>
        <w:t>Potrebbe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addebitato</w:t>
      </w:r>
      <w:proofErr w:type="spellEnd"/>
      <w:r>
        <w:t xml:space="preserve"> un </w:t>
      </w:r>
      <w:proofErr w:type="spellStart"/>
      <w:r>
        <w:t>onorario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bambini </w:t>
      </w:r>
      <w:proofErr w:type="spellStart"/>
      <w:r>
        <w:t>dopo</w:t>
      </w:r>
      <w:proofErr w:type="spellEnd"/>
      <w:r>
        <w:t xml:space="preserve"> la </w:t>
      </w:r>
      <w:proofErr w:type="spellStart"/>
      <w:r>
        <w:t>separazione</w:t>
      </w:r>
      <w:proofErr w:type="spellEnd"/>
      <w:r>
        <w:t>.</w:t>
      </w:r>
      <w:r w:rsidR="00095918" w:rsidRPr="00905F5B">
        <w:rPr>
          <w:rFonts w:eastAsia="Times New Roman" w:cs="Arial"/>
          <w:szCs w:val="24"/>
          <w:lang w:eastAsia="en-AU"/>
        </w:rPr>
        <w:t xml:space="preserve"> </w:t>
      </w:r>
      <w:proofErr w:type="spellStart"/>
      <w:r>
        <w:t>L'onorario</w:t>
      </w:r>
      <w:proofErr w:type="spellEnd"/>
      <w:r>
        <w:t xml:space="preserve"> </w:t>
      </w:r>
      <w:proofErr w:type="spellStart"/>
      <w:r>
        <w:t>dipende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vostre</w:t>
      </w:r>
      <w:proofErr w:type="spellEnd"/>
      <w:r>
        <w:t xml:space="preserve"> </w:t>
      </w:r>
      <w:proofErr w:type="spellStart"/>
      <w:r>
        <w:t>circostanze</w:t>
      </w:r>
      <w:proofErr w:type="spellEnd"/>
      <w:r>
        <w:t xml:space="preserve"> </w:t>
      </w:r>
      <w:proofErr w:type="spellStart"/>
      <w:r>
        <w:t>finanziarie</w:t>
      </w:r>
      <w:proofErr w:type="spellEnd"/>
      <w:r>
        <w:t>.</w:t>
      </w:r>
      <w:r w:rsidR="00095918" w:rsidRPr="00905F5B">
        <w:rPr>
          <w:rFonts w:eastAsia="Times New Roman" w:cs="Arial"/>
          <w:szCs w:val="24"/>
          <w:lang w:eastAsia="en-AU"/>
        </w:rPr>
        <w:t xml:space="preserve"> </w:t>
      </w:r>
      <w:proofErr w:type="spellStart"/>
      <w:r>
        <w:t>Potete</w:t>
      </w:r>
      <w:proofErr w:type="spellEnd"/>
      <w:r>
        <w:t xml:space="preserve">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se </w:t>
      </w:r>
      <w:proofErr w:type="spellStart"/>
      <w:r>
        <w:t>avete</w:t>
      </w:r>
      <w:proofErr w:type="spellEnd"/>
      <w:r>
        <w:t xml:space="preserve"> un </w:t>
      </w:r>
      <w:proofErr w:type="spellStart"/>
      <w:r>
        <w:t>reddito</w:t>
      </w:r>
      <w:proofErr w:type="spellEnd"/>
      <w:r>
        <w:t xml:space="preserve"> ridotto o se </w:t>
      </w:r>
      <w:proofErr w:type="spellStart"/>
      <w:r>
        <w:t>avete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 xml:space="preserve"> di </w:t>
      </w:r>
      <w:proofErr w:type="spellStart"/>
      <w:r>
        <w:t>denaro</w:t>
      </w:r>
      <w:proofErr w:type="spellEnd"/>
      <w:r>
        <w:t xml:space="preserve">, in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possano</w:t>
      </w:r>
      <w:proofErr w:type="spellEnd"/>
      <w:r>
        <w:t xml:space="preserve"> </w:t>
      </w:r>
      <w:proofErr w:type="spellStart"/>
      <w:r>
        <w:t>assicurare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vostro</w:t>
      </w:r>
      <w:proofErr w:type="spellEnd"/>
      <w:r>
        <w:t xml:space="preserve"> bambino </w:t>
      </w:r>
      <w:proofErr w:type="spellStart"/>
      <w:r>
        <w:t>possa</w:t>
      </w:r>
      <w:proofErr w:type="spellEnd"/>
      <w:r>
        <w:t xml:space="preserve"> </w:t>
      </w:r>
      <w:proofErr w:type="spellStart"/>
      <w:r>
        <w:t>utilizzare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>.</w:t>
      </w:r>
    </w:p>
    <w:p w:rsidR="00095918" w:rsidRPr="009C3DA4" w:rsidRDefault="000D4D9D" w:rsidP="008423E5">
      <w:pPr>
        <w:pStyle w:val="Heading1"/>
        <w:keepNext/>
        <w:keepLines/>
        <w:rPr>
          <w:rFonts w:eastAsia="Times New Roman"/>
          <w:szCs w:val="32"/>
          <w:lang w:eastAsia="en-AU"/>
        </w:rPr>
      </w:pPr>
      <w:proofErr w:type="spellStart"/>
      <w:r>
        <w:t>Cosa</w:t>
      </w:r>
      <w:proofErr w:type="spellEnd"/>
      <w:r>
        <w:t xml:space="preserve"> </w:t>
      </w:r>
      <w:proofErr w:type="spellStart"/>
      <w:r>
        <w:t>avviene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bambini </w:t>
      </w:r>
      <w:proofErr w:type="spellStart"/>
      <w:r>
        <w:t>dopo</w:t>
      </w:r>
      <w:proofErr w:type="spellEnd"/>
      <w:r>
        <w:t xml:space="preserve"> la </w:t>
      </w:r>
      <w:proofErr w:type="spellStart"/>
      <w:r>
        <w:t>separazione</w:t>
      </w:r>
      <w:proofErr w:type="spellEnd"/>
      <w:r>
        <w:t>?</w:t>
      </w:r>
    </w:p>
    <w:p w:rsidR="00095918" w:rsidRPr="00632911" w:rsidRDefault="000D4D9D" w:rsidP="0009591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 xml:space="preserve">Il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aiutare</w:t>
      </w:r>
      <w:proofErr w:type="spellEnd"/>
      <w:r>
        <w:t xml:space="preserve"> i bambini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adolescenti</w:t>
      </w:r>
      <w:proofErr w:type="spellEnd"/>
      <w:r>
        <w:t xml:space="preserve"> in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, ad </w:t>
      </w:r>
      <w:proofErr w:type="spellStart"/>
      <w:r>
        <w:t>esempio</w:t>
      </w:r>
      <w:proofErr w:type="spellEnd"/>
      <w:r>
        <w:t xml:space="preserve"> </w:t>
      </w:r>
      <w:proofErr w:type="spellStart"/>
      <w:r>
        <w:t>fornendo</w:t>
      </w:r>
      <w:proofErr w:type="spellEnd"/>
      <w:r>
        <w:t xml:space="preserve">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comprendere</w:t>
      </w:r>
      <w:proofErr w:type="spellEnd"/>
      <w:r>
        <w:t xml:space="preserve">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succedendo</w:t>
      </w:r>
      <w:proofErr w:type="spellEnd"/>
      <w:r>
        <w:t xml:space="preserve"> a </w:t>
      </w:r>
      <w:proofErr w:type="spellStart"/>
      <w:r>
        <w:t>loro</w:t>
      </w:r>
      <w:proofErr w:type="spellEnd"/>
      <w:r>
        <w:t xml:space="preserve"> e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, </w:t>
      </w:r>
      <w:proofErr w:type="spellStart"/>
      <w:r>
        <w:t>durante</w:t>
      </w:r>
      <w:proofErr w:type="spellEnd"/>
      <w:r>
        <w:t xml:space="preserve"> e </w:t>
      </w:r>
      <w:proofErr w:type="spellStart"/>
      <w:r>
        <w:t>dopo</w:t>
      </w:r>
      <w:proofErr w:type="spellEnd"/>
      <w:r>
        <w:t xml:space="preserve"> la </w:t>
      </w:r>
      <w:proofErr w:type="spellStart"/>
      <w:r>
        <w:t>separazione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>.</w:t>
      </w:r>
      <w:r w:rsidR="00095918" w:rsidRPr="00632911">
        <w:rPr>
          <w:rFonts w:eastAsia="Times New Roman" w:cs="Arial"/>
          <w:szCs w:val="24"/>
          <w:lang w:eastAsia="en-AU"/>
        </w:rP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potrebbe</w:t>
      </w:r>
      <w:proofErr w:type="spellEnd"/>
      <w:r>
        <w:t xml:space="preserve"> </w:t>
      </w:r>
      <w:proofErr w:type="spellStart"/>
      <w:r>
        <w:t>includere</w:t>
      </w:r>
      <w:proofErr w:type="spellEnd"/>
      <w:r>
        <w:t xml:space="preserve"> </w:t>
      </w:r>
      <w:proofErr w:type="spellStart"/>
      <w:r>
        <w:t>consulenze</w:t>
      </w:r>
      <w:proofErr w:type="spellEnd"/>
      <w:r>
        <w:t xml:space="preserve"> </w:t>
      </w:r>
      <w:proofErr w:type="spellStart"/>
      <w:r>
        <w:t>psicologiche</w:t>
      </w:r>
      <w:proofErr w:type="spellEnd"/>
      <w:r>
        <w:t xml:space="preserve"> </w:t>
      </w:r>
      <w:proofErr w:type="spellStart"/>
      <w:r>
        <w:t>individuali</w:t>
      </w:r>
      <w:proofErr w:type="spellEnd"/>
      <w:r>
        <w:t xml:space="preserve"> o </w:t>
      </w:r>
      <w:proofErr w:type="spellStart"/>
      <w:r>
        <w:t>lavori</w:t>
      </w:r>
      <w:proofErr w:type="spellEnd"/>
      <w:r>
        <w:t xml:space="preserve"> di </w:t>
      </w:r>
      <w:proofErr w:type="spellStart"/>
      <w:r>
        <w:t>gruppo</w:t>
      </w:r>
      <w:proofErr w:type="spellEnd"/>
      <w:r>
        <w:t xml:space="preserve"> con bambini di </w:t>
      </w:r>
      <w:proofErr w:type="spellStart"/>
      <w:r>
        <w:t>età</w:t>
      </w:r>
      <w:proofErr w:type="spellEnd"/>
      <w:r>
        <w:t xml:space="preserve"> </w:t>
      </w:r>
      <w:proofErr w:type="spellStart"/>
      <w:r>
        <w:t>simili</w:t>
      </w:r>
      <w:proofErr w:type="spellEnd"/>
      <w:r>
        <w:t>.</w:t>
      </w:r>
    </w:p>
    <w:p w:rsidR="00095918" w:rsidRPr="00632911" w:rsidRDefault="000D4D9D" w:rsidP="0009591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proofErr w:type="spellStart"/>
      <w:r>
        <w:t>Questo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di </w:t>
      </w:r>
      <w:proofErr w:type="spellStart"/>
      <w:r>
        <w:t>supporto</w:t>
      </w:r>
      <w:proofErr w:type="spellEnd"/>
      <w:r>
        <w:t xml:space="preserve"> da parte di </w:t>
      </w:r>
      <w:proofErr w:type="spellStart"/>
      <w:r>
        <w:t>pari</w:t>
      </w:r>
      <w:proofErr w:type="spellEnd"/>
      <w:r>
        <w:t xml:space="preserve"> </w:t>
      </w:r>
      <w:proofErr w:type="spellStart"/>
      <w:r>
        <w:t>età</w:t>
      </w:r>
      <w:proofErr w:type="spellEnd"/>
      <w:r>
        <w:t xml:space="preserve"> </w:t>
      </w:r>
      <w:proofErr w:type="spellStart"/>
      <w:r>
        <w:t>aiuta</w:t>
      </w:r>
      <w:proofErr w:type="spellEnd"/>
      <w:r>
        <w:t xml:space="preserve"> i bambini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adolescenti</w:t>
      </w:r>
      <w:proofErr w:type="spellEnd"/>
      <w:r>
        <w:t xml:space="preserve"> a </w:t>
      </w:r>
      <w:proofErr w:type="spellStart"/>
      <w:r>
        <w:t>comprendere</w:t>
      </w:r>
      <w:proofErr w:type="spellEnd"/>
      <w:r>
        <w:t xml:space="preserve"> i </w:t>
      </w:r>
      <w:proofErr w:type="spellStart"/>
      <w:r>
        <w:t>cambiamenti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 e li </w:t>
      </w:r>
      <w:proofErr w:type="spellStart"/>
      <w:r>
        <w:t>assiste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cambiamenti</w:t>
      </w:r>
      <w:proofErr w:type="spellEnd"/>
      <w:r>
        <w:t>.</w:t>
      </w:r>
      <w:r w:rsidR="00095918" w:rsidRPr="00632911">
        <w:rPr>
          <w:rFonts w:eastAsia="Times New Roman" w:cs="Arial"/>
          <w:szCs w:val="24"/>
          <w:lang w:eastAsia="en-AU"/>
        </w:rPr>
        <w:t xml:space="preserve"> </w:t>
      </w:r>
      <w:proofErr w:type="spellStart"/>
      <w:r>
        <w:t>Aiuta</w:t>
      </w:r>
      <w:proofErr w:type="spellEnd"/>
      <w:r>
        <w:t xml:space="preserve"> </w:t>
      </w:r>
      <w:proofErr w:type="spellStart"/>
      <w:r>
        <w:t>inoltre</w:t>
      </w:r>
      <w:proofErr w:type="spellEnd"/>
      <w:r>
        <w:t xml:space="preserve"> a </w:t>
      </w:r>
      <w:proofErr w:type="spellStart"/>
      <w:r>
        <w:t>comprendere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bambini </w:t>
      </w:r>
      <w:proofErr w:type="spellStart"/>
      <w:r>
        <w:t>vivono</w:t>
      </w:r>
      <w:proofErr w:type="spellEnd"/>
      <w:r>
        <w:t xml:space="preserve"> </w:t>
      </w:r>
      <w:proofErr w:type="spellStart"/>
      <w:r>
        <w:t>situazioni</w:t>
      </w:r>
      <w:proofErr w:type="spellEnd"/>
      <w:r>
        <w:t xml:space="preserve"> </w:t>
      </w:r>
      <w:proofErr w:type="spellStart"/>
      <w:r>
        <w:t>difficili</w:t>
      </w:r>
      <w:proofErr w:type="spellEnd"/>
      <w:r>
        <w:t xml:space="preserve"> </w:t>
      </w:r>
      <w:proofErr w:type="spellStart"/>
      <w:r>
        <w:t>simili</w:t>
      </w:r>
      <w:proofErr w:type="spellEnd"/>
      <w:r>
        <w:t xml:space="preserve"> e li </w:t>
      </w:r>
      <w:proofErr w:type="spellStart"/>
      <w:r>
        <w:t>conforta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situazione</w:t>
      </w:r>
      <w:proofErr w:type="spellEnd"/>
      <w:r>
        <w:t>.</w:t>
      </w:r>
      <w:r w:rsidR="00095918" w:rsidRPr="00632911">
        <w:rPr>
          <w:rFonts w:eastAsia="Times New Roman" w:cs="Arial"/>
          <w:szCs w:val="24"/>
          <w:lang w:eastAsia="en-AU"/>
        </w:rPr>
        <w:t xml:space="preserve"> </w:t>
      </w:r>
      <w:r>
        <w:t xml:space="preserve">Il </w:t>
      </w:r>
      <w:proofErr w:type="spellStart"/>
      <w:r>
        <w:t>supporto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pari</w:t>
      </w:r>
      <w:proofErr w:type="spellEnd"/>
      <w:r>
        <w:t xml:space="preserve"> </w:t>
      </w:r>
      <w:proofErr w:type="spellStart"/>
      <w:r>
        <w:t>età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fornire</w:t>
      </w:r>
      <w:proofErr w:type="spellEnd"/>
      <w:r>
        <w:t xml:space="preserve"> </w:t>
      </w:r>
      <w:proofErr w:type="spellStart"/>
      <w:r>
        <w:t>strategie</w:t>
      </w:r>
      <w:proofErr w:type="spellEnd"/>
      <w:r>
        <w:t xml:space="preserve"> </w:t>
      </w:r>
      <w:proofErr w:type="spellStart"/>
      <w:r>
        <w:t>utili</w:t>
      </w:r>
      <w:proofErr w:type="spellEnd"/>
      <w:r>
        <w:t xml:space="preserve"> per i bambini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adolescenti</w:t>
      </w:r>
      <w:proofErr w:type="spellEnd"/>
      <w:r>
        <w:t xml:space="preserve"> per la </w:t>
      </w:r>
      <w:proofErr w:type="spellStart"/>
      <w:r>
        <w:t>gestione</w:t>
      </w:r>
      <w:proofErr w:type="spellEnd"/>
      <w:r>
        <w:t xml:space="preserve"> del </w:t>
      </w:r>
      <w:proofErr w:type="spellStart"/>
      <w:r>
        <w:t>dolore</w:t>
      </w:r>
      <w:proofErr w:type="spellEnd"/>
      <w:r>
        <w:t xml:space="preserve"> e </w:t>
      </w:r>
      <w:proofErr w:type="spellStart"/>
      <w:r>
        <w:t>dello</w:t>
      </w:r>
      <w:proofErr w:type="spellEnd"/>
      <w:r>
        <w:t xml:space="preserve"> stress </w:t>
      </w:r>
      <w:proofErr w:type="spellStart"/>
      <w:r>
        <w:t>derivanti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separazione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>.</w:t>
      </w:r>
    </w:p>
    <w:p w:rsidR="00095918" w:rsidRPr="00632911" w:rsidRDefault="000D4D9D" w:rsidP="0009591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 xml:space="preserve">Il </w:t>
      </w:r>
      <w:proofErr w:type="spellStart"/>
      <w:r>
        <w:t>vostro</w:t>
      </w:r>
      <w:proofErr w:type="spellEnd"/>
      <w:r>
        <w:t xml:space="preserve"> bambino </w:t>
      </w:r>
      <w:proofErr w:type="spellStart"/>
      <w:r>
        <w:t>potrebbe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ottenere</w:t>
      </w:r>
      <w:proofErr w:type="spellEnd"/>
      <w:r>
        <w:t xml:space="preserve"> </w:t>
      </w:r>
      <w:proofErr w:type="spellStart"/>
      <w:r>
        <w:t>aiuto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condividere</w:t>
      </w:r>
      <w:proofErr w:type="spellEnd"/>
      <w:r>
        <w:t xml:space="preserve"> le sue </w:t>
      </w:r>
      <w:proofErr w:type="spellStart"/>
      <w:r>
        <w:t>idee</w:t>
      </w:r>
      <w:proofErr w:type="spellEnd"/>
      <w:r>
        <w:t xml:space="preserve"> e i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sentimenti</w:t>
      </w:r>
      <w:proofErr w:type="spellEnd"/>
      <w:r>
        <w:t xml:space="preserve"> con </w:t>
      </w:r>
      <w:proofErr w:type="spellStart"/>
      <w:r>
        <w:t>voi</w:t>
      </w:r>
      <w:proofErr w:type="spellEnd"/>
      <w:r>
        <w:t xml:space="preserve"> o </w:t>
      </w:r>
      <w:proofErr w:type="spellStart"/>
      <w:r>
        <w:t>potrebbe</w:t>
      </w:r>
      <w:proofErr w:type="spellEnd"/>
      <w:r>
        <w:t xml:space="preserve"> </w:t>
      </w:r>
      <w:proofErr w:type="spellStart"/>
      <w:r>
        <w:t>ricevere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utili</w:t>
      </w:r>
      <w:proofErr w:type="spellEnd"/>
      <w:r>
        <w:t>.</w:t>
      </w:r>
      <w:r w:rsidR="00095918" w:rsidRPr="00632911">
        <w:rPr>
          <w:rFonts w:eastAsia="Times New Roman" w:cs="Arial"/>
          <w:szCs w:val="24"/>
          <w:lang w:eastAsia="en-AU"/>
        </w:rPr>
        <w:t xml:space="preserve"> </w:t>
      </w:r>
      <w:r>
        <w:t xml:space="preserve">Il </w:t>
      </w:r>
      <w:proofErr w:type="spellStart"/>
      <w:r>
        <w:t>programma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bambini </w:t>
      </w:r>
      <w:proofErr w:type="spellStart"/>
      <w:r>
        <w:t>dopo</w:t>
      </w:r>
      <w:proofErr w:type="spellEnd"/>
      <w:r>
        <w:t xml:space="preserve"> la </w:t>
      </w:r>
      <w:proofErr w:type="spellStart"/>
      <w:r>
        <w:t>separazione</w:t>
      </w:r>
      <w:proofErr w:type="spellEnd"/>
      <w:r>
        <w:t xml:space="preserve"> </w:t>
      </w:r>
      <w:proofErr w:type="spellStart"/>
      <w:r>
        <w:t>aiuta</w:t>
      </w:r>
      <w:proofErr w:type="spellEnd"/>
      <w:r>
        <w:t xml:space="preserve"> i bambini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adolescenti</w:t>
      </w:r>
      <w:proofErr w:type="spellEnd"/>
      <w:r>
        <w:t xml:space="preserve"> a </w:t>
      </w:r>
      <w:proofErr w:type="spellStart"/>
      <w:r>
        <w:t>ottenere</w:t>
      </w:r>
      <w:proofErr w:type="spellEnd"/>
      <w:r>
        <w:t xml:space="preserve"> </w:t>
      </w:r>
      <w:proofErr w:type="spellStart"/>
      <w:r>
        <w:t>abilità</w:t>
      </w:r>
      <w:proofErr w:type="spellEnd"/>
      <w:r>
        <w:t xml:space="preserve"> </w:t>
      </w:r>
      <w:proofErr w:type="spellStart"/>
      <w:r>
        <w:t>sociali</w:t>
      </w:r>
      <w:proofErr w:type="spellEnd"/>
      <w:r>
        <w:t xml:space="preserve"> e di vita </w:t>
      </w:r>
      <w:proofErr w:type="spellStart"/>
      <w:r>
        <w:t>che</w:t>
      </w:r>
      <w:proofErr w:type="spellEnd"/>
      <w:r>
        <w:t xml:space="preserve"> li </w:t>
      </w:r>
      <w:proofErr w:type="spellStart"/>
      <w:r>
        <w:t>aiuteranno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affrontare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difficoltà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vite</w:t>
      </w:r>
      <w:proofErr w:type="spellEnd"/>
      <w:r>
        <w:t>.</w:t>
      </w:r>
    </w:p>
    <w:p w:rsidR="00095918" w:rsidRDefault="000D4D9D" w:rsidP="0009591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 xml:space="preserve">Il </w:t>
      </w:r>
      <w:proofErr w:type="spellStart"/>
      <w:r>
        <w:t>programma</w:t>
      </w:r>
      <w:proofErr w:type="spellEnd"/>
      <w:r>
        <w:t xml:space="preserve"> è </w:t>
      </w:r>
      <w:proofErr w:type="spellStart"/>
      <w:r>
        <w:t>progettato</w:t>
      </w:r>
      <w:proofErr w:type="spellEnd"/>
      <w:r>
        <w:t xml:space="preserve"> per </w:t>
      </w:r>
      <w:proofErr w:type="spellStart"/>
      <w:r>
        <w:t>supportare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varietà</w:t>
      </w:r>
      <w:proofErr w:type="spellEnd"/>
      <w:r>
        <w:t xml:space="preserve"> di </w:t>
      </w:r>
      <w:proofErr w:type="spellStart"/>
      <w:r>
        <w:t>situazioni</w:t>
      </w:r>
      <w:proofErr w:type="spellEnd"/>
      <w:r>
        <w:t xml:space="preserve"> </w:t>
      </w:r>
      <w:proofErr w:type="spellStart"/>
      <w:r>
        <w:t>familiari</w:t>
      </w:r>
      <w:proofErr w:type="spellEnd"/>
      <w:r>
        <w:t>.</w:t>
      </w:r>
      <w:r w:rsidR="00095918" w:rsidRPr="00632911">
        <w:rPr>
          <w:rFonts w:eastAsia="Times New Roman" w:cs="Arial"/>
          <w:szCs w:val="24"/>
          <w:lang w:eastAsia="en-AU"/>
        </w:rPr>
        <w:t xml:space="preserve"> </w:t>
      </w:r>
      <w:r>
        <w:t xml:space="preserve">È </w:t>
      </w:r>
      <w:proofErr w:type="spellStart"/>
      <w:r>
        <w:t>probabile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ciascun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differente</w:t>
      </w:r>
      <w:proofErr w:type="spellEnd"/>
      <w:r>
        <w:t xml:space="preserve"> per </w:t>
      </w:r>
      <w:proofErr w:type="spellStart"/>
      <w:r>
        <w:t>ciascun</w:t>
      </w:r>
      <w:proofErr w:type="spellEnd"/>
      <w:r>
        <w:t xml:space="preserve"> bambino, </w:t>
      </w:r>
      <w:proofErr w:type="spellStart"/>
      <w:r>
        <w:t>perché</w:t>
      </w:r>
      <w:proofErr w:type="spellEnd"/>
      <w:r>
        <w:t xml:space="preserve"> i bambini </w:t>
      </w:r>
      <w:proofErr w:type="spellStart"/>
      <w:r>
        <w:t>potrebbero</w:t>
      </w:r>
      <w:proofErr w:type="spellEnd"/>
      <w:r>
        <w:t xml:space="preserve"> aver </w:t>
      </w:r>
      <w:proofErr w:type="spellStart"/>
      <w:r>
        <w:t>bisogno</w:t>
      </w:r>
      <w:proofErr w:type="spellEnd"/>
      <w:r>
        <w:t xml:space="preserve"> di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</w:t>
      </w:r>
      <w:proofErr w:type="spellStart"/>
      <w:r>
        <w:t>all'interno</w:t>
      </w:r>
      <w:proofErr w:type="spellEnd"/>
      <w:r>
        <w:t xml:space="preserve"> del </w:t>
      </w:r>
      <w:proofErr w:type="spellStart"/>
      <w:r>
        <w:t>programma</w:t>
      </w:r>
      <w:proofErr w:type="spellEnd"/>
      <w:r>
        <w:t>.</w:t>
      </w:r>
    </w:p>
    <w:p w:rsidR="00095918" w:rsidRPr="009C3DA4" w:rsidRDefault="000D4D9D" w:rsidP="008423E5">
      <w:pPr>
        <w:pStyle w:val="Heading1"/>
        <w:keepNext/>
        <w:keepLines/>
        <w:rPr>
          <w:rFonts w:eastAsia="Times New Roman"/>
          <w:szCs w:val="32"/>
          <w:lang w:eastAsia="en-AU"/>
        </w:rPr>
      </w:pPr>
      <w:r>
        <w:t xml:space="preserve">A chi è </w:t>
      </w:r>
      <w:proofErr w:type="spellStart"/>
      <w:r>
        <w:t>diretto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bambini </w:t>
      </w:r>
      <w:proofErr w:type="spellStart"/>
      <w:r>
        <w:t>dopo</w:t>
      </w:r>
      <w:proofErr w:type="spellEnd"/>
      <w:r>
        <w:t xml:space="preserve"> la </w:t>
      </w:r>
      <w:proofErr w:type="spellStart"/>
      <w:r>
        <w:t>separazione</w:t>
      </w:r>
      <w:proofErr w:type="spellEnd"/>
      <w:r>
        <w:t>?</w:t>
      </w:r>
    </w:p>
    <w:p w:rsidR="00095918" w:rsidRPr="00632911" w:rsidRDefault="000D4D9D" w:rsidP="0009591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proofErr w:type="spellStart"/>
      <w:r>
        <w:t>Chiunque</w:t>
      </w:r>
      <w:proofErr w:type="spellEnd"/>
      <w:r>
        <w:t xml:space="preserve"> </w:t>
      </w:r>
      <w:proofErr w:type="spellStart"/>
      <w:r>
        <w:t>abbia</w:t>
      </w:r>
      <w:proofErr w:type="spellEnd"/>
      <w:r>
        <w:t xml:space="preserve"> meno di 18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utilizzare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>.</w:t>
      </w:r>
      <w:r w:rsidR="00095918" w:rsidRPr="00632911">
        <w:rPr>
          <w:rFonts w:eastAsia="Times New Roman" w:cs="Arial"/>
          <w:szCs w:val="24"/>
          <w:lang w:eastAsia="en-AU"/>
        </w:rPr>
        <w:t xml:space="preserve"> </w:t>
      </w:r>
      <w:r>
        <w:t xml:space="preserve">Le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state </w:t>
      </w:r>
      <w:proofErr w:type="spellStart"/>
      <w:r>
        <w:t>progettate</w:t>
      </w:r>
      <w:proofErr w:type="spellEnd"/>
      <w:r>
        <w:t xml:space="preserve"> per diverse </w:t>
      </w:r>
      <w:proofErr w:type="spellStart"/>
      <w:r>
        <w:t>età</w:t>
      </w:r>
      <w:proofErr w:type="spellEnd"/>
      <w:r>
        <w:t xml:space="preserve"> e </w:t>
      </w:r>
      <w:proofErr w:type="spellStart"/>
      <w:r>
        <w:t>fasi</w:t>
      </w:r>
      <w:proofErr w:type="spellEnd"/>
      <w:r>
        <w:t xml:space="preserve">, da bambini </w:t>
      </w:r>
      <w:proofErr w:type="spellStart"/>
      <w:r>
        <w:t>piccoli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adolescenti</w:t>
      </w:r>
      <w:proofErr w:type="spellEnd"/>
      <w:r>
        <w:t>.</w:t>
      </w:r>
      <w:r w:rsidR="00095918" w:rsidRPr="00632911">
        <w:rPr>
          <w:rFonts w:eastAsia="Times New Roman" w:cs="Arial"/>
          <w:szCs w:val="24"/>
          <w:lang w:eastAsia="en-AU"/>
        </w:rP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adolescenti</w:t>
      </w:r>
      <w:proofErr w:type="spellEnd"/>
      <w:r>
        <w:t xml:space="preserve"> in </w:t>
      </w:r>
      <w:proofErr w:type="spellStart"/>
      <w:r>
        <w:t>genere</w:t>
      </w:r>
      <w:proofErr w:type="spellEnd"/>
      <w:r>
        <w:t xml:space="preserve"> non </w:t>
      </w:r>
      <w:proofErr w:type="spellStart"/>
      <w:r>
        <w:t>effettuano</w:t>
      </w:r>
      <w:proofErr w:type="spellEnd"/>
      <w:r>
        <w:t xml:space="preserve"> le </w:t>
      </w:r>
      <w:proofErr w:type="spellStart"/>
      <w:r>
        <w:t>stesse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bambini </w:t>
      </w:r>
      <w:proofErr w:type="spellStart"/>
      <w:r>
        <w:t>piccoli</w:t>
      </w:r>
      <w:proofErr w:type="spellEnd"/>
      <w:r>
        <w:t xml:space="preserve"> né </w:t>
      </w:r>
      <w:proofErr w:type="spellStart"/>
      <w:r>
        <w:t>lavorano</w:t>
      </w:r>
      <w:proofErr w:type="spellEnd"/>
      <w:r>
        <w:t xml:space="preserve"> in </w:t>
      </w:r>
      <w:proofErr w:type="spellStart"/>
      <w:r>
        <w:t>gruppo</w:t>
      </w:r>
      <w:proofErr w:type="spellEnd"/>
      <w:r>
        <w:t xml:space="preserve"> con </w:t>
      </w:r>
      <w:proofErr w:type="spellStart"/>
      <w:r>
        <w:t>essi</w:t>
      </w:r>
      <w:proofErr w:type="spellEnd"/>
      <w:r>
        <w:t xml:space="preserve">, </w:t>
      </w:r>
      <w:proofErr w:type="spellStart"/>
      <w:r>
        <w:t>tuttavia</w:t>
      </w:r>
      <w:proofErr w:type="spellEnd"/>
      <w:r>
        <w:t xml:space="preserve"> </w:t>
      </w:r>
      <w:proofErr w:type="spellStart"/>
      <w:r>
        <w:lastRenderedPageBreak/>
        <w:t>fratelli</w:t>
      </w:r>
      <w:proofErr w:type="spellEnd"/>
      <w:r>
        <w:t xml:space="preserve"> e </w:t>
      </w:r>
      <w:proofErr w:type="spellStart"/>
      <w:r>
        <w:t>sorelle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alcune</w:t>
      </w:r>
      <w:proofErr w:type="spellEnd"/>
      <w:r>
        <w:t xml:space="preserve"> </w:t>
      </w:r>
      <w:proofErr w:type="spellStart"/>
      <w:r>
        <w:t>sessioni</w:t>
      </w:r>
      <w:proofErr w:type="spellEnd"/>
      <w:r>
        <w:t xml:space="preserve"> </w:t>
      </w:r>
      <w:proofErr w:type="spellStart"/>
      <w:r>
        <w:t>insieme</w:t>
      </w:r>
      <w:proofErr w:type="spellEnd"/>
      <w:r>
        <w:t xml:space="preserve"> per </w:t>
      </w:r>
      <w:proofErr w:type="spellStart"/>
      <w:r>
        <w:t>condividere</w:t>
      </w:r>
      <w:proofErr w:type="spellEnd"/>
      <w:r>
        <w:t xml:space="preserve"> i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sentimenti</w:t>
      </w:r>
      <w:proofErr w:type="spellEnd"/>
      <w:r>
        <w:t xml:space="preserve"> e le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idee</w:t>
      </w:r>
      <w:proofErr w:type="spellEnd"/>
      <w:r>
        <w:t>.</w:t>
      </w:r>
    </w:p>
    <w:p w:rsidR="00095918" w:rsidRDefault="000D4D9D" w:rsidP="0009591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 xml:space="preserve">I </w:t>
      </w:r>
      <w:proofErr w:type="spellStart"/>
      <w:r>
        <w:t>genitori</w:t>
      </w:r>
      <w:proofErr w:type="spellEnd"/>
      <w:r>
        <w:t xml:space="preserve"> </w:t>
      </w:r>
      <w:proofErr w:type="spellStart"/>
      <w:r>
        <w:t>separati</w:t>
      </w:r>
      <w:proofErr w:type="spellEnd"/>
      <w:r>
        <w:t xml:space="preserve"> </w:t>
      </w:r>
      <w:proofErr w:type="spellStart"/>
      <w:r>
        <w:t>dovrebbero</w:t>
      </w:r>
      <w:proofErr w:type="spellEnd"/>
      <w:r>
        <w:t xml:space="preserve"> </w:t>
      </w:r>
      <w:proofErr w:type="spellStart"/>
      <w:r>
        <w:t>incoraggiare</w:t>
      </w:r>
      <w:proofErr w:type="spellEnd"/>
      <w:r>
        <w:t xml:space="preserve"> i bambini di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età</w:t>
      </w:r>
      <w:proofErr w:type="spellEnd"/>
      <w:r>
        <w:t xml:space="preserve"> a </w:t>
      </w:r>
      <w:proofErr w:type="spellStart"/>
      <w:r>
        <w:t>utilizzare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per </w:t>
      </w:r>
      <w:proofErr w:type="spellStart"/>
      <w:r>
        <w:t>aiutarli</w:t>
      </w:r>
      <w:proofErr w:type="spellEnd"/>
      <w:r>
        <w:t xml:space="preserve"> a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ascoltati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separazione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>.</w:t>
      </w:r>
    </w:p>
    <w:p w:rsidR="00095918" w:rsidRPr="009C3DA4" w:rsidRDefault="000D4D9D" w:rsidP="008423E5">
      <w:pPr>
        <w:pStyle w:val="Heading1"/>
        <w:keepNext/>
        <w:keepLines/>
        <w:rPr>
          <w:rFonts w:eastAsia="Times New Roman"/>
          <w:szCs w:val="32"/>
          <w:lang w:eastAsia="en-AU"/>
        </w:rPr>
      </w:pPr>
      <w:r>
        <w:t xml:space="preserve">Quale </w:t>
      </w:r>
      <w:proofErr w:type="spellStart"/>
      <w:r>
        <w:t>aiuto</w:t>
      </w:r>
      <w:proofErr w:type="spellEnd"/>
      <w:r>
        <w:t xml:space="preserve"> è </w:t>
      </w:r>
      <w:proofErr w:type="spellStart"/>
      <w:r>
        <w:t>disponibile</w:t>
      </w:r>
      <w:proofErr w:type="spellEnd"/>
      <w:r>
        <w:t xml:space="preserve"> per me e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resto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>?</w:t>
      </w:r>
    </w:p>
    <w:p w:rsidR="00095918" w:rsidRPr="00632911" w:rsidRDefault="000D4D9D" w:rsidP="0009591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 xml:space="preserve">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adulti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programmi</w:t>
      </w:r>
      <w:proofErr w:type="spellEnd"/>
      <w:r>
        <w:t>.</w:t>
      </w:r>
      <w:r w:rsidR="00095918" w:rsidRPr="00632911">
        <w:rPr>
          <w:rFonts w:eastAsia="Times New Roman" w:cs="Arial"/>
          <w:szCs w:val="24"/>
          <w:lang w:eastAsia="en-AU"/>
        </w:rPr>
        <w:t xml:space="preserve"> </w:t>
      </w:r>
      <w:r>
        <w:t xml:space="preserve">Se </w:t>
      </w:r>
      <w:proofErr w:type="spellStart"/>
      <w:r>
        <w:t>avete</w:t>
      </w:r>
      <w:proofErr w:type="spellEnd"/>
      <w:r>
        <w:t xml:space="preserve"> </w:t>
      </w:r>
      <w:proofErr w:type="spellStart"/>
      <w:r>
        <w:t>bisogno</w:t>
      </w:r>
      <w:proofErr w:type="spellEnd"/>
      <w:r>
        <w:t xml:space="preserve"> di </w:t>
      </w:r>
      <w:proofErr w:type="spellStart"/>
      <w:r>
        <w:t>aiuto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stessi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del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indirizzarvi</w:t>
      </w:r>
      <w:proofErr w:type="spellEnd"/>
      <w:r>
        <w:t xml:space="preserve"> verso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corretto</w:t>
      </w:r>
      <w:proofErr w:type="spellEnd"/>
      <w:r>
        <w:t>.</w:t>
      </w:r>
      <w:r w:rsidR="00095918" w:rsidRPr="00632911">
        <w:rPr>
          <w:rFonts w:eastAsia="Times New Roman" w:cs="Arial"/>
          <w:szCs w:val="24"/>
          <w:lang w:eastAsia="en-AU"/>
        </w:rP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familiari</w:t>
      </w:r>
      <w:proofErr w:type="spellEnd"/>
      <w:r>
        <w:t xml:space="preserve">, come in </w:t>
      </w:r>
      <w:proofErr w:type="spellStart"/>
      <w:r>
        <w:t>nonni</w:t>
      </w:r>
      <w:proofErr w:type="spellEnd"/>
      <w:r>
        <w:t xml:space="preserve"> o i </w:t>
      </w:r>
      <w:proofErr w:type="spellStart"/>
      <w:r>
        <w:t>badanti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indirizzati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>.</w:t>
      </w:r>
      <w:r w:rsidR="00095918" w:rsidRPr="00632911">
        <w:rPr>
          <w:rFonts w:eastAsia="Times New Roman" w:cs="Arial"/>
          <w:szCs w:val="24"/>
          <w:lang w:eastAsia="en-AU"/>
        </w:rPr>
        <w:t xml:space="preserve"> </w:t>
      </w:r>
    </w:p>
    <w:p w:rsidR="00095918" w:rsidRDefault="000D4D9D" w:rsidP="0009591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proofErr w:type="spellStart"/>
      <w:r>
        <w:t>Potete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visitare</w:t>
      </w:r>
      <w:proofErr w:type="spellEnd"/>
      <w:r>
        <w:t xml:space="preserve"> Family Relationships Online </w:t>
      </w:r>
      <w:proofErr w:type="spellStart"/>
      <w:r>
        <w:t>a</w:t>
      </w:r>
      <w:proofErr w:type="spellEnd"/>
      <w:r w:rsidR="00095918" w:rsidRPr="003C6B50">
        <w:rPr>
          <w:rFonts w:eastAsia="Times New Roman" w:cs="Arial"/>
          <w:szCs w:val="24"/>
          <w:lang w:eastAsia="en-AU"/>
        </w:rPr>
        <w:t xml:space="preserve"> </w:t>
      </w:r>
      <w:hyperlink r:id="rId8" w:history="1">
        <w:r w:rsidR="00095918" w:rsidRPr="003C6B50">
          <w:rPr>
            <w:rStyle w:val="Hyperlink"/>
            <w:rFonts w:eastAsia="Times New Roman" w:cs="Arial"/>
            <w:szCs w:val="24"/>
            <w:lang w:eastAsia="en-AU"/>
          </w:rPr>
          <w:t>www.familyrelationships.gov.au</w:t>
        </w:r>
      </w:hyperlink>
      <w:r w:rsidR="00095918">
        <w:rPr>
          <w:rFonts w:eastAsia="Times New Roman" w:cs="Arial"/>
          <w:szCs w:val="24"/>
          <w:lang w:eastAsia="en-AU"/>
        </w:rPr>
        <w:t xml:space="preserve"> </w:t>
      </w:r>
      <w:r>
        <w:t xml:space="preserve">per </w:t>
      </w:r>
      <w:proofErr w:type="spellStart"/>
      <w:r>
        <w:t>saperne</w:t>
      </w:r>
      <w:proofErr w:type="spellEnd"/>
      <w:r>
        <w:t xml:space="preserve"> di </w:t>
      </w:r>
      <w:proofErr w:type="spellStart"/>
      <w:r>
        <w:t>più</w:t>
      </w:r>
      <w:proofErr w:type="spellEnd"/>
      <w:r>
        <w:t>.</w:t>
      </w:r>
    </w:p>
    <w:p w:rsidR="00095918" w:rsidRPr="009C3DA4" w:rsidRDefault="000D4D9D" w:rsidP="008423E5">
      <w:pPr>
        <w:pStyle w:val="Heading1"/>
        <w:keepNext/>
        <w:keepLines/>
        <w:rPr>
          <w:rFonts w:eastAsia="Times New Roman"/>
          <w:szCs w:val="32"/>
          <w:lang w:eastAsia="en-AU"/>
        </w:rPr>
      </w:pPr>
      <w:proofErr w:type="spellStart"/>
      <w:r>
        <w:t>Cosa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detto</w:t>
      </w:r>
      <w:proofErr w:type="spellEnd"/>
      <w:r>
        <w:t xml:space="preserve"> da </w:t>
      </w:r>
      <w:proofErr w:type="spellStart"/>
      <w:r>
        <w:t>mio</w:t>
      </w:r>
      <w:proofErr w:type="spellEnd"/>
      <w:r>
        <w:t xml:space="preserve"> </w:t>
      </w:r>
      <w:proofErr w:type="spellStart"/>
      <w:r>
        <w:t>figlio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bambini </w:t>
      </w:r>
      <w:proofErr w:type="spellStart"/>
      <w:r>
        <w:t>dopo</w:t>
      </w:r>
      <w:proofErr w:type="spellEnd"/>
      <w:r>
        <w:t xml:space="preserve"> la </w:t>
      </w:r>
      <w:proofErr w:type="spellStart"/>
      <w:r>
        <w:t>separazione</w:t>
      </w:r>
      <w:proofErr w:type="spellEnd"/>
      <w:r>
        <w:t xml:space="preserve"> è </w:t>
      </w:r>
      <w:proofErr w:type="spellStart"/>
      <w:r>
        <w:t>riservato</w:t>
      </w:r>
      <w:proofErr w:type="spellEnd"/>
      <w:r>
        <w:t>?</w:t>
      </w:r>
    </w:p>
    <w:p w:rsidR="00095918" w:rsidRPr="00905F5B" w:rsidRDefault="000D4D9D" w:rsidP="0009591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proofErr w:type="spellStart"/>
      <w:r>
        <w:t>Sì</w:t>
      </w:r>
      <w:proofErr w:type="spellEnd"/>
      <w:r>
        <w:t>.</w:t>
      </w:r>
      <w:r w:rsidR="00095918" w:rsidRPr="00905F5B">
        <w:rPr>
          <w:rFonts w:eastAsia="Times New Roman" w:cs="Arial"/>
          <w:szCs w:val="24"/>
          <w:lang w:eastAsia="en-AU"/>
        </w:rPr>
        <w:t xml:space="preserve"> </w:t>
      </w:r>
      <w:r>
        <w:t xml:space="preserve">Tutto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vostro</w:t>
      </w:r>
      <w:proofErr w:type="spellEnd"/>
      <w:r>
        <w:t xml:space="preserve"> </w:t>
      </w:r>
      <w:proofErr w:type="spellStart"/>
      <w:r>
        <w:t>figlio</w:t>
      </w:r>
      <w:proofErr w:type="spellEnd"/>
      <w:r>
        <w:t xml:space="preserve"> dice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sessione</w:t>
      </w:r>
      <w:proofErr w:type="spellEnd"/>
      <w:r>
        <w:t xml:space="preserve"> di </w:t>
      </w:r>
      <w:proofErr w:type="spellStart"/>
      <w:r>
        <w:t>consulenza</w:t>
      </w:r>
      <w:proofErr w:type="spellEnd"/>
      <w:r>
        <w:t xml:space="preserve"> è </w:t>
      </w:r>
      <w:proofErr w:type="spellStart"/>
      <w:r>
        <w:t>riservato</w:t>
      </w:r>
      <w:proofErr w:type="spellEnd"/>
      <w:r>
        <w:t>.</w:t>
      </w:r>
    </w:p>
    <w:p w:rsidR="00095918" w:rsidRPr="00905F5B" w:rsidRDefault="000D4D9D" w:rsidP="0009591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 xml:space="preserve">Se </w:t>
      </w:r>
      <w:proofErr w:type="spellStart"/>
      <w:r>
        <w:t>vostro</w:t>
      </w:r>
      <w:proofErr w:type="spellEnd"/>
      <w:r>
        <w:t xml:space="preserve"> </w:t>
      </w:r>
      <w:proofErr w:type="spellStart"/>
      <w:r>
        <w:t>figlio</w:t>
      </w:r>
      <w:proofErr w:type="spellEnd"/>
      <w:r>
        <w:t xml:space="preserve"> </w:t>
      </w:r>
      <w:proofErr w:type="spellStart"/>
      <w:r>
        <w:t>desidera</w:t>
      </w:r>
      <w:proofErr w:type="spellEnd"/>
      <w:r>
        <w:t xml:space="preserve"> </w:t>
      </w:r>
      <w:proofErr w:type="spellStart"/>
      <w:r>
        <w:t>dirvi</w:t>
      </w:r>
      <w:proofErr w:type="spellEnd"/>
      <w:r>
        <w:t xml:space="preserve"> </w:t>
      </w:r>
      <w:proofErr w:type="spellStart"/>
      <w:r>
        <w:t>qualcosa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ha </w:t>
      </w:r>
      <w:proofErr w:type="spellStart"/>
      <w:r>
        <w:t>discusso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, un </w:t>
      </w:r>
      <w:proofErr w:type="spellStart"/>
      <w:r>
        <w:t>consulente</w:t>
      </w:r>
      <w:proofErr w:type="spellEnd"/>
      <w:r>
        <w:t xml:space="preserve"> lo </w:t>
      </w:r>
      <w:proofErr w:type="spellStart"/>
      <w:r>
        <w:t>aiuterà</w:t>
      </w:r>
      <w:proofErr w:type="spellEnd"/>
      <w:r>
        <w:t xml:space="preserve"> a </w:t>
      </w:r>
      <w:proofErr w:type="spellStart"/>
      <w:r>
        <w:t>farlo</w:t>
      </w:r>
      <w:proofErr w:type="spellEnd"/>
      <w:r>
        <w:t>.</w:t>
      </w:r>
      <w:r w:rsidR="00095918" w:rsidRPr="00905F5B">
        <w:rPr>
          <w:rFonts w:eastAsia="Times New Roman" w:cs="Arial"/>
          <w:szCs w:val="24"/>
          <w:lang w:eastAsia="en-AU"/>
        </w:rPr>
        <w:t xml:space="preserve"> </w:t>
      </w:r>
      <w:r>
        <w:t xml:space="preserve">La Family Law Act </w:t>
      </w:r>
      <w:proofErr w:type="spellStart"/>
      <w:r>
        <w:t>afferma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consulenza</w:t>
      </w:r>
      <w:proofErr w:type="spellEnd"/>
      <w:r>
        <w:t xml:space="preserve"> </w:t>
      </w:r>
      <w:proofErr w:type="spellStart"/>
      <w:r>
        <w:t>familiare</w:t>
      </w:r>
      <w:proofErr w:type="spellEnd"/>
      <w:r>
        <w:t xml:space="preserve"> è </w:t>
      </w:r>
      <w:proofErr w:type="spellStart"/>
      <w:r>
        <w:t>riservata</w:t>
      </w:r>
      <w:proofErr w:type="spellEnd"/>
      <w:r>
        <w:t>.</w:t>
      </w:r>
      <w:r w:rsidR="00095918" w:rsidRPr="00905F5B">
        <w:rPr>
          <w:rFonts w:eastAsia="Times New Roman" w:cs="Arial"/>
          <w:szCs w:val="24"/>
          <w:lang w:eastAsia="en-AU"/>
        </w:rPr>
        <w:t xml:space="preserve"> </w:t>
      </w:r>
      <w:proofErr w:type="spellStart"/>
      <w:r>
        <w:t>Potete</w:t>
      </w:r>
      <w:proofErr w:type="spellEnd"/>
      <w:r>
        <w:t xml:space="preserve"> </w:t>
      </w:r>
      <w:proofErr w:type="spellStart"/>
      <w:r>
        <w:t>discutere</w:t>
      </w:r>
      <w:proofErr w:type="spellEnd"/>
      <w:r>
        <w:t xml:space="preserve">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questione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privacy o al </w:t>
      </w:r>
      <w:proofErr w:type="spellStart"/>
      <w:r>
        <w:t>consenso</w:t>
      </w:r>
      <w:proofErr w:type="spellEnd"/>
      <w:r>
        <w:t xml:space="preserve"> con le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effettuano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>.</w:t>
      </w:r>
    </w:p>
    <w:p w:rsidR="00095918" w:rsidRPr="00905F5B" w:rsidRDefault="000D4D9D" w:rsidP="0009591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 xml:space="preserve">Un </w:t>
      </w:r>
      <w:proofErr w:type="spellStart"/>
      <w:r>
        <w:t>consulente</w:t>
      </w:r>
      <w:proofErr w:type="spellEnd"/>
      <w:r>
        <w:t xml:space="preserve"> </w:t>
      </w:r>
      <w:proofErr w:type="spellStart"/>
      <w:r>
        <w:t>potrebbe</w:t>
      </w:r>
      <w:proofErr w:type="spellEnd"/>
      <w:r>
        <w:t xml:space="preserve"> dover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qualcuno</w:t>
      </w:r>
      <w:proofErr w:type="spellEnd"/>
      <w:r>
        <w:t xml:space="preserve"> di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vostro</w:t>
      </w:r>
      <w:proofErr w:type="spellEnd"/>
      <w:r>
        <w:t xml:space="preserve"> </w:t>
      </w:r>
      <w:proofErr w:type="spellStart"/>
      <w:r>
        <w:t>figlio</w:t>
      </w:r>
      <w:proofErr w:type="spellEnd"/>
      <w:r>
        <w:t xml:space="preserve"> dice, se </w:t>
      </w:r>
      <w:proofErr w:type="spellStart"/>
      <w:r>
        <w:t>ritiene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vi </w:t>
      </w:r>
      <w:proofErr w:type="spellStart"/>
      <w:r>
        <w:t>sia</w:t>
      </w:r>
      <w:proofErr w:type="spellEnd"/>
      <w:r>
        <w:t xml:space="preserve"> un </w:t>
      </w:r>
      <w:proofErr w:type="spellStart"/>
      <w:r>
        <w:t>pericolo</w:t>
      </w:r>
      <w:proofErr w:type="spellEnd"/>
      <w:r>
        <w:t xml:space="preserve"> per la </w:t>
      </w:r>
      <w:proofErr w:type="spellStart"/>
      <w:r>
        <w:t>sicurezza</w:t>
      </w:r>
      <w:proofErr w:type="spellEnd"/>
      <w:r>
        <w:t xml:space="preserve"> o la salute di </w:t>
      </w:r>
      <w:proofErr w:type="spellStart"/>
      <w:r>
        <w:t>qualcuno</w:t>
      </w:r>
      <w:proofErr w:type="spellEnd"/>
      <w:r>
        <w:t>.</w:t>
      </w:r>
    </w:p>
    <w:p w:rsidR="00095918" w:rsidRDefault="000D4D9D" w:rsidP="0009591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 xml:space="preserve">Un </w:t>
      </w:r>
      <w:proofErr w:type="spellStart"/>
      <w:r>
        <w:t>consulente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denunciare</w:t>
      </w:r>
      <w:proofErr w:type="spellEnd"/>
      <w:r>
        <w:t xml:space="preserve">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abuso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bambini o la </w:t>
      </w:r>
      <w:proofErr w:type="spellStart"/>
      <w:r>
        <w:t>presenza</w:t>
      </w:r>
      <w:proofErr w:type="spellEnd"/>
      <w:r>
        <w:t xml:space="preserve"> di un </w:t>
      </w:r>
      <w:proofErr w:type="spellStart"/>
      <w:r>
        <w:t>rischio</w:t>
      </w:r>
      <w:proofErr w:type="spellEnd"/>
      <w:r>
        <w:t xml:space="preserve"> di </w:t>
      </w:r>
      <w:proofErr w:type="spellStart"/>
      <w:r>
        <w:t>abuso</w:t>
      </w:r>
      <w:proofErr w:type="spellEnd"/>
      <w:r>
        <w:t xml:space="preserve">,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autorità</w:t>
      </w:r>
      <w:proofErr w:type="spellEnd"/>
      <w:r>
        <w:t>.</w:t>
      </w:r>
    </w:p>
    <w:p w:rsidR="00095918" w:rsidRPr="009C3DA4" w:rsidRDefault="000D4D9D" w:rsidP="008423E5">
      <w:pPr>
        <w:pStyle w:val="Heading1"/>
        <w:keepNext/>
        <w:keepLines/>
        <w:rPr>
          <w:rFonts w:eastAsia="Times New Roman"/>
          <w:szCs w:val="32"/>
          <w:lang w:eastAsia="en-AU"/>
        </w:rPr>
      </w:pPr>
      <w:r>
        <w:t xml:space="preserve">Come </w:t>
      </w:r>
      <w:proofErr w:type="spellStart"/>
      <w:r>
        <w:t>posso</w:t>
      </w:r>
      <w:proofErr w:type="spellEnd"/>
      <w:r>
        <w:t xml:space="preserve"> </w:t>
      </w:r>
      <w:proofErr w:type="spellStart"/>
      <w:r>
        <w:t>contattare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bambini </w:t>
      </w:r>
      <w:proofErr w:type="spellStart"/>
      <w:r>
        <w:t>dopo</w:t>
      </w:r>
      <w:proofErr w:type="spellEnd"/>
      <w:r>
        <w:t xml:space="preserve"> la </w:t>
      </w:r>
      <w:proofErr w:type="spellStart"/>
      <w:r>
        <w:t>separazione</w:t>
      </w:r>
      <w:proofErr w:type="spellEnd"/>
      <w:r>
        <w:t>?</w:t>
      </w:r>
    </w:p>
    <w:p w:rsidR="00095918" w:rsidRPr="00905F5B" w:rsidRDefault="000D4D9D" w:rsidP="0009591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proofErr w:type="spellStart"/>
      <w:r>
        <w:t>Potete</w:t>
      </w:r>
      <w:proofErr w:type="spellEnd"/>
      <w:r>
        <w:t xml:space="preserve"> </w:t>
      </w:r>
      <w:proofErr w:type="spellStart"/>
      <w:r>
        <w:t>chiamare</w:t>
      </w:r>
      <w:proofErr w:type="spellEnd"/>
      <w:r>
        <w:t xml:space="preserve"> la </w:t>
      </w:r>
      <w:proofErr w:type="spellStart"/>
      <w:r>
        <w:t>linea</w:t>
      </w:r>
      <w:proofErr w:type="spellEnd"/>
      <w:r>
        <w:t xml:space="preserve"> di </w:t>
      </w:r>
      <w:proofErr w:type="spellStart"/>
      <w:r>
        <w:t>consulenza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relazioni</w:t>
      </w:r>
      <w:proofErr w:type="spellEnd"/>
      <w:r>
        <w:t xml:space="preserve"> </w:t>
      </w:r>
      <w:proofErr w:type="spellStart"/>
      <w:r>
        <w:t>familiari</w:t>
      </w:r>
      <w:proofErr w:type="spellEnd"/>
      <w:r>
        <w:t xml:space="preserve"> al </w:t>
      </w:r>
      <w:r>
        <w:rPr>
          <w:b/>
          <w:bCs/>
        </w:rPr>
        <w:t>1800 050 321</w:t>
      </w:r>
      <w:r>
        <w:t xml:space="preserve"> </w:t>
      </w:r>
      <w:proofErr w:type="spellStart"/>
      <w:r>
        <w:t>fra</w:t>
      </w:r>
      <w:proofErr w:type="spellEnd"/>
      <w:r>
        <w:t xml:space="preserve"> le </w:t>
      </w:r>
      <w:r>
        <w:rPr>
          <w:b/>
          <w:bCs/>
        </w:rPr>
        <w:t xml:space="preserve">8 e le 20 da </w:t>
      </w:r>
      <w:proofErr w:type="spellStart"/>
      <w:r>
        <w:rPr>
          <w:b/>
          <w:bCs/>
        </w:rPr>
        <w:t>lunedì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venerdì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fra</w:t>
      </w:r>
      <w:proofErr w:type="spellEnd"/>
      <w:r>
        <w:rPr>
          <w:b/>
          <w:bCs/>
        </w:rPr>
        <w:t xml:space="preserve"> le 10 e le 16 al </w:t>
      </w:r>
      <w:proofErr w:type="spellStart"/>
      <w:r>
        <w:rPr>
          <w:b/>
          <w:bCs/>
        </w:rPr>
        <w:t>sabato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tranne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le </w:t>
      </w:r>
      <w:proofErr w:type="spellStart"/>
      <w:r>
        <w:t>festività</w:t>
      </w:r>
      <w:proofErr w:type="spellEnd"/>
      <w:r>
        <w:t xml:space="preserve"> </w:t>
      </w:r>
      <w:proofErr w:type="spellStart"/>
      <w:r>
        <w:t>pubbliche</w:t>
      </w:r>
      <w:proofErr w:type="spellEnd"/>
      <w:r>
        <w:t xml:space="preserve"> </w:t>
      </w:r>
      <w:proofErr w:type="spellStart"/>
      <w:r>
        <w:t>nazionali</w:t>
      </w:r>
      <w:proofErr w:type="spellEnd"/>
      <w:r>
        <w:t>).</w:t>
      </w:r>
      <w:r w:rsidR="00095918" w:rsidRPr="00905F5B">
        <w:rPr>
          <w:rFonts w:eastAsia="Times New Roman" w:cs="Arial"/>
          <w:szCs w:val="24"/>
          <w:lang w:eastAsia="en-AU"/>
        </w:rP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aiutarvi</w:t>
      </w:r>
      <w:proofErr w:type="spellEnd"/>
      <w:r>
        <w:t xml:space="preserve"> a </w:t>
      </w:r>
      <w:proofErr w:type="spellStart"/>
      <w:r>
        <w:t>trovare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vicino</w:t>
      </w:r>
      <w:proofErr w:type="spellEnd"/>
      <w:r>
        <w:t xml:space="preserve"> per </w:t>
      </w:r>
      <w:proofErr w:type="spellStart"/>
      <w:r>
        <w:t>aiutare</w:t>
      </w:r>
      <w:proofErr w:type="spellEnd"/>
      <w:r>
        <w:t xml:space="preserve"> </w:t>
      </w:r>
      <w:proofErr w:type="spellStart"/>
      <w:r>
        <w:t>vostro</w:t>
      </w:r>
      <w:proofErr w:type="spellEnd"/>
      <w:r>
        <w:t xml:space="preserve"> </w:t>
      </w:r>
      <w:proofErr w:type="spellStart"/>
      <w:r>
        <w:t>figlio</w:t>
      </w:r>
      <w:proofErr w:type="spellEnd"/>
      <w:r>
        <w:t>.</w:t>
      </w:r>
      <w:r w:rsidR="00095918" w:rsidRPr="00905F5B">
        <w:rPr>
          <w:rFonts w:eastAsia="Times New Roman" w:cs="Arial"/>
          <w:szCs w:val="24"/>
          <w:lang w:eastAsia="en-AU"/>
        </w:rPr>
        <w:t xml:space="preserve"> </w:t>
      </w:r>
      <w:r>
        <w:t xml:space="preserve">Se non vi è </w:t>
      </w:r>
      <w:proofErr w:type="spellStart"/>
      <w:r>
        <w:t>alcun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bambini </w:t>
      </w:r>
      <w:proofErr w:type="spellStart"/>
      <w:r>
        <w:t>dopo</w:t>
      </w:r>
      <w:proofErr w:type="spellEnd"/>
      <w:r>
        <w:t xml:space="preserve"> la </w:t>
      </w:r>
      <w:proofErr w:type="spellStart"/>
      <w:r>
        <w:t>separazione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vicinanze</w:t>
      </w:r>
      <w:proofErr w:type="spellEnd"/>
      <w:r>
        <w:t xml:space="preserve">, la </w:t>
      </w:r>
      <w:proofErr w:type="spellStart"/>
      <w:r>
        <w:t>linea</w:t>
      </w:r>
      <w:proofErr w:type="spellEnd"/>
      <w:r>
        <w:t xml:space="preserve"> di </w:t>
      </w:r>
      <w:proofErr w:type="spellStart"/>
      <w:r>
        <w:t>consulenza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indicarvi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utili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vostra</w:t>
      </w:r>
      <w:proofErr w:type="spellEnd"/>
      <w:r>
        <w:t xml:space="preserve"> area.</w:t>
      </w:r>
    </w:p>
    <w:p w:rsidR="00095918" w:rsidRDefault="000D4D9D" w:rsidP="00095918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proofErr w:type="spellStart"/>
      <w:r w:rsidRPr="000D4D9D">
        <w:t>Potete</w:t>
      </w:r>
      <w:proofErr w:type="spellEnd"/>
      <w:r w:rsidRPr="000D4D9D">
        <w:t xml:space="preserve"> </w:t>
      </w:r>
      <w:proofErr w:type="spellStart"/>
      <w:r w:rsidRPr="000D4D9D">
        <w:t>anche</w:t>
      </w:r>
      <w:proofErr w:type="spellEnd"/>
      <w:r w:rsidRPr="000D4D9D">
        <w:t xml:space="preserve"> </w:t>
      </w:r>
      <w:proofErr w:type="spellStart"/>
      <w:r w:rsidRPr="000D4D9D">
        <w:t>visitare</w:t>
      </w:r>
      <w:proofErr w:type="spellEnd"/>
      <w:r w:rsidRPr="000D4D9D">
        <w:t xml:space="preserve"> Family Relationships Online </w:t>
      </w:r>
      <w:proofErr w:type="spellStart"/>
      <w:r w:rsidRPr="000D4D9D">
        <w:t>a</w:t>
      </w:r>
      <w:proofErr w:type="spellEnd"/>
      <w:r w:rsidR="00095918" w:rsidRPr="000D4D9D">
        <w:rPr>
          <w:rFonts w:eastAsia="Times New Roman" w:cs="Arial"/>
          <w:szCs w:val="24"/>
          <w:lang w:eastAsia="en-AU"/>
        </w:rPr>
        <w:t xml:space="preserve"> </w:t>
      </w:r>
      <w:hyperlink r:id="rId9" w:history="1">
        <w:r w:rsidR="00095918" w:rsidRPr="002C1CCA">
          <w:rPr>
            <w:rStyle w:val="Hyperlink"/>
            <w:rFonts w:eastAsia="Times New Roman" w:cs="Arial"/>
            <w:szCs w:val="24"/>
            <w:lang w:eastAsia="en-AU"/>
          </w:rPr>
          <w:t>www.familyrelationships.gov.au</w:t>
        </w:r>
      </w:hyperlink>
      <w:r w:rsidR="00095918">
        <w:rPr>
          <w:rFonts w:eastAsia="Times New Roman" w:cs="Arial"/>
          <w:szCs w:val="24"/>
          <w:lang w:eastAsia="en-AU"/>
        </w:rPr>
        <w:t xml:space="preserve"> </w:t>
      </w:r>
      <w:r w:rsidRPr="000D4D9D">
        <w:t xml:space="preserve">per </w:t>
      </w:r>
      <w:proofErr w:type="spellStart"/>
      <w:r w:rsidRPr="000D4D9D">
        <w:t>saperne</w:t>
      </w:r>
      <w:proofErr w:type="spellEnd"/>
      <w:r w:rsidRPr="000D4D9D">
        <w:t xml:space="preserve"> di </w:t>
      </w:r>
      <w:proofErr w:type="spellStart"/>
      <w:r w:rsidRPr="000D4D9D">
        <w:t>più</w:t>
      </w:r>
      <w:proofErr w:type="spellEnd"/>
      <w:r w:rsidRPr="000D4D9D">
        <w:t xml:space="preserve"> sui </w:t>
      </w:r>
      <w:proofErr w:type="spellStart"/>
      <w:r w:rsidRPr="000D4D9D">
        <w:t>servizi</w:t>
      </w:r>
      <w:proofErr w:type="spellEnd"/>
      <w:r w:rsidRPr="000D4D9D">
        <w:t xml:space="preserve"> per le </w:t>
      </w:r>
      <w:proofErr w:type="spellStart"/>
      <w:r w:rsidRPr="000D4D9D">
        <w:t>relazioni</w:t>
      </w:r>
      <w:proofErr w:type="spellEnd"/>
      <w:r w:rsidRPr="000D4D9D">
        <w:t xml:space="preserve"> </w:t>
      </w:r>
      <w:proofErr w:type="spellStart"/>
      <w:r w:rsidRPr="000D4D9D">
        <w:t>familiari</w:t>
      </w:r>
      <w:proofErr w:type="spellEnd"/>
      <w:r w:rsidRPr="000D4D9D">
        <w:t>.</w:t>
      </w:r>
      <w:r w:rsidR="00095918" w:rsidRPr="000D4D9D">
        <w:rPr>
          <w:rFonts w:eastAsia="Times New Roman" w:cs="Arial"/>
          <w:szCs w:val="24"/>
          <w:lang w:eastAsia="en-AU"/>
        </w:rP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Web </w:t>
      </w:r>
      <w:proofErr w:type="spellStart"/>
      <w:r>
        <w:t>offre</w:t>
      </w:r>
      <w:proofErr w:type="spellEnd"/>
      <w:r>
        <w:t xml:space="preserve"> </w:t>
      </w:r>
      <w:proofErr w:type="spellStart"/>
      <w:r>
        <w:t>molte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utili</w:t>
      </w:r>
      <w:proofErr w:type="spellEnd"/>
      <w:r>
        <w:t xml:space="preserve"> relative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famiglie</w:t>
      </w:r>
      <w:proofErr w:type="spellEnd"/>
      <w:r>
        <w:t xml:space="preserve"> e ad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questioni</w:t>
      </w:r>
      <w:proofErr w:type="spellEnd"/>
      <w:r>
        <w:t>.</w:t>
      </w:r>
    </w:p>
    <w:sectPr w:rsidR="00095918" w:rsidSect="00622455">
      <w:headerReference w:type="first" r:id="rId10"/>
      <w:pgSz w:w="11906" w:h="16838"/>
      <w:pgMar w:top="1440" w:right="1191" w:bottom="1440" w:left="907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B8" w:rsidRDefault="009C2DB8" w:rsidP="00F149CE">
      <w:pPr>
        <w:spacing w:before="0" w:after="0" w:line="240" w:lineRule="auto"/>
      </w:pPr>
      <w:r>
        <w:separator/>
      </w:r>
    </w:p>
  </w:endnote>
  <w:endnote w:type="continuationSeparator" w:id="0">
    <w:p w:rsidR="009C2DB8" w:rsidRDefault="009C2DB8" w:rsidP="00F14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B8" w:rsidRDefault="009C2DB8" w:rsidP="00F149CE">
      <w:pPr>
        <w:spacing w:before="0" w:after="0" w:line="240" w:lineRule="auto"/>
      </w:pPr>
      <w:r>
        <w:separator/>
      </w:r>
    </w:p>
  </w:footnote>
  <w:footnote w:type="continuationSeparator" w:id="0">
    <w:p w:rsidR="009C2DB8" w:rsidRDefault="009C2DB8" w:rsidP="00F14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 w:rsidP="00F149CE">
    <w:pPr>
      <w:pStyle w:val="Header"/>
      <w:spacing w:after="360"/>
      <w:ind w:left="-567"/>
      <w:jc w:val="center"/>
    </w:pPr>
    <w:r>
      <w:rPr>
        <w:noProof/>
        <w:lang w:val="en-PH" w:eastAsia="en-PH"/>
      </w:rPr>
      <w:drawing>
        <wp:inline distT="0" distB="0" distL="0" distR="0" wp14:anchorId="09F31F43" wp14:editId="4F03096F">
          <wp:extent cx="7155380" cy="1612800"/>
          <wp:effectExtent l="0" t="0" r="0" b="6985"/>
          <wp:docPr id="2" name="Picture 2" descr="Australian Government logo.&#10;Word graphic highlighting the words: help, children, progress, solutions, understanding, assistance, support, confidential, safe, counselling and yout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38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9D"/>
    <w:rsid w:val="00002E06"/>
    <w:rsid w:val="0000597D"/>
    <w:rsid w:val="00095918"/>
    <w:rsid w:val="000D4D9D"/>
    <w:rsid w:val="00134E55"/>
    <w:rsid w:val="00137A50"/>
    <w:rsid w:val="001C6868"/>
    <w:rsid w:val="001E630D"/>
    <w:rsid w:val="001F7142"/>
    <w:rsid w:val="00217153"/>
    <w:rsid w:val="002911CC"/>
    <w:rsid w:val="002D3E67"/>
    <w:rsid w:val="003517C8"/>
    <w:rsid w:val="003B2BB8"/>
    <w:rsid w:val="003D34FF"/>
    <w:rsid w:val="003D692F"/>
    <w:rsid w:val="003D6A8B"/>
    <w:rsid w:val="00485E51"/>
    <w:rsid w:val="004B54CA"/>
    <w:rsid w:val="004E5CBF"/>
    <w:rsid w:val="0054328E"/>
    <w:rsid w:val="0058694E"/>
    <w:rsid w:val="005C3AA9"/>
    <w:rsid w:val="005D766C"/>
    <w:rsid w:val="00622455"/>
    <w:rsid w:val="006A4CE7"/>
    <w:rsid w:val="006A6A32"/>
    <w:rsid w:val="006E7086"/>
    <w:rsid w:val="00755A80"/>
    <w:rsid w:val="00785261"/>
    <w:rsid w:val="007B0256"/>
    <w:rsid w:val="008423E5"/>
    <w:rsid w:val="00871028"/>
    <w:rsid w:val="008D62C6"/>
    <w:rsid w:val="009225F0"/>
    <w:rsid w:val="009C2DB8"/>
    <w:rsid w:val="009C3DA4"/>
    <w:rsid w:val="00B42174"/>
    <w:rsid w:val="00B5570F"/>
    <w:rsid w:val="00BA2DB9"/>
    <w:rsid w:val="00BE7148"/>
    <w:rsid w:val="00C2305B"/>
    <w:rsid w:val="00E57313"/>
    <w:rsid w:val="00E57F7D"/>
    <w:rsid w:val="00F149CE"/>
    <w:rsid w:val="00F34078"/>
    <w:rsid w:val="00F8356D"/>
    <w:rsid w:val="00FF3426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095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095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relationships.gov.au/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milyrelationships.gov.au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SS\P-0415-0020\client%20files\Supporting%20Children%20after%20Seperation%20Prog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E5FAF1-073A-4EA8-9E35-D821C35647B2}"/>
</file>

<file path=customXml/itemProps2.xml><?xml version="1.0" encoding="utf-8"?>
<ds:datastoreItem xmlns:ds="http://schemas.openxmlformats.org/officeDocument/2006/customXml" ds:itemID="{3AA495CF-6F14-4390-A04F-97B0F8132F38}"/>
</file>

<file path=customXml/itemProps3.xml><?xml version="1.0" encoding="utf-8"?>
<ds:datastoreItem xmlns:ds="http://schemas.openxmlformats.org/officeDocument/2006/customXml" ds:itemID="{F47F3665-238C-4E0E-8FC7-BDC6514CE474}"/>
</file>

<file path=docProps/app.xml><?xml version="1.0" encoding="utf-8"?>
<Properties xmlns="http://schemas.openxmlformats.org/officeDocument/2006/extended-properties" xmlns:vt="http://schemas.openxmlformats.org/officeDocument/2006/docPropsVTypes">
  <Template>Supporting Children after Seperation Program</Template>
  <TotalTime>0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Plans</vt:lpstr>
    </vt:vector>
  </TitlesOfParts>
  <Company>Australian Government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Assistenza ai genitori dopo una separazione</dc:title>
  <dc:creator>user</dc:creator>
  <cp:lastModifiedBy>user</cp:lastModifiedBy>
  <cp:revision>2</cp:revision>
  <dcterms:created xsi:type="dcterms:W3CDTF">2015-06-19T06:06:00Z</dcterms:created>
  <dcterms:modified xsi:type="dcterms:W3CDTF">2015-06-19T06:06:00Z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