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985F06" w:rsidRDefault="00E57313" w:rsidP="00CC0E38">
      <w:pPr>
        <w:pStyle w:val="Title"/>
        <w:rPr>
          <w:rFonts w:ascii="SimSun" w:eastAsia="SimSun"/>
        </w:rPr>
      </w:pPr>
      <w:r w:rsidRPr="00985F06">
        <w:rPr>
          <w:rFonts w:ascii="SimSun" w:eastAsia="SimSun" w:hint="eastAsia"/>
          <w:lang w:val="zh-CN" w:bidi="zh-CN"/>
        </w:rPr>
        <w:t>帮助离异父母</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鉴于离异家庭对子女抚养安排争议有加，澳大利亚政府现资助在全国各地设立抚养令项目</w:t>
      </w:r>
      <w:r w:rsidRPr="00985F06">
        <w:rPr>
          <w:rFonts w:eastAsia="SimSun" w:cs="Arial"/>
          <w:szCs w:val="24"/>
          <w:lang w:val="zh-CN" w:bidi="zh-CN"/>
        </w:rPr>
        <w:t>（</w:t>
      </w:r>
      <w:r w:rsidRPr="00985F06">
        <w:rPr>
          <w:rFonts w:eastAsia="SimSun" w:cs="Arial"/>
          <w:szCs w:val="24"/>
          <w:lang w:val="zh-CN" w:bidi="zh-CN"/>
        </w:rPr>
        <w:t>Parenting Orders Program</w:t>
      </w:r>
      <w:r w:rsidRPr="00985F06">
        <w:rPr>
          <w:rFonts w:eastAsia="SimSun" w:cs="Arial"/>
          <w:szCs w:val="24"/>
          <w:lang w:val="zh-CN" w:bidi="zh-CN"/>
        </w:rPr>
        <w:t>）</w:t>
      </w:r>
      <w:r w:rsidRPr="00985F06">
        <w:rPr>
          <w:rFonts w:ascii="SimSun" w:eastAsia="SimSun" w:cs="Arial" w:hint="eastAsia"/>
          <w:szCs w:val="24"/>
          <w:lang w:val="zh-CN" w:bidi="zh-CN"/>
        </w:rPr>
        <w:t>及离异后合作型抚养</w:t>
      </w:r>
      <w:r w:rsidRPr="00985F06">
        <w:rPr>
          <w:rFonts w:eastAsia="SimSun" w:cs="Arial"/>
          <w:szCs w:val="24"/>
          <w:lang w:val="zh-CN" w:bidi="zh-CN"/>
        </w:rPr>
        <w:t>（</w:t>
      </w:r>
      <w:r w:rsidRPr="00985F06">
        <w:rPr>
          <w:rFonts w:eastAsia="SimSun" w:cs="Arial"/>
          <w:szCs w:val="24"/>
          <w:lang w:val="zh-CN" w:bidi="zh-CN"/>
        </w:rPr>
        <w:t>Post Separation Cooperative Parenting</w:t>
      </w:r>
      <w:r w:rsidRPr="00985F06">
        <w:rPr>
          <w:rFonts w:eastAsia="SimSun" w:cs="Arial"/>
          <w:szCs w:val="24"/>
          <w:lang w:val="zh-CN" w:bidi="zh-CN"/>
        </w:rPr>
        <w:t>）</w:t>
      </w:r>
      <w:r w:rsidRPr="00985F06">
        <w:rPr>
          <w:rFonts w:ascii="SimSun" w:eastAsia="SimSun" w:cs="Arial" w:hint="eastAsia"/>
          <w:szCs w:val="24"/>
          <w:lang w:val="zh-CN" w:bidi="zh-CN"/>
        </w:rPr>
        <w:t>服务机构，来帮助父母重视子女的利益。</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什么是抚养令项目和离异后合作型抚养服务？</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抚养令项目和离异后合作型抚养服务是在《家庭法令》规定下，设立的离异后子女抚养项目。离异的父母之间矛盾激烈，而这些项目则能够帮助他们认识到父母的冲突能对孩子产生怎样的影响，为什么子女需要父母双方支持他们与另一方之间的亲情关系。这些项目帮助父母们将焦点集中到子女的利益上，而不仅仅关注他们自身之间的矛盾，从而建立一个抚养计划，让父母双方和家庭其他成员都能有与孩子共处的时间。</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为什么要参加抚养令项目？</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有时候离异家庭无法就子女抚养问题达成一致，无法执行抚养令。父母也许从法庭上获得了抚养令，却无法按指令执行。抚养令项目能够帮助父母听取子女的意见，了解他们在不同生长发育期的需要。</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为什么要参加离异后合作型抚养服务？</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许多父母虽然知道他们之间的冲突让孩子们不高兴，但又感到无能为力。儿童虽然在表面上似乎表现正常，但有可能正在经历着情绪上的困扰。离异后合作型抚养服务可以帮助您了解孩子在父母离异后的需要，并找到帮助您孩子的方法。</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离异后合作型抚养服务并不在于解决父母之间的冲突。而在于父母的离异如何影响孩子，以及作为离异一方应该如何处理。该项目可以帮助您认识到您可以怎样帮助您的孩子，无论他/她是否与您居住。</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抚养令项目为期多久？</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抚养令项目的持续时间以家庭需要为准。可能持续三个月，也有可能长达两年。</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lastRenderedPageBreak/>
        <w:t>离异后合作型抚养服务为期多久？</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教育研讨会一般为半天。之后，离异后合作型抚养服务能提供进一步的咨询和帮助。可能持续几周或好几个月。</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如果您感到不安全怎么办？</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抚养令项目和离异后合作型抚养服务已采取相关措施，来保障客户和员工的安全。如果您担心自己或孩子的安全，请尽快告诉工作人员。</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我的孩子安全吗？</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所有家庭成员的安全，都对抚养令项目和离异后合作型抚养服务至关重要。如果您担心孩子的安全，请告诉工作人员。</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谁可以参与抚养令项目和离异后合作型抚养服务？</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抚养令项目针对互不往来的离异父母，或不能够执行抚养计划或法庭抚养指令的父母。您可单独前来参与该项目的活动，也可以与另一方或全家一起参与活动。您的孩子也可以来参与。</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离异后只要一交谈就吵架的父母，可以参与离异后合作型抚养服务。该服务可以为离异双方安排不同的会面时间，以避免双方见面发生冲突。该项目旨在帮助纠纷各方解决问题，所以单方参与也会受益。</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抚养令项目有哪些内容？</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抚养令项目涵盖许多内容。包括与家庭辅导员会谈，参加信息研讨会， 与其他有类似经历的父母一起参与教育小组，并在双方情愿的基础上努力解决家庭纠纷。</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离异后合作型抚养服务有哪些内容？</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离异后合作型抚养服务涵盖许多方面的内容。其中一定包括与其他有类似经历的父母参与教育小组。根据您个人的需要，家庭辅导员会为您提供其它支持。该服务的工作人员会给您详细解释服务内容。</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该计划怎样帮助我的孩子？</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作为抚养令项目的一部分，子女可以与家庭辅导员会谈。他们也可能会与其他有类似经历的孩子，共同参加小组讨论。这会帮助他们懂得家庭正在经历的事情。</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lastRenderedPageBreak/>
        <w:t>离异后合作型抚养服务旨在通过父母帮助子女。有的组织可能能够通过不同的项目，给孩子们提供咨询或其它专门服务；或者推荐其它的当地服务项目。您随时都可以与该服务项目的工作人员探讨您子女的需要。</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我什么时候参与抚养令项目或使用离异后合作型抚养服务？</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法庭可能会鼓励或命令父母参加该项目或服务。子女探视服务（</w:t>
      </w:r>
      <w:r w:rsidRPr="00374BFA">
        <w:rPr>
          <w:rFonts w:eastAsia="SimSun" w:cs="Arial"/>
          <w:szCs w:val="24"/>
          <w:lang w:val="zh-CN" w:bidi="zh-CN"/>
        </w:rPr>
        <w:t>Children’s Contact Service</w:t>
      </w:r>
      <w:r w:rsidRPr="00985F06">
        <w:rPr>
          <w:rFonts w:ascii="SimSun" w:eastAsia="SimSun" w:cs="Arial" w:hint="eastAsia"/>
          <w:szCs w:val="24"/>
          <w:lang w:val="zh-CN" w:bidi="zh-CN"/>
        </w:rPr>
        <w:t>），家庭关系中心，家庭辅导员或其它任何提供离异后家庭帮助的服务机构，都有可能将您或您孩子的另一位家长转介到抚养令项目或离异后合作型抚养服务。有时候，父母自己决定去参与一项抚养令项目或离异后合作型抚养服务。</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我所说的会被保密吗？</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是的，根据《家庭法令》，您在抚养令项目或离异后合作型抚养服务中，对家庭辅导员或家庭纠纷调解员所说的话都是保密的——在需要防止能够造成生命危险的重大威胁时，或需要阻止犯罪行为的情况下除外。家庭辅导员和家庭纠纷调解员必须向有关部门汇报虐待儿童，或有虐待危险的情况，而且在特定情形下汇报内容可能会成为证据。</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费用是多少？</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有时候参与抚养令项目或离异后合作型抚养服务需要缴费。付费的多少取决于您的经济情况。如果您属于低收入人群或目前经济上有困难，请告诉我们，我们会采取相关措施安排您接受家庭辅导服务。</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上法庭打官司</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如果您决定让法庭对子女问题做出裁决，法庭可能建议或命令您或另一方家长，或你们两人一起，参与一项离异后抚养项目。法庭可以在诉讼期间的随时命令您参与以上项目。法庭还可能命令您和另一方家长到子女探视服务处，参加监督下的子女交接或探视。</w:t>
      </w:r>
    </w:p>
    <w:p w:rsidR="00B90797" w:rsidRPr="00985F06" w:rsidRDefault="00B90797" w:rsidP="00B90797">
      <w:pPr>
        <w:spacing w:before="100" w:beforeAutospacing="1" w:after="100" w:afterAutospacing="1" w:line="240" w:lineRule="auto"/>
        <w:rPr>
          <w:rFonts w:ascii="SimSun" w:eastAsia="SimSun" w:cs="Arial"/>
          <w:szCs w:val="24"/>
          <w:lang w:eastAsia="en-AU"/>
        </w:rPr>
      </w:pPr>
      <w:r w:rsidRPr="00985F06">
        <w:rPr>
          <w:rFonts w:ascii="SimSun" w:eastAsia="SimSun" w:cs="Arial" w:hint="eastAsia"/>
          <w:szCs w:val="24"/>
          <w:lang w:val="zh-CN" w:bidi="zh-CN"/>
        </w:rPr>
        <w:t>如果您或另一方家长未能执行抚养令，法庭可能再次下令要求您参加一项离异后抚养项目。法庭可能要求未遵守抚养令的一方支付另一方的法律诉讼费用。</w:t>
      </w:r>
    </w:p>
    <w:p w:rsidR="00B90797" w:rsidRPr="00985F06" w:rsidRDefault="00B90797" w:rsidP="000F2D03">
      <w:pPr>
        <w:pStyle w:val="Heading1"/>
        <w:keepNext/>
        <w:keepLines/>
        <w:rPr>
          <w:rFonts w:ascii="SimSun" w:eastAsia="SimSun"/>
          <w:lang w:eastAsia="en-AU"/>
        </w:rPr>
      </w:pPr>
      <w:r w:rsidRPr="00985F06">
        <w:rPr>
          <w:rFonts w:ascii="SimSun" w:eastAsia="SimSun" w:hint="eastAsia"/>
          <w:lang w:val="zh-CN" w:bidi="zh-CN"/>
        </w:rPr>
        <w:t>怎样联络抚养令项目或离异后合作型抚养服务？</w:t>
      </w:r>
    </w:p>
    <w:p w:rsidR="00B90797" w:rsidRPr="00985F06" w:rsidRDefault="00B90797" w:rsidP="00B90797">
      <w:pPr>
        <w:autoSpaceDE w:val="0"/>
        <w:autoSpaceDN w:val="0"/>
        <w:adjustRightInd w:val="0"/>
        <w:spacing w:before="100" w:beforeAutospacing="1" w:after="100" w:afterAutospacing="1" w:line="240" w:lineRule="auto"/>
        <w:rPr>
          <w:rFonts w:ascii="SimSun" w:eastAsia="SimSun" w:cs="Arial"/>
          <w:szCs w:val="24"/>
          <w:lang w:eastAsia="en-AU"/>
        </w:rPr>
      </w:pPr>
      <w:r w:rsidRPr="00E87881">
        <w:rPr>
          <w:rStyle w:val="Bold"/>
          <w:rFonts w:ascii="MS Gothic" w:eastAsia="MS Gothic" w:hAnsi="MS Gothic" w:cs="MS Gothic" w:hint="eastAsia"/>
        </w:rPr>
        <w:t>您可在周一至周五早</w:t>
      </w:r>
      <w:r w:rsidRPr="00E87881">
        <w:rPr>
          <w:rStyle w:val="Bold"/>
          <w:rFonts w:hint="eastAsia"/>
        </w:rPr>
        <w:t>8</w:t>
      </w:r>
      <w:r w:rsidRPr="00E87881">
        <w:rPr>
          <w:rStyle w:val="Bold"/>
          <w:rFonts w:ascii="MS Gothic" w:eastAsia="MS Gothic" w:hAnsi="MS Gothic" w:cs="MS Gothic" w:hint="eastAsia"/>
        </w:rPr>
        <w:t>点至晚</w:t>
      </w:r>
      <w:r w:rsidRPr="00E87881">
        <w:rPr>
          <w:rStyle w:val="Bold"/>
          <w:rFonts w:hint="eastAsia"/>
        </w:rPr>
        <w:t>8</w:t>
      </w:r>
      <w:r w:rsidRPr="00E87881">
        <w:rPr>
          <w:rStyle w:val="Bold"/>
          <w:rFonts w:ascii="MS Gothic" w:eastAsia="MS Gothic" w:hAnsi="MS Gothic" w:cs="MS Gothic" w:hint="eastAsia"/>
        </w:rPr>
        <w:t>点，周六上午</w:t>
      </w:r>
      <w:r w:rsidRPr="00E87881">
        <w:rPr>
          <w:rStyle w:val="Bold"/>
          <w:rFonts w:hint="eastAsia"/>
        </w:rPr>
        <w:t>10</w:t>
      </w:r>
      <w:r w:rsidRPr="00E87881">
        <w:rPr>
          <w:rStyle w:val="Bold"/>
          <w:rFonts w:ascii="MS Gothic" w:eastAsia="MS Gothic" w:hAnsi="MS Gothic" w:cs="MS Gothic" w:hint="eastAsia"/>
        </w:rPr>
        <w:t>点至下午</w:t>
      </w:r>
      <w:r w:rsidRPr="00E87881">
        <w:rPr>
          <w:rStyle w:val="Bold"/>
          <w:rFonts w:hint="eastAsia"/>
        </w:rPr>
        <w:t>4</w:t>
      </w:r>
      <w:r w:rsidRPr="00E87881">
        <w:rPr>
          <w:rStyle w:val="Bold"/>
          <w:rFonts w:ascii="MS Gothic" w:eastAsia="MS Gothic" w:hAnsi="MS Gothic" w:cs="MS Gothic" w:hint="eastAsia"/>
        </w:rPr>
        <w:t>点</w:t>
      </w:r>
      <w:r w:rsidRPr="00985F06">
        <w:rPr>
          <w:rFonts w:ascii="SimSun" w:eastAsia="SimSun" w:cs="Arial" w:hint="eastAsia"/>
          <w:szCs w:val="24"/>
          <w:lang w:val="zh-CN" w:bidi="zh-CN"/>
        </w:rPr>
        <w:t>，致电家庭关系咨询专线：</w:t>
      </w:r>
      <w:r w:rsidR="00E87881">
        <w:rPr>
          <w:rFonts w:ascii="SimSun" w:eastAsia="SimSun" w:cs="Arial"/>
          <w:szCs w:val="24"/>
          <w:lang w:val="en-PH" w:bidi="zh-CN"/>
        </w:rPr>
        <w:t xml:space="preserve">   </w:t>
      </w:r>
      <w:r w:rsidRPr="00374BFA">
        <w:rPr>
          <w:rFonts w:eastAsia="SimSun" w:cs="Arial"/>
          <w:b/>
          <w:szCs w:val="24"/>
          <w:lang w:val="zh-CN" w:bidi="zh-CN"/>
        </w:rPr>
        <w:t>1800 050 321</w:t>
      </w:r>
      <w:r w:rsidRPr="00985F06">
        <w:rPr>
          <w:rFonts w:ascii="SimSun" w:eastAsia="SimSun" w:cs="Arial" w:hint="eastAsia"/>
          <w:szCs w:val="24"/>
          <w:lang w:val="zh-CN" w:bidi="zh-CN"/>
        </w:rPr>
        <w:t xml:space="preserve"> （全国性节假日休息）。该专线可以帮助您找到离您最近的项目或服务，或给您提供附近的适用服务。</w:t>
      </w:r>
      <w:bookmarkStart w:id="0" w:name="_GoBack"/>
      <w:bookmarkEnd w:id="0"/>
    </w:p>
    <w:p w:rsidR="00B90797" w:rsidRPr="00985F06" w:rsidRDefault="00B90797" w:rsidP="00B90797">
      <w:pPr>
        <w:autoSpaceDE w:val="0"/>
        <w:autoSpaceDN w:val="0"/>
        <w:adjustRightInd w:val="0"/>
        <w:spacing w:after="0" w:line="240" w:lineRule="auto"/>
        <w:rPr>
          <w:rFonts w:ascii="SimSun" w:eastAsia="SimSun" w:cs="Arial"/>
          <w:szCs w:val="24"/>
          <w:lang w:eastAsia="en-AU"/>
        </w:rPr>
      </w:pPr>
      <w:r w:rsidRPr="00985F06">
        <w:rPr>
          <w:rFonts w:ascii="SimSun" w:eastAsia="SimSun" w:cs="Arial" w:hint="eastAsia"/>
          <w:szCs w:val="24"/>
          <w:lang w:val="zh-CN" w:bidi="zh-CN"/>
        </w:rPr>
        <w:t>您可登陆家庭关系在线网站：</w:t>
      </w:r>
      <w:hyperlink r:id="rId8" w:history="1">
        <w:r w:rsidRPr="00E87881">
          <w:rPr>
            <w:rStyle w:val="Hyperlink"/>
            <w:rFonts w:eastAsia="SimSun" w:cs="Arial"/>
            <w:szCs w:val="24"/>
            <w:lang w:val="zh-CN" w:bidi="zh-CN"/>
          </w:rPr>
          <w:t>www.familyrelationships.gov.au</w:t>
        </w:r>
      </w:hyperlink>
      <w:r w:rsidRPr="00985F06">
        <w:rPr>
          <w:rFonts w:ascii="SimSun" w:eastAsia="SimSun" w:cs="Arial" w:hint="eastAsia"/>
          <w:szCs w:val="24"/>
          <w:lang w:val="zh-CN" w:bidi="zh-CN"/>
        </w:rPr>
        <w:t>，了解其它家庭服务信息。</w:t>
      </w:r>
    </w:p>
    <w:sectPr w:rsidR="00B90797" w:rsidRPr="00985F06" w:rsidSect="00622455">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99" w:rsidRDefault="00EF3299" w:rsidP="00F149CE">
      <w:pPr>
        <w:spacing w:before="0" w:after="0" w:line="240" w:lineRule="auto"/>
      </w:pPr>
      <w:r>
        <w:separator/>
      </w:r>
    </w:p>
  </w:endnote>
  <w:endnote w:type="continuationSeparator" w:id="0">
    <w:p w:rsidR="00EF3299" w:rsidRDefault="00EF3299"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99" w:rsidRDefault="00EF3299" w:rsidP="00F149CE">
      <w:pPr>
        <w:spacing w:before="0" w:after="0" w:line="240" w:lineRule="auto"/>
      </w:pPr>
      <w:r>
        <w:separator/>
      </w:r>
    </w:p>
  </w:footnote>
  <w:footnote w:type="continuationSeparator" w:id="0">
    <w:p w:rsidR="00EF3299" w:rsidRDefault="00EF3299"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4C4973F9" wp14:editId="38F2E7EE">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81"/>
    <w:rsid w:val="00002E06"/>
    <w:rsid w:val="0000597D"/>
    <w:rsid w:val="000F2D03"/>
    <w:rsid w:val="00134E55"/>
    <w:rsid w:val="00137A50"/>
    <w:rsid w:val="001C6868"/>
    <w:rsid w:val="001E630D"/>
    <w:rsid w:val="001F7142"/>
    <w:rsid w:val="00294106"/>
    <w:rsid w:val="002D3E67"/>
    <w:rsid w:val="003172F3"/>
    <w:rsid w:val="003517C8"/>
    <w:rsid w:val="00360ED4"/>
    <w:rsid w:val="00374BFA"/>
    <w:rsid w:val="003B2BB8"/>
    <w:rsid w:val="003D34FF"/>
    <w:rsid w:val="00485E51"/>
    <w:rsid w:val="004B54CA"/>
    <w:rsid w:val="004E5CBF"/>
    <w:rsid w:val="0054328E"/>
    <w:rsid w:val="00560AA2"/>
    <w:rsid w:val="0058694E"/>
    <w:rsid w:val="005C3AA9"/>
    <w:rsid w:val="005D766C"/>
    <w:rsid w:val="005E7E6B"/>
    <w:rsid w:val="00622455"/>
    <w:rsid w:val="006A4CE7"/>
    <w:rsid w:val="006A6A32"/>
    <w:rsid w:val="00755A80"/>
    <w:rsid w:val="00785261"/>
    <w:rsid w:val="007B0256"/>
    <w:rsid w:val="007F5F11"/>
    <w:rsid w:val="008D62C6"/>
    <w:rsid w:val="008F5C3B"/>
    <w:rsid w:val="009225F0"/>
    <w:rsid w:val="00985F06"/>
    <w:rsid w:val="00B00CF9"/>
    <w:rsid w:val="00B5570F"/>
    <w:rsid w:val="00B90797"/>
    <w:rsid w:val="00BA2DB9"/>
    <w:rsid w:val="00BE7148"/>
    <w:rsid w:val="00CC0E38"/>
    <w:rsid w:val="00E57313"/>
    <w:rsid w:val="00E87881"/>
    <w:rsid w:val="00EF3299"/>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hecked%20files\Chinese%20Simplified\Help%20for%20parents%20after%20separation-en-zh_cn-C-correct%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070122-883A-42FF-8645-40BA251358ED}"/>
</file>

<file path=customXml/itemProps2.xml><?xml version="1.0" encoding="utf-8"?>
<ds:datastoreItem xmlns:ds="http://schemas.openxmlformats.org/officeDocument/2006/customXml" ds:itemID="{20216890-1590-4B12-8579-704D1D4AD0D4}"/>
</file>

<file path=customXml/itemProps3.xml><?xml version="1.0" encoding="utf-8"?>
<ds:datastoreItem xmlns:ds="http://schemas.openxmlformats.org/officeDocument/2006/customXml" ds:itemID="{4D3EA09F-3C52-4194-8B5B-8B64505214A1}"/>
</file>

<file path=docProps/app.xml><?xml version="1.0" encoding="utf-8"?>
<Properties xmlns="http://schemas.openxmlformats.org/officeDocument/2006/extended-properties" xmlns:vt="http://schemas.openxmlformats.org/officeDocument/2006/docPropsVTypes">
  <Template>Help for parents after separation-en-zh_cn-C-correct font</Template>
  <TotalTime>4</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抚养计划</vt:lpstr>
    </vt:vector>
  </TitlesOfParts>
  <Company>Australian Government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抚养计划</dc:title>
  <dc:creator>user</dc:creator>
  <cp:lastModifiedBy>user</cp:lastModifiedBy>
  <cp:revision>2</cp:revision>
  <dcterms:created xsi:type="dcterms:W3CDTF">2015-06-18T13:56:00Z</dcterms:created>
  <dcterms:modified xsi:type="dcterms:W3CDTF">2015-06-18T14:09:00Z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